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AC" w:rsidRPr="00E54D98" w:rsidRDefault="00BD27AC" w:rsidP="001D5F64">
      <w:pPr>
        <w:suppressLineNumbers/>
        <w:tabs>
          <w:tab w:val="left" w:pos="7350"/>
        </w:tabs>
        <w:rPr>
          <w:sz w:val="16"/>
          <w:szCs w:val="16"/>
        </w:rPr>
      </w:pPr>
    </w:p>
    <w:p w:rsidR="00BD27AC" w:rsidRPr="00E54D98" w:rsidRDefault="00BD27AC" w:rsidP="001D5F64">
      <w:pPr>
        <w:jc w:val="center"/>
        <w:rPr>
          <w:sz w:val="16"/>
          <w:szCs w:val="16"/>
        </w:rPr>
      </w:pPr>
    </w:p>
    <w:p w:rsidR="00FA4C4B" w:rsidRDefault="00FA4C4B" w:rsidP="00FA4C4B">
      <w:pPr>
        <w:widowControl w:val="0"/>
        <w:suppressAutoHyphens/>
        <w:jc w:val="center"/>
        <w:rPr>
          <w:rFonts w:eastAsia="Arial Unicode MS"/>
          <w:kern w:val="1"/>
        </w:rPr>
      </w:pPr>
      <w:r w:rsidRPr="00F625F3">
        <w:rPr>
          <w:rFonts w:eastAsia="Arial Unicode MS"/>
          <w:kern w:val="1"/>
        </w:rPr>
        <w:t xml:space="preserve">Автономная некоммерческая </w:t>
      </w:r>
      <w:r>
        <w:rPr>
          <w:rFonts w:eastAsia="Arial Unicode MS"/>
          <w:kern w:val="1"/>
        </w:rPr>
        <w:t>профессиональная образовательная организация</w:t>
      </w:r>
    </w:p>
    <w:p w:rsidR="00FA4C4B" w:rsidRPr="001B1763" w:rsidRDefault="00FA4C4B" w:rsidP="00FA4C4B">
      <w:pPr>
        <w:widowControl w:val="0"/>
        <w:suppressAutoHyphens/>
        <w:jc w:val="center"/>
        <w:rPr>
          <w:rFonts w:eastAsia="Arial Unicode MS"/>
          <w:b/>
          <w:kern w:val="1"/>
          <w:sz w:val="28"/>
          <w:szCs w:val="28"/>
        </w:rPr>
      </w:pPr>
      <w:r w:rsidRPr="001B1763">
        <w:rPr>
          <w:rFonts w:eastAsia="Arial Unicode MS"/>
          <w:b/>
          <w:kern w:val="1"/>
          <w:sz w:val="28"/>
          <w:szCs w:val="28"/>
        </w:rPr>
        <w:t>«УРАЛЬСКИЙ ПРОМЫШЛЕННО-ЭКОНОМИЧЕСКИЙ ТЕХНИКУМ»</w:t>
      </w:r>
    </w:p>
    <w:p w:rsidR="00FA4C4B" w:rsidRPr="001B1763" w:rsidRDefault="00385007" w:rsidP="00FA4C4B">
      <w:pPr>
        <w:spacing w:line="360" w:lineRule="auto"/>
        <w:jc w:val="both"/>
        <w:rPr>
          <w:b/>
          <w:sz w:val="28"/>
          <w:szCs w:val="28"/>
        </w:rPr>
      </w:pPr>
      <w:r w:rsidRPr="00385007">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77pt;margin-top:22.7pt;width:9pt;height:3.55pt;z-index:251658240" stroked="f">
            <v:textbox>
              <w:txbxContent>
                <w:p w:rsidR="007C6A87" w:rsidRPr="00BD6BC8" w:rsidRDefault="007C6A87" w:rsidP="00FA4C4B">
                  <w:pPr>
                    <w:jc w:val="center"/>
                    <w:rPr>
                      <w:i/>
                    </w:rPr>
                  </w:pPr>
                </w:p>
              </w:txbxContent>
            </v:textbox>
          </v:shape>
        </w:pict>
      </w:r>
    </w:p>
    <w:p w:rsidR="00FA4C4B" w:rsidRPr="001B1763" w:rsidRDefault="00FA4C4B" w:rsidP="00FA4C4B">
      <w:pPr>
        <w:spacing w:line="360" w:lineRule="auto"/>
        <w:jc w:val="right"/>
        <w:rPr>
          <w:sz w:val="28"/>
          <w:szCs w:val="28"/>
        </w:rPr>
      </w:pPr>
    </w:p>
    <w:p w:rsidR="00FA4C4B" w:rsidRPr="001B1763" w:rsidRDefault="00FA4C4B" w:rsidP="00FA4C4B">
      <w:pPr>
        <w:spacing w:line="360" w:lineRule="auto"/>
        <w:rPr>
          <w:color w:val="FF0000"/>
          <w:sz w:val="28"/>
          <w:szCs w:val="28"/>
        </w:rPr>
      </w:pPr>
    </w:p>
    <w:p w:rsidR="00FA4C4B" w:rsidRDefault="00FA4C4B" w:rsidP="00FA4C4B">
      <w:pPr>
        <w:spacing w:line="360" w:lineRule="auto"/>
        <w:jc w:val="both"/>
        <w:rPr>
          <w:b/>
          <w:sz w:val="28"/>
          <w:szCs w:val="28"/>
        </w:rPr>
      </w:pPr>
    </w:p>
    <w:p w:rsidR="00FA4C4B"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center"/>
        <w:rPr>
          <w:b/>
          <w:sz w:val="28"/>
          <w:szCs w:val="28"/>
        </w:rPr>
      </w:pPr>
      <w:r w:rsidRPr="001B1763">
        <w:rPr>
          <w:b/>
          <w:sz w:val="28"/>
          <w:szCs w:val="28"/>
        </w:rPr>
        <w:t xml:space="preserve">Комплект контрольно-оценочных средств </w:t>
      </w:r>
    </w:p>
    <w:p w:rsidR="00FA4C4B" w:rsidRPr="001B1763" w:rsidRDefault="00FA4C4B" w:rsidP="00FA4C4B">
      <w:pPr>
        <w:spacing w:line="360" w:lineRule="auto"/>
        <w:jc w:val="center"/>
        <w:rPr>
          <w:sz w:val="28"/>
          <w:szCs w:val="28"/>
        </w:rPr>
      </w:pPr>
      <w:r w:rsidRPr="001B1763">
        <w:rPr>
          <w:b/>
          <w:sz w:val="28"/>
          <w:szCs w:val="28"/>
        </w:rPr>
        <w:t xml:space="preserve">по учебной дисциплине </w:t>
      </w:r>
    </w:p>
    <w:p w:rsidR="00FA4C4B" w:rsidRPr="00FA4C4B" w:rsidRDefault="00FA4C4B" w:rsidP="00FA4C4B">
      <w:pPr>
        <w:spacing w:line="360" w:lineRule="auto"/>
        <w:jc w:val="center"/>
        <w:rPr>
          <w:b/>
          <w:sz w:val="52"/>
          <w:szCs w:val="52"/>
        </w:rPr>
      </w:pPr>
      <w:r w:rsidRPr="00FA4C4B">
        <w:rPr>
          <w:b/>
          <w:sz w:val="52"/>
          <w:szCs w:val="52"/>
        </w:rPr>
        <w:t>ОХРАНА ТРУДА</w:t>
      </w:r>
    </w:p>
    <w:p w:rsidR="00FA4C4B" w:rsidRPr="001B1763" w:rsidRDefault="00FA4C4B" w:rsidP="00BE7720">
      <w:pPr>
        <w:spacing w:line="360" w:lineRule="auto"/>
        <w:jc w:val="center"/>
        <w:rPr>
          <w:sz w:val="28"/>
          <w:szCs w:val="28"/>
        </w:rPr>
      </w:pPr>
      <w:r w:rsidRPr="001B1763">
        <w:rPr>
          <w:sz w:val="28"/>
          <w:szCs w:val="28"/>
        </w:rPr>
        <w:t>основной профессиональной образовательной программы</w:t>
      </w:r>
    </w:p>
    <w:p w:rsidR="00FA4C4B" w:rsidRPr="001B1763" w:rsidRDefault="00FA4C4B" w:rsidP="00BE7720">
      <w:pPr>
        <w:spacing w:line="360" w:lineRule="auto"/>
        <w:jc w:val="center"/>
        <w:rPr>
          <w:sz w:val="28"/>
          <w:szCs w:val="28"/>
        </w:rPr>
      </w:pPr>
      <w:r w:rsidRPr="001B1763">
        <w:rPr>
          <w:sz w:val="28"/>
          <w:szCs w:val="28"/>
        </w:rPr>
        <w:t>по специальности СПО</w:t>
      </w:r>
    </w:p>
    <w:p w:rsidR="00BE7720" w:rsidRDefault="00BE7720" w:rsidP="00BE7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sz w:val="28"/>
          <w:szCs w:val="28"/>
        </w:rPr>
      </w:pPr>
      <w:r w:rsidRPr="00F0333C">
        <w:t>«</w:t>
      </w:r>
      <w:r w:rsidRPr="00BE7720">
        <w:rPr>
          <w:sz w:val="28"/>
          <w:szCs w:val="28"/>
        </w:rPr>
        <w:t>Теплоснабжение и теплотехническое оборудование»,</w:t>
      </w:r>
    </w:p>
    <w:p w:rsidR="00BE7720" w:rsidRPr="00BE7720" w:rsidRDefault="00BE7720" w:rsidP="00BE7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sz w:val="28"/>
          <w:szCs w:val="28"/>
        </w:rPr>
      </w:pPr>
      <w:r w:rsidRPr="00BE7720">
        <w:rPr>
          <w:sz w:val="28"/>
          <w:szCs w:val="28"/>
        </w:rPr>
        <w:t>базовой подготовки</w:t>
      </w:r>
    </w:p>
    <w:p w:rsidR="00BE7720" w:rsidRPr="00BE7720" w:rsidRDefault="00BE7720" w:rsidP="00BE7720">
      <w:pPr>
        <w:jc w:val="center"/>
        <w:rPr>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center"/>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both"/>
        <w:rPr>
          <w:b/>
          <w:sz w:val="28"/>
          <w:szCs w:val="28"/>
        </w:rPr>
      </w:pPr>
    </w:p>
    <w:p w:rsidR="00BE7720" w:rsidRPr="00BE7720" w:rsidRDefault="00BE7720" w:rsidP="00BE7720">
      <w:pPr>
        <w:jc w:val="center"/>
        <w:rPr>
          <w:b/>
          <w:sz w:val="28"/>
          <w:szCs w:val="28"/>
        </w:rPr>
        <w:sectPr w:rsidR="00BE7720" w:rsidRPr="00BE7720" w:rsidSect="007C6A87">
          <w:footerReference w:type="even" r:id="rId8"/>
          <w:footerReference w:type="default" r:id="rId9"/>
          <w:pgSz w:w="11906" w:h="16838"/>
          <w:pgMar w:top="719" w:right="851" w:bottom="719" w:left="1701" w:header="709" w:footer="709" w:gutter="0"/>
          <w:cols w:space="708"/>
          <w:docGrid w:linePitch="360"/>
        </w:sectPr>
      </w:pPr>
      <w:r w:rsidRPr="00BE7720">
        <w:rPr>
          <w:sz w:val="28"/>
          <w:szCs w:val="28"/>
        </w:rPr>
        <w:t xml:space="preserve">Екатеринбург, 2014 </w:t>
      </w:r>
    </w:p>
    <w:p w:rsidR="00BE7720" w:rsidRPr="00BE7720" w:rsidRDefault="00BE7720" w:rsidP="00BE7720">
      <w:pPr>
        <w:jc w:val="both"/>
        <w:rPr>
          <w:sz w:val="28"/>
          <w:szCs w:val="28"/>
        </w:rPr>
      </w:pPr>
      <w:r w:rsidRPr="00BE7720">
        <w:rPr>
          <w:sz w:val="28"/>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«Теплоснабжение и теплотехническое оборудование», базовой подготовки, программы учебной дисциплины «Охрана труда»</w:t>
      </w:r>
    </w:p>
    <w:p w:rsidR="00BE7720" w:rsidRPr="00BE7720" w:rsidRDefault="00BE7720" w:rsidP="00BE7720">
      <w:pPr>
        <w:jc w:val="both"/>
        <w:rPr>
          <w:b/>
          <w:sz w:val="28"/>
          <w:szCs w:val="28"/>
        </w:rPr>
      </w:pPr>
    </w:p>
    <w:p w:rsidR="00BE7720" w:rsidRPr="00BE7720" w:rsidRDefault="00BE7720" w:rsidP="00BE7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BE7720" w:rsidRPr="00BE7720" w:rsidRDefault="00BE7720" w:rsidP="00BE7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000"/>
      </w:tblPr>
      <w:tblGrid>
        <w:gridCol w:w="5637"/>
        <w:gridCol w:w="3969"/>
      </w:tblGrid>
      <w:tr w:rsidR="00BE7720" w:rsidRPr="00BE7720" w:rsidTr="007C6A87">
        <w:trPr>
          <w:cantSplit/>
          <w:trHeight w:val="4667"/>
        </w:trPr>
        <w:tc>
          <w:tcPr>
            <w:tcW w:w="5637" w:type="dxa"/>
          </w:tcPr>
          <w:p w:rsidR="00BE7720" w:rsidRPr="00BE7720" w:rsidRDefault="00BE7720" w:rsidP="007C6A87">
            <w:pPr>
              <w:outlineLvl w:val="4"/>
              <w:rPr>
                <w:bCs/>
                <w:i/>
                <w:iCs/>
                <w:sz w:val="28"/>
                <w:szCs w:val="28"/>
              </w:rPr>
            </w:pPr>
            <w:r w:rsidRPr="00BE7720">
              <w:rPr>
                <w:sz w:val="28"/>
                <w:szCs w:val="28"/>
              </w:rPr>
              <w:br w:type="page"/>
            </w:r>
          </w:p>
          <w:p w:rsidR="00BE7720" w:rsidRPr="00BE7720" w:rsidRDefault="00BE7720" w:rsidP="007C6A87">
            <w:pPr>
              <w:tabs>
                <w:tab w:val="left" w:pos="567"/>
              </w:tabs>
              <w:rPr>
                <w:sz w:val="28"/>
                <w:szCs w:val="28"/>
              </w:rPr>
            </w:pPr>
            <w:r w:rsidRPr="00BE7720">
              <w:rPr>
                <w:sz w:val="28"/>
                <w:szCs w:val="28"/>
              </w:rPr>
              <w:t xml:space="preserve">ОДОБРЕНО </w:t>
            </w:r>
          </w:p>
          <w:p w:rsidR="00BE7720" w:rsidRPr="00BE7720" w:rsidRDefault="00BE7720" w:rsidP="007C6A87">
            <w:pPr>
              <w:tabs>
                <w:tab w:val="left" w:pos="567"/>
              </w:tabs>
              <w:rPr>
                <w:sz w:val="28"/>
                <w:szCs w:val="28"/>
              </w:rPr>
            </w:pPr>
            <w:r w:rsidRPr="00BE7720">
              <w:rPr>
                <w:sz w:val="28"/>
                <w:szCs w:val="28"/>
              </w:rPr>
              <w:t xml:space="preserve">Цикловой комиссией </w:t>
            </w:r>
          </w:p>
          <w:p w:rsidR="00BE7720" w:rsidRPr="00BE7720" w:rsidRDefault="00BE7720" w:rsidP="007C6A87">
            <w:pPr>
              <w:tabs>
                <w:tab w:val="left" w:pos="567"/>
              </w:tabs>
              <w:rPr>
                <w:sz w:val="28"/>
                <w:szCs w:val="28"/>
              </w:rPr>
            </w:pPr>
            <w:r w:rsidRPr="00BE7720">
              <w:rPr>
                <w:sz w:val="28"/>
                <w:szCs w:val="28"/>
              </w:rPr>
              <w:t>теплоэнергетики</w:t>
            </w:r>
          </w:p>
          <w:p w:rsidR="00BE7720" w:rsidRPr="00BE7720" w:rsidRDefault="00BE7720" w:rsidP="007C6A87">
            <w:pPr>
              <w:tabs>
                <w:tab w:val="left" w:pos="567"/>
              </w:tabs>
              <w:rPr>
                <w:sz w:val="28"/>
                <w:szCs w:val="28"/>
              </w:rPr>
            </w:pPr>
            <w:r w:rsidRPr="00BE7720">
              <w:rPr>
                <w:sz w:val="28"/>
                <w:szCs w:val="28"/>
              </w:rPr>
              <w:t>Председатель комиссии</w:t>
            </w:r>
          </w:p>
          <w:p w:rsidR="00BE7720" w:rsidRPr="00BE7720" w:rsidRDefault="00BE7720" w:rsidP="007C6A87">
            <w:pPr>
              <w:tabs>
                <w:tab w:val="left" w:pos="567"/>
              </w:tabs>
              <w:rPr>
                <w:sz w:val="28"/>
                <w:szCs w:val="28"/>
              </w:rPr>
            </w:pPr>
          </w:p>
          <w:p w:rsidR="00BE7720" w:rsidRPr="00BE7720" w:rsidRDefault="00BE7720" w:rsidP="007C6A87">
            <w:pPr>
              <w:tabs>
                <w:tab w:val="left" w:pos="567"/>
              </w:tabs>
              <w:rPr>
                <w:sz w:val="28"/>
                <w:szCs w:val="28"/>
              </w:rPr>
            </w:pPr>
            <w:r w:rsidRPr="00BE7720">
              <w:rPr>
                <w:sz w:val="28"/>
                <w:szCs w:val="28"/>
              </w:rPr>
              <w:t>______________ Н.В. Панова</w:t>
            </w:r>
          </w:p>
          <w:p w:rsidR="00BE7720" w:rsidRPr="00BE7720" w:rsidRDefault="00BE7720" w:rsidP="007C6A87">
            <w:pPr>
              <w:tabs>
                <w:tab w:val="left" w:pos="567"/>
              </w:tabs>
              <w:rPr>
                <w:sz w:val="28"/>
                <w:szCs w:val="28"/>
              </w:rPr>
            </w:pPr>
            <w:r w:rsidRPr="00BE7720">
              <w:rPr>
                <w:sz w:val="28"/>
                <w:szCs w:val="28"/>
              </w:rPr>
              <w:t xml:space="preserve">       подпись</w:t>
            </w:r>
          </w:p>
          <w:p w:rsidR="00BE7720" w:rsidRPr="00BE7720" w:rsidRDefault="00BE7720" w:rsidP="007C6A87">
            <w:pPr>
              <w:tabs>
                <w:tab w:val="left" w:pos="567"/>
              </w:tabs>
              <w:rPr>
                <w:i/>
                <w:sz w:val="28"/>
                <w:szCs w:val="28"/>
              </w:rPr>
            </w:pPr>
          </w:p>
          <w:p w:rsidR="00BE7720" w:rsidRPr="00BE7720" w:rsidRDefault="00BE7720" w:rsidP="007C6A87">
            <w:pPr>
              <w:tabs>
                <w:tab w:val="left" w:pos="567"/>
              </w:tabs>
              <w:rPr>
                <w:sz w:val="28"/>
                <w:szCs w:val="28"/>
              </w:rPr>
            </w:pPr>
            <w:r w:rsidRPr="00BE7720">
              <w:rPr>
                <w:sz w:val="28"/>
                <w:szCs w:val="28"/>
              </w:rPr>
              <w:t>Протокол № 1</w:t>
            </w:r>
          </w:p>
          <w:p w:rsidR="00BE7720" w:rsidRPr="00BE7720" w:rsidRDefault="00BE7720" w:rsidP="007C6A87">
            <w:pPr>
              <w:tabs>
                <w:tab w:val="left" w:pos="567"/>
              </w:tabs>
              <w:rPr>
                <w:sz w:val="28"/>
                <w:szCs w:val="28"/>
              </w:rPr>
            </w:pPr>
          </w:p>
          <w:p w:rsidR="00BE7720" w:rsidRPr="00BE7720" w:rsidRDefault="00BE7720" w:rsidP="007C6A87">
            <w:pPr>
              <w:tabs>
                <w:tab w:val="left" w:pos="567"/>
              </w:tabs>
              <w:rPr>
                <w:sz w:val="28"/>
                <w:szCs w:val="28"/>
              </w:rPr>
            </w:pPr>
            <w:r w:rsidRPr="00BE7720">
              <w:rPr>
                <w:sz w:val="28"/>
                <w:szCs w:val="28"/>
              </w:rPr>
              <w:t>от «10» сентября 2014г.</w:t>
            </w:r>
          </w:p>
        </w:tc>
        <w:tc>
          <w:tcPr>
            <w:tcW w:w="3969" w:type="dxa"/>
          </w:tcPr>
          <w:p w:rsidR="00BE7720" w:rsidRPr="00BE7720" w:rsidRDefault="00BE7720" w:rsidP="007C6A87">
            <w:pPr>
              <w:tabs>
                <w:tab w:val="left" w:pos="567"/>
              </w:tabs>
              <w:rPr>
                <w:sz w:val="28"/>
                <w:szCs w:val="28"/>
              </w:rPr>
            </w:pPr>
          </w:p>
          <w:p w:rsidR="00BE7720" w:rsidRPr="00BE7720" w:rsidRDefault="00BE7720" w:rsidP="007C6A87">
            <w:pPr>
              <w:tabs>
                <w:tab w:val="left" w:pos="567"/>
              </w:tabs>
              <w:rPr>
                <w:sz w:val="28"/>
                <w:szCs w:val="28"/>
              </w:rPr>
            </w:pPr>
            <w:r w:rsidRPr="00BE7720">
              <w:rPr>
                <w:sz w:val="28"/>
                <w:szCs w:val="28"/>
              </w:rPr>
              <w:t>УТВЕРЖДАЮ</w:t>
            </w:r>
          </w:p>
          <w:p w:rsidR="00BE7720" w:rsidRPr="00BE7720" w:rsidRDefault="00BE7720" w:rsidP="007C6A87">
            <w:pPr>
              <w:tabs>
                <w:tab w:val="left" w:pos="567"/>
              </w:tabs>
              <w:rPr>
                <w:sz w:val="28"/>
                <w:szCs w:val="28"/>
              </w:rPr>
            </w:pPr>
            <w:r w:rsidRPr="00BE7720">
              <w:rPr>
                <w:sz w:val="28"/>
                <w:szCs w:val="28"/>
              </w:rPr>
              <w:t xml:space="preserve">Заместитель директора по </w:t>
            </w:r>
          </w:p>
          <w:p w:rsidR="00BE7720" w:rsidRPr="00BE7720" w:rsidRDefault="00BE7720" w:rsidP="007C6A87">
            <w:pPr>
              <w:tabs>
                <w:tab w:val="left" w:pos="567"/>
              </w:tabs>
              <w:rPr>
                <w:sz w:val="28"/>
                <w:szCs w:val="28"/>
              </w:rPr>
            </w:pPr>
            <w:r w:rsidRPr="00BE7720">
              <w:rPr>
                <w:sz w:val="28"/>
                <w:szCs w:val="28"/>
              </w:rPr>
              <w:t xml:space="preserve">учебной  работе </w:t>
            </w:r>
          </w:p>
          <w:p w:rsidR="00BE7720" w:rsidRPr="00BE7720" w:rsidRDefault="00BE7720" w:rsidP="007C6A87">
            <w:pPr>
              <w:tabs>
                <w:tab w:val="left" w:pos="567"/>
              </w:tabs>
              <w:rPr>
                <w:sz w:val="28"/>
                <w:szCs w:val="28"/>
              </w:rPr>
            </w:pPr>
            <w:r w:rsidRPr="00BE7720">
              <w:rPr>
                <w:sz w:val="28"/>
                <w:szCs w:val="28"/>
              </w:rPr>
              <w:t>________________ Н.Б. Чмель</w:t>
            </w:r>
          </w:p>
          <w:p w:rsidR="00BE7720" w:rsidRPr="00BE7720" w:rsidRDefault="00BE7720" w:rsidP="007C6A87">
            <w:pPr>
              <w:tabs>
                <w:tab w:val="left" w:pos="567"/>
              </w:tabs>
              <w:ind w:firstLine="567"/>
              <w:rPr>
                <w:sz w:val="28"/>
                <w:szCs w:val="28"/>
              </w:rPr>
            </w:pPr>
          </w:p>
          <w:p w:rsidR="00BE7720" w:rsidRPr="00BE7720" w:rsidRDefault="00BE7720" w:rsidP="007C6A87">
            <w:pPr>
              <w:tabs>
                <w:tab w:val="left" w:pos="567"/>
              </w:tabs>
              <w:rPr>
                <w:sz w:val="28"/>
                <w:szCs w:val="28"/>
              </w:rPr>
            </w:pPr>
            <w:r w:rsidRPr="00BE7720">
              <w:rPr>
                <w:sz w:val="28"/>
                <w:szCs w:val="28"/>
              </w:rPr>
              <w:t>«20» сентября 2014 г.</w:t>
            </w:r>
          </w:p>
          <w:p w:rsidR="00BE7720" w:rsidRPr="00BE7720" w:rsidRDefault="00BE7720" w:rsidP="007C6A87">
            <w:pPr>
              <w:tabs>
                <w:tab w:val="left" w:pos="567"/>
              </w:tabs>
              <w:rPr>
                <w:sz w:val="28"/>
                <w:szCs w:val="28"/>
              </w:rPr>
            </w:pPr>
          </w:p>
          <w:p w:rsidR="00BE7720" w:rsidRPr="00BE7720" w:rsidRDefault="00BE7720" w:rsidP="007C6A87">
            <w:pPr>
              <w:tabs>
                <w:tab w:val="left" w:pos="567"/>
              </w:tabs>
              <w:rPr>
                <w:sz w:val="28"/>
                <w:szCs w:val="28"/>
              </w:rPr>
            </w:pPr>
          </w:p>
        </w:tc>
      </w:tr>
    </w:tbl>
    <w:p w:rsidR="00FA4C4B" w:rsidRPr="00BE7720" w:rsidRDefault="00FA4C4B" w:rsidP="00FA4C4B">
      <w:pPr>
        <w:tabs>
          <w:tab w:val="left" w:pos="567"/>
        </w:tabs>
        <w:ind w:firstLine="567"/>
        <w:jc w:val="center"/>
        <w:rPr>
          <w:sz w:val="28"/>
          <w:szCs w:val="28"/>
        </w:rPr>
      </w:pPr>
    </w:p>
    <w:p w:rsidR="00FA4C4B" w:rsidRPr="00BE7720" w:rsidRDefault="00FA4C4B" w:rsidP="00FA4C4B">
      <w:pPr>
        <w:tabs>
          <w:tab w:val="left" w:pos="567"/>
        </w:tabs>
        <w:ind w:firstLine="567"/>
        <w:rPr>
          <w:sz w:val="28"/>
          <w:szCs w:val="28"/>
        </w:rPr>
      </w:pPr>
    </w:p>
    <w:p w:rsidR="00FA4C4B" w:rsidRPr="00BE7720" w:rsidRDefault="00FA4C4B" w:rsidP="00FA4C4B">
      <w:pPr>
        <w:spacing w:line="360" w:lineRule="auto"/>
        <w:jc w:val="both"/>
        <w:rPr>
          <w:sz w:val="28"/>
          <w:szCs w:val="28"/>
        </w:rPr>
      </w:pPr>
      <w:r w:rsidRPr="00BE7720">
        <w:rPr>
          <w:sz w:val="28"/>
          <w:szCs w:val="28"/>
        </w:rPr>
        <w:t>Организация-разработчик АН ПОО «Уральский промышленно-экономический техникум»</w:t>
      </w:r>
    </w:p>
    <w:p w:rsidR="00FA4C4B" w:rsidRPr="00BE7720" w:rsidRDefault="00FA4C4B" w:rsidP="00BE7720">
      <w:pPr>
        <w:tabs>
          <w:tab w:val="left" w:pos="2268"/>
        </w:tabs>
        <w:spacing w:line="360" w:lineRule="auto"/>
        <w:jc w:val="both"/>
        <w:rPr>
          <w:sz w:val="28"/>
          <w:szCs w:val="28"/>
        </w:rPr>
      </w:pPr>
      <w:r w:rsidRPr="001B1763">
        <w:rPr>
          <w:sz w:val="28"/>
          <w:szCs w:val="28"/>
        </w:rPr>
        <w:t>Разработчик</w:t>
      </w:r>
      <w:r>
        <w:rPr>
          <w:sz w:val="28"/>
          <w:szCs w:val="28"/>
        </w:rPr>
        <w:t>: Колбасина О.В</w:t>
      </w:r>
      <w:r w:rsidRPr="001B1763">
        <w:rPr>
          <w:sz w:val="28"/>
          <w:szCs w:val="28"/>
        </w:rPr>
        <w:t xml:space="preserve"> преподаватель </w:t>
      </w:r>
      <w:r w:rsidRPr="00BE7720">
        <w:rPr>
          <w:sz w:val="28"/>
          <w:szCs w:val="28"/>
        </w:rPr>
        <w:t>АН ПОО «Уральский промышленно-экономический техникум»</w:t>
      </w:r>
    </w:p>
    <w:p w:rsidR="00FA4C4B" w:rsidRPr="001B1763" w:rsidRDefault="00FA4C4B" w:rsidP="00FA4C4B">
      <w:pPr>
        <w:spacing w:line="360" w:lineRule="auto"/>
        <w:jc w:val="both"/>
        <w:rPr>
          <w:sz w:val="28"/>
          <w:szCs w:val="28"/>
        </w:rPr>
      </w:pPr>
    </w:p>
    <w:p w:rsidR="00FA4C4B" w:rsidRPr="001B1763" w:rsidRDefault="00FA4C4B" w:rsidP="00FA4C4B">
      <w:pPr>
        <w:tabs>
          <w:tab w:val="left" w:pos="5245"/>
        </w:tabs>
        <w:rPr>
          <w:sz w:val="28"/>
          <w:szCs w:val="28"/>
        </w:rPr>
      </w:pPr>
    </w:p>
    <w:p w:rsidR="00FA4C4B" w:rsidRPr="001B1763" w:rsidRDefault="00FA4C4B" w:rsidP="00FA4C4B">
      <w:pPr>
        <w:tabs>
          <w:tab w:val="left" w:pos="5245"/>
        </w:tabs>
        <w:rPr>
          <w:sz w:val="28"/>
          <w:szCs w:val="28"/>
        </w:rPr>
      </w:pPr>
    </w:p>
    <w:p w:rsidR="00FA4C4B" w:rsidRPr="001B1763" w:rsidRDefault="00FA4C4B" w:rsidP="00FA4C4B">
      <w:pPr>
        <w:tabs>
          <w:tab w:val="left" w:pos="5245"/>
        </w:tabs>
        <w:rPr>
          <w:sz w:val="28"/>
          <w:szCs w:val="28"/>
        </w:rPr>
      </w:pPr>
      <w:r w:rsidRPr="001B1763">
        <w:rPr>
          <w:sz w:val="28"/>
          <w:szCs w:val="28"/>
        </w:rPr>
        <w:t xml:space="preserve">Техническая экспертиза комплекта контрольно-оценочных средств </w:t>
      </w:r>
      <w:r>
        <w:rPr>
          <w:sz w:val="28"/>
          <w:szCs w:val="28"/>
        </w:rPr>
        <w:t>учебной дисциплины</w:t>
      </w:r>
      <w:r>
        <w:rPr>
          <w:i/>
          <w:sz w:val="28"/>
          <w:szCs w:val="28"/>
        </w:rPr>
        <w:t xml:space="preserve">«Охрана труда» </w:t>
      </w:r>
      <w:r w:rsidRPr="001B1763">
        <w:rPr>
          <w:sz w:val="28"/>
          <w:szCs w:val="28"/>
        </w:rPr>
        <w:t>пройдена.</w:t>
      </w:r>
    </w:p>
    <w:p w:rsidR="00FA4C4B" w:rsidRPr="001B1763" w:rsidRDefault="00FA4C4B" w:rsidP="00FA4C4B">
      <w:pPr>
        <w:tabs>
          <w:tab w:val="left" w:pos="5245"/>
        </w:tabs>
        <w:rPr>
          <w:sz w:val="28"/>
          <w:szCs w:val="28"/>
        </w:rPr>
      </w:pPr>
      <w:r w:rsidRPr="001B1763">
        <w:rPr>
          <w:sz w:val="28"/>
          <w:szCs w:val="28"/>
        </w:rPr>
        <w:t xml:space="preserve">Эксперт: </w:t>
      </w:r>
    </w:p>
    <w:p w:rsidR="00FA4C4B" w:rsidRPr="001B1763" w:rsidRDefault="00FA4C4B" w:rsidP="00FA4C4B">
      <w:pPr>
        <w:tabs>
          <w:tab w:val="left" w:pos="5245"/>
        </w:tabs>
        <w:rPr>
          <w:sz w:val="28"/>
          <w:szCs w:val="28"/>
        </w:rPr>
      </w:pPr>
      <w:r w:rsidRPr="001B1763">
        <w:rPr>
          <w:sz w:val="28"/>
          <w:szCs w:val="28"/>
        </w:rPr>
        <w:t xml:space="preserve">Методист </w:t>
      </w:r>
    </w:p>
    <w:p w:rsidR="00FA4C4B" w:rsidRPr="001B1763" w:rsidRDefault="00FA4C4B" w:rsidP="00FA4C4B">
      <w:pPr>
        <w:tabs>
          <w:tab w:val="left" w:pos="5245"/>
        </w:tabs>
        <w:rPr>
          <w:sz w:val="28"/>
          <w:szCs w:val="28"/>
        </w:rPr>
      </w:pPr>
      <w:r w:rsidRPr="001B1763">
        <w:rPr>
          <w:sz w:val="28"/>
          <w:szCs w:val="28"/>
        </w:rPr>
        <w:t>____________________Т.Ю. Иванова</w:t>
      </w:r>
    </w:p>
    <w:p w:rsidR="00FA4C4B" w:rsidRPr="001B1763" w:rsidRDefault="00FA4C4B" w:rsidP="00FA4C4B">
      <w:pPr>
        <w:tabs>
          <w:tab w:val="left" w:pos="5245"/>
        </w:tabs>
        <w:rPr>
          <w:sz w:val="28"/>
          <w:szCs w:val="28"/>
        </w:rPr>
      </w:pPr>
    </w:p>
    <w:p w:rsidR="00BD27AC" w:rsidRDefault="00BD27AC" w:rsidP="001D5F64">
      <w:pPr>
        <w:keepNext/>
        <w:keepLines/>
        <w:suppressLineNumbers/>
        <w:suppressAutoHyphens/>
        <w:spacing w:line="276" w:lineRule="auto"/>
        <w:jc w:val="center"/>
        <w:rPr>
          <w:sz w:val="28"/>
          <w:szCs w:val="28"/>
          <w:lang w:eastAsia="ru-RU"/>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Pr="00242920" w:rsidRDefault="00BD27AC" w:rsidP="001D5F64">
      <w:pPr>
        <w:keepNext/>
        <w:keepLines/>
        <w:suppressLineNumbers/>
        <w:suppressAutoHyphens/>
        <w:spacing w:line="360" w:lineRule="auto"/>
        <w:rPr>
          <w:b/>
          <w:sz w:val="28"/>
          <w:szCs w:val="28"/>
          <w:lang w:eastAsia="ru-RU"/>
        </w:rPr>
      </w:pPr>
      <w:r>
        <w:rPr>
          <w:b/>
          <w:sz w:val="24"/>
          <w:szCs w:val="24"/>
          <w:lang w:eastAsia="ru-RU"/>
        </w:rPr>
        <w:t>1.</w:t>
      </w:r>
      <w:r w:rsidRPr="00242920">
        <w:rPr>
          <w:b/>
          <w:sz w:val="28"/>
          <w:szCs w:val="28"/>
          <w:lang w:eastAsia="ru-RU"/>
        </w:rPr>
        <w:t xml:space="preserve"> Общие положения</w:t>
      </w:r>
    </w:p>
    <w:p w:rsidR="00BD27AC" w:rsidRPr="00A444AF" w:rsidRDefault="00BD27AC" w:rsidP="001D5F64">
      <w:pPr>
        <w:keepNext/>
        <w:keepLines/>
        <w:suppressLineNumbers/>
        <w:suppressAutoHyphens/>
        <w:spacing w:line="276" w:lineRule="auto"/>
        <w:jc w:val="both"/>
        <w:rPr>
          <w:b/>
          <w:i/>
          <w:sz w:val="36"/>
          <w:szCs w:val="36"/>
          <w:vertAlign w:val="superscript"/>
          <w:lang w:eastAsia="ru-RU"/>
        </w:rPr>
      </w:pPr>
      <w:r>
        <w:rPr>
          <w:sz w:val="28"/>
          <w:szCs w:val="28"/>
          <w:lang w:eastAsia="ru-RU"/>
        </w:rPr>
        <w:tab/>
        <w:t>Контрольно-оценочные</w:t>
      </w:r>
      <w:r w:rsidRPr="00242920">
        <w:rPr>
          <w:sz w:val="28"/>
          <w:szCs w:val="28"/>
          <w:lang w:eastAsia="ru-RU"/>
        </w:rPr>
        <w:t xml:space="preserve"> средств</w:t>
      </w:r>
      <w:r>
        <w:rPr>
          <w:sz w:val="28"/>
          <w:szCs w:val="28"/>
          <w:lang w:eastAsia="ru-RU"/>
        </w:rPr>
        <w:t>а</w:t>
      </w:r>
      <w:r w:rsidRPr="00242920">
        <w:rPr>
          <w:sz w:val="28"/>
          <w:szCs w:val="28"/>
          <w:lang w:eastAsia="ru-RU"/>
        </w:rPr>
        <w:t xml:space="preserve"> (КОС) предназначен</w:t>
      </w:r>
      <w:r>
        <w:rPr>
          <w:sz w:val="28"/>
          <w:szCs w:val="28"/>
          <w:lang w:eastAsia="ru-RU"/>
        </w:rPr>
        <w:t>ы</w:t>
      </w:r>
      <w:r w:rsidRPr="00242920">
        <w:rPr>
          <w:sz w:val="28"/>
          <w:szCs w:val="28"/>
          <w:lang w:eastAsia="ru-RU"/>
        </w:rPr>
        <w:t xml:space="preserve"> для контроля и оценки образовательных достижений обучающихся, освоивших программу </w:t>
      </w:r>
      <w:r>
        <w:rPr>
          <w:sz w:val="28"/>
          <w:szCs w:val="28"/>
          <w:lang w:eastAsia="ru-RU"/>
        </w:rPr>
        <w:t xml:space="preserve">учебной </w:t>
      </w:r>
      <w:r w:rsidRPr="005855FF">
        <w:rPr>
          <w:sz w:val="28"/>
          <w:szCs w:val="28"/>
          <w:lang w:eastAsia="ru-RU"/>
        </w:rPr>
        <w:t xml:space="preserve">дисциплины </w:t>
      </w:r>
      <w:r w:rsidRPr="00F109CE">
        <w:rPr>
          <w:b/>
          <w:sz w:val="28"/>
          <w:szCs w:val="28"/>
          <w:lang w:eastAsia="ru-RU"/>
        </w:rPr>
        <w:t>«</w:t>
      </w:r>
      <w:r>
        <w:rPr>
          <w:b/>
          <w:sz w:val="28"/>
          <w:szCs w:val="28"/>
          <w:lang w:eastAsia="ru-RU"/>
        </w:rPr>
        <w:t>Охрана труда</w:t>
      </w:r>
      <w:r w:rsidRPr="00F109CE">
        <w:rPr>
          <w:b/>
          <w:sz w:val="28"/>
          <w:szCs w:val="28"/>
          <w:lang w:eastAsia="ru-RU"/>
        </w:rPr>
        <w:t>»</w:t>
      </w:r>
    </w:p>
    <w:p w:rsidR="00BD27AC" w:rsidRPr="001D4FD7" w:rsidRDefault="00BD27AC" w:rsidP="001D5F64">
      <w:pPr>
        <w:keepNext/>
        <w:keepLines/>
        <w:suppressLineNumbers/>
        <w:suppressAutoHyphens/>
        <w:spacing w:line="276" w:lineRule="auto"/>
        <w:ind w:firstLine="709"/>
        <w:jc w:val="both"/>
        <w:rPr>
          <w:sz w:val="24"/>
          <w:szCs w:val="24"/>
          <w:lang w:eastAsia="ru-RU"/>
        </w:rPr>
      </w:pPr>
      <w:r>
        <w:rPr>
          <w:sz w:val="28"/>
          <w:szCs w:val="28"/>
          <w:lang w:eastAsia="ru-RU"/>
        </w:rPr>
        <w:t>КОС включаю</w:t>
      </w:r>
      <w:r w:rsidRPr="00242920">
        <w:rPr>
          <w:sz w:val="28"/>
          <w:szCs w:val="28"/>
          <w:lang w:eastAsia="ru-RU"/>
        </w:rPr>
        <w:t xml:space="preserve">т контрольные материалы для проведения текущего контроля и </w:t>
      </w:r>
      <w:r w:rsidRPr="001D4FD7">
        <w:rPr>
          <w:sz w:val="24"/>
          <w:szCs w:val="24"/>
          <w:lang w:eastAsia="ru-RU"/>
        </w:rPr>
        <w:t xml:space="preserve">промежуточной аттестации в форме </w:t>
      </w:r>
      <w:r w:rsidRPr="001D4FD7">
        <w:rPr>
          <w:sz w:val="24"/>
          <w:szCs w:val="24"/>
          <w:u w:val="single"/>
          <w:lang w:eastAsia="ru-RU"/>
        </w:rPr>
        <w:t>промежуточного экзамена</w:t>
      </w:r>
      <w:r w:rsidRPr="001D4FD7">
        <w:rPr>
          <w:sz w:val="24"/>
          <w:szCs w:val="24"/>
          <w:lang w:eastAsia="ru-RU"/>
        </w:rPr>
        <w:t>.</w:t>
      </w:r>
    </w:p>
    <w:p w:rsidR="00BD27AC" w:rsidRPr="001D4FD7" w:rsidRDefault="00BD27AC" w:rsidP="001D5F64">
      <w:pPr>
        <w:keepNext/>
        <w:keepLines/>
        <w:suppressLineNumbers/>
        <w:suppressAutoHyphens/>
        <w:spacing w:line="276" w:lineRule="auto"/>
        <w:ind w:firstLine="709"/>
        <w:jc w:val="both"/>
        <w:rPr>
          <w:sz w:val="24"/>
          <w:szCs w:val="24"/>
          <w:lang w:eastAsia="ru-RU"/>
        </w:rPr>
      </w:pPr>
      <w:r w:rsidRPr="001D4FD7">
        <w:rPr>
          <w:sz w:val="24"/>
          <w:szCs w:val="24"/>
          <w:lang w:eastAsia="ru-RU"/>
        </w:rPr>
        <w:t>КОС разработаны на основании положений:</w:t>
      </w:r>
    </w:p>
    <w:p w:rsidR="00BD27AC" w:rsidRPr="001D4FD7" w:rsidRDefault="00BD27AC" w:rsidP="001D5F64">
      <w:pPr>
        <w:keepNext/>
        <w:keepLines/>
        <w:suppressLineNumbers/>
        <w:suppressAutoHyphens/>
        <w:spacing w:line="276" w:lineRule="auto"/>
        <w:jc w:val="both"/>
        <w:rPr>
          <w:bCs/>
          <w:color w:val="000000"/>
          <w:spacing w:val="-2"/>
          <w:sz w:val="24"/>
          <w:szCs w:val="24"/>
        </w:rPr>
      </w:pPr>
      <w:r w:rsidRPr="001D4FD7">
        <w:rPr>
          <w:sz w:val="24"/>
          <w:szCs w:val="24"/>
          <w:lang w:eastAsia="ru-RU"/>
        </w:rPr>
        <w:t xml:space="preserve">основной профессиональной образовательной программы по всем </w:t>
      </w:r>
      <w:r w:rsidRPr="001D4FD7">
        <w:rPr>
          <w:color w:val="000000"/>
          <w:sz w:val="24"/>
          <w:szCs w:val="24"/>
          <w:lang w:eastAsia="ru-RU"/>
        </w:rPr>
        <w:t>специальностям</w:t>
      </w:r>
    </w:p>
    <w:p w:rsidR="00BD27AC" w:rsidRPr="001D4FD7" w:rsidRDefault="00BD27AC" w:rsidP="001D5F64">
      <w:pPr>
        <w:keepNext/>
        <w:keepLines/>
        <w:suppressLineNumbers/>
        <w:suppressAutoHyphens/>
        <w:spacing w:line="276" w:lineRule="auto"/>
        <w:jc w:val="both"/>
        <w:rPr>
          <w:i/>
          <w:sz w:val="24"/>
          <w:szCs w:val="24"/>
          <w:vertAlign w:val="superscript"/>
          <w:lang w:eastAsia="ru-RU"/>
        </w:rPr>
      </w:pPr>
      <w:r w:rsidRPr="001D4FD7">
        <w:rPr>
          <w:sz w:val="24"/>
          <w:szCs w:val="24"/>
          <w:lang w:eastAsia="ru-RU"/>
        </w:rPr>
        <w:t>программы учебной дисциплины «Охрана труда»</w:t>
      </w:r>
    </w:p>
    <w:p w:rsidR="001D4FD7" w:rsidRPr="001D4FD7" w:rsidRDefault="001D4FD7" w:rsidP="001D4FD7">
      <w:pPr>
        <w:keepNext/>
        <w:keepLines/>
        <w:suppressLineNumbers/>
        <w:suppressAutoHyphens/>
        <w:rPr>
          <w:b/>
          <w:bCs/>
          <w:color w:val="000000"/>
          <w:kern w:val="24"/>
          <w:sz w:val="24"/>
          <w:szCs w:val="24"/>
          <w:lang w:eastAsia="ru-RU"/>
        </w:rPr>
      </w:pPr>
      <w:r w:rsidRPr="001D4FD7">
        <w:rPr>
          <w:b/>
          <w:bCs/>
          <w:color w:val="000000"/>
          <w:kern w:val="24"/>
          <w:sz w:val="24"/>
          <w:szCs w:val="24"/>
          <w:lang w:eastAsia="ru-RU"/>
        </w:rPr>
        <w:t>Результаты обучения</w:t>
      </w:r>
    </w:p>
    <w:p w:rsidR="00BD27AC" w:rsidRPr="001D4FD7" w:rsidRDefault="001D4FD7" w:rsidP="001D4FD7">
      <w:pPr>
        <w:keepNext/>
        <w:keepLines/>
        <w:suppressLineNumbers/>
        <w:suppressAutoHyphens/>
        <w:jc w:val="both"/>
        <w:rPr>
          <w:b/>
          <w:bCs/>
          <w:color w:val="000000"/>
          <w:kern w:val="24"/>
          <w:sz w:val="24"/>
          <w:szCs w:val="24"/>
          <w:lang w:eastAsia="ru-RU"/>
        </w:rPr>
      </w:pPr>
      <w:r w:rsidRPr="001D4FD7">
        <w:rPr>
          <w:b/>
          <w:bCs/>
          <w:color w:val="000000"/>
          <w:kern w:val="24"/>
          <w:sz w:val="24"/>
          <w:szCs w:val="24"/>
          <w:lang w:eastAsia="ru-RU"/>
        </w:rPr>
        <w:t>(освоенные умения, усвоенные знания)</w:t>
      </w:r>
    </w:p>
    <w:p w:rsidR="001D4FD7" w:rsidRDefault="001D4FD7" w:rsidP="001D4FD7">
      <w:pPr>
        <w:keepNext/>
        <w:keepLines/>
        <w:suppressLineNumbers/>
        <w:suppressAutoHyphens/>
        <w:jc w:val="both"/>
        <w:rPr>
          <w:sz w:val="24"/>
          <w:szCs w:val="24"/>
        </w:rPr>
      </w:pPr>
      <w:r w:rsidRPr="001D4FD7">
        <w:rPr>
          <w:sz w:val="24"/>
          <w:szCs w:val="24"/>
        </w:rPr>
        <w:t xml:space="preserve">У1 вести документацию установленного образца по охране труда, соблюдать сроки ее заполнения и условия хранения </w:t>
      </w:r>
    </w:p>
    <w:p w:rsidR="001D4FD7" w:rsidRPr="001D4FD7" w:rsidRDefault="001D4FD7" w:rsidP="001D4FD7">
      <w:pPr>
        <w:keepNext/>
        <w:keepLines/>
        <w:suppressLineNumbers/>
        <w:suppressAutoHyphens/>
        <w:jc w:val="both"/>
        <w:rPr>
          <w:sz w:val="24"/>
          <w:szCs w:val="24"/>
        </w:rPr>
      </w:pPr>
      <w:r w:rsidRPr="001D4FD7">
        <w:rPr>
          <w:sz w:val="24"/>
          <w:szCs w:val="24"/>
        </w:rPr>
        <w:t>У2 использовать экобиозащитную и противопожарную технику, средства коллективной и индивидуальной защиты</w:t>
      </w:r>
    </w:p>
    <w:p w:rsidR="001D4FD7" w:rsidRPr="001D4FD7" w:rsidRDefault="001D4FD7" w:rsidP="001D4FD7">
      <w:pPr>
        <w:keepNext/>
        <w:keepLines/>
        <w:suppressLineNumbers/>
        <w:suppressAutoHyphens/>
        <w:jc w:val="both"/>
        <w:rPr>
          <w:sz w:val="24"/>
          <w:szCs w:val="24"/>
        </w:rPr>
      </w:pPr>
      <w:r w:rsidRPr="001D4FD7">
        <w:rPr>
          <w:sz w:val="24"/>
          <w:szCs w:val="24"/>
        </w:rPr>
        <w:t xml:space="preserve"> У3 определять и проводить анализ опасных и вредных факторов в сфере профессиональной деятельности </w:t>
      </w:r>
    </w:p>
    <w:p w:rsidR="001D4FD7" w:rsidRPr="001D4FD7" w:rsidRDefault="001D4FD7" w:rsidP="001D4FD7">
      <w:pPr>
        <w:keepNext/>
        <w:keepLines/>
        <w:suppressLineNumbers/>
        <w:suppressAutoHyphens/>
        <w:jc w:val="both"/>
        <w:rPr>
          <w:sz w:val="24"/>
          <w:szCs w:val="24"/>
        </w:rPr>
      </w:pPr>
      <w:r w:rsidRPr="001D4FD7">
        <w:rPr>
          <w:sz w:val="24"/>
          <w:szCs w:val="24"/>
        </w:rPr>
        <w:t>У4 оценивать состояние техники безопасности на производственном объекте</w:t>
      </w:r>
    </w:p>
    <w:p w:rsidR="001D4FD7" w:rsidRPr="001D4FD7" w:rsidRDefault="001D4FD7" w:rsidP="001D4FD7">
      <w:pPr>
        <w:keepNext/>
        <w:keepLines/>
        <w:suppressLineNumbers/>
        <w:suppressAutoHyphens/>
        <w:jc w:val="both"/>
        <w:rPr>
          <w:sz w:val="24"/>
          <w:szCs w:val="24"/>
        </w:rPr>
      </w:pPr>
      <w:r w:rsidRPr="001D4FD7">
        <w:rPr>
          <w:sz w:val="24"/>
          <w:szCs w:val="24"/>
        </w:rPr>
        <w:t xml:space="preserve">У5 применять безопасные приемы труда на территории организации и в производственных помещениях </w:t>
      </w:r>
    </w:p>
    <w:p w:rsidR="001D4FD7" w:rsidRPr="001D4FD7" w:rsidRDefault="001D4FD7" w:rsidP="001D4FD7">
      <w:pPr>
        <w:keepNext/>
        <w:keepLines/>
        <w:suppressLineNumbers/>
        <w:suppressAutoHyphens/>
        <w:jc w:val="both"/>
        <w:rPr>
          <w:sz w:val="24"/>
          <w:szCs w:val="24"/>
        </w:rPr>
      </w:pPr>
      <w:r w:rsidRPr="001D4FD7">
        <w:rPr>
          <w:sz w:val="24"/>
          <w:szCs w:val="24"/>
        </w:rPr>
        <w:t>У6 проводить аттестацию рабочих мест по условиям труда, в т.ч. оценку условий труда и травмобезопасности</w:t>
      </w:r>
    </w:p>
    <w:p w:rsidR="001D4FD7" w:rsidRPr="001D4FD7" w:rsidRDefault="001D4FD7" w:rsidP="001D4FD7">
      <w:pPr>
        <w:keepNext/>
        <w:keepLines/>
        <w:suppressLineNumbers/>
        <w:suppressAutoHyphens/>
        <w:jc w:val="both"/>
        <w:rPr>
          <w:sz w:val="24"/>
          <w:szCs w:val="24"/>
        </w:rPr>
      </w:pPr>
      <w:r w:rsidRPr="001D4FD7">
        <w:rPr>
          <w:sz w:val="24"/>
          <w:szCs w:val="24"/>
        </w:rPr>
        <w:t xml:space="preserve">У7 инструктировать подчиненных работников (персонал) по вопросам техники безопасности </w:t>
      </w:r>
    </w:p>
    <w:p w:rsidR="001D4FD7" w:rsidRPr="001D4FD7" w:rsidRDefault="001D4FD7" w:rsidP="001D4FD7">
      <w:pPr>
        <w:keepNext/>
        <w:keepLines/>
        <w:suppressLineNumbers/>
        <w:suppressAutoHyphens/>
        <w:jc w:val="both"/>
        <w:rPr>
          <w:sz w:val="24"/>
          <w:szCs w:val="24"/>
        </w:rPr>
      </w:pPr>
      <w:r w:rsidRPr="001D4FD7">
        <w:rPr>
          <w:sz w:val="24"/>
          <w:szCs w:val="24"/>
        </w:rPr>
        <w:t>У8 соблюдать правила безопасности труда, производственной санитарии и пожарной безопасности</w:t>
      </w:r>
    </w:p>
    <w:p w:rsidR="001D4FD7" w:rsidRPr="001D4FD7" w:rsidRDefault="001D4FD7" w:rsidP="001D4FD7">
      <w:pPr>
        <w:keepNext/>
        <w:keepLines/>
        <w:suppressLineNumbers/>
        <w:suppressAutoHyphens/>
        <w:jc w:val="both"/>
        <w:rPr>
          <w:sz w:val="24"/>
          <w:szCs w:val="24"/>
        </w:rPr>
      </w:pPr>
    </w:p>
    <w:p w:rsidR="001D4FD7" w:rsidRPr="001D4FD7" w:rsidRDefault="001D4FD7" w:rsidP="001D4FD7">
      <w:pPr>
        <w:rPr>
          <w:sz w:val="24"/>
          <w:szCs w:val="24"/>
        </w:rPr>
      </w:pPr>
      <w:r>
        <w:rPr>
          <w:sz w:val="24"/>
          <w:szCs w:val="24"/>
        </w:rPr>
        <w:t>З1-</w:t>
      </w:r>
      <w:r w:rsidRPr="001D4FD7">
        <w:rPr>
          <w:sz w:val="24"/>
          <w:szCs w:val="24"/>
        </w:rPr>
        <w:t>законодательство в области охраны труда;</w:t>
      </w:r>
    </w:p>
    <w:p w:rsidR="001D4FD7" w:rsidRPr="001D4FD7" w:rsidRDefault="001D4FD7" w:rsidP="001D4FD7">
      <w:pPr>
        <w:rPr>
          <w:sz w:val="24"/>
          <w:szCs w:val="24"/>
        </w:rPr>
      </w:pPr>
      <w:r>
        <w:rPr>
          <w:sz w:val="24"/>
          <w:szCs w:val="24"/>
        </w:rPr>
        <w:t>З2-</w:t>
      </w:r>
      <w:r w:rsidRPr="001D4FD7">
        <w:rPr>
          <w:sz w:val="24"/>
          <w:szCs w:val="24"/>
        </w:rPr>
        <w:t>нормативные документы по охране труда и здоровья, основы профгигиены, профсанитарии и пожаробезопасности;</w:t>
      </w:r>
    </w:p>
    <w:p w:rsidR="001D4FD7" w:rsidRPr="001D4FD7" w:rsidRDefault="001D4FD7" w:rsidP="001D4FD7">
      <w:pPr>
        <w:rPr>
          <w:sz w:val="24"/>
          <w:szCs w:val="24"/>
        </w:rPr>
      </w:pPr>
      <w:r>
        <w:rPr>
          <w:sz w:val="24"/>
          <w:szCs w:val="24"/>
        </w:rPr>
        <w:t>З3-</w:t>
      </w:r>
      <w:r w:rsidRPr="001D4FD7">
        <w:rPr>
          <w:sz w:val="24"/>
          <w:szCs w:val="24"/>
        </w:rPr>
        <w:t>правила и нормы охраны труда, техники безопасности, личной и производственной санитарии и противопожарной защиты;</w:t>
      </w:r>
    </w:p>
    <w:p w:rsidR="001D4FD7" w:rsidRPr="001D4FD7" w:rsidRDefault="001D4FD7" w:rsidP="001D4FD7">
      <w:pPr>
        <w:rPr>
          <w:sz w:val="24"/>
          <w:szCs w:val="24"/>
        </w:rPr>
      </w:pPr>
      <w:r>
        <w:rPr>
          <w:sz w:val="24"/>
          <w:szCs w:val="24"/>
        </w:rPr>
        <w:t>З4-</w:t>
      </w:r>
      <w:r w:rsidRPr="001D4FD7">
        <w:rPr>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1D4FD7" w:rsidRPr="001D4FD7" w:rsidRDefault="001D4FD7" w:rsidP="001D4FD7">
      <w:pPr>
        <w:rPr>
          <w:sz w:val="24"/>
          <w:szCs w:val="24"/>
        </w:rPr>
      </w:pPr>
      <w:r>
        <w:rPr>
          <w:sz w:val="24"/>
          <w:szCs w:val="24"/>
        </w:rPr>
        <w:t>З5-</w:t>
      </w:r>
      <w:r w:rsidRPr="001D4FD7">
        <w:rPr>
          <w:sz w:val="24"/>
          <w:szCs w:val="24"/>
        </w:rPr>
        <w:t>возможные опасные и вредные факторы и средства защиты;</w:t>
      </w:r>
    </w:p>
    <w:p w:rsidR="001D4FD7" w:rsidRPr="001D4FD7" w:rsidRDefault="001D4FD7" w:rsidP="001D4FD7">
      <w:pPr>
        <w:rPr>
          <w:sz w:val="24"/>
          <w:szCs w:val="24"/>
        </w:rPr>
      </w:pPr>
      <w:r>
        <w:rPr>
          <w:sz w:val="24"/>
          <w:szCs w:val="24"/>
        </w:rPr>
        <w:t>З6-</w:t>
      </w:r>
      <w:r w:rsidRPr="001D4FD7">
        <w:rPr>
          <w:sz w:val="24"/>
          <w:szCs w:val="24"/>
        </w:rPr>
        <w:t>действие токсичных веществ на организм человека;</w:t>
      </w:r>
    </w:p>
    <w:p w:rsidR="001D4FD7" w:rsidRPr="001D4FD7" w:rsidRDefault="001D4FD7" w:rsidP="001D4FD7">
      <w:pPr>
        <w:rPr>
          <w:sz w:val="24"/>
          <w:szCs w:val="24"/>
        </w:rPr>
      </w:pPr>
      <w:r>
        <w:rPr>
          <w:sz w:val="24"/>
          <w:szCs w:val="24"/>
        </w:rPr>
        <w:t>З7-</w:t>
      </w:r>
      <w:r w:rsidRPr="001D4FD7">
        <w:rPr>
          <w:sz w:val="24"/>
          <w:szCs w:val="24"/>
        </w:rPr>
        <w:t>категорирование производств по взрыво-пожароопасности;</w:t>
      </w:r>
    </w:p>
    <w:p w:rsidR="001D4FD7" w:rsidRPr="001D4FD7" w:rsidRDefault="001D4FD7" w:rsidP="001D4FD7">
      <w:pPr>
        <w:rPr>
          <w:sz w:val="24"/>
          <w:szCs w:val="24"/>
        </w:rPr>
      </w:pPr>
      <w:r>
        <w:rPr>
          <w:sz w:val="24"/>
          <w:szCs w:val="24"/>
        </w:rPr>
        <w:t>З8-</w:t>
      </w:r>
      <w:r w:rsidRPr="001D4FD7">
        <w:rPr>
          <w:sz w:val="24"/>
          <w:szCs w:val="24"/>
        </w:rPr>
        <w:t>меры предупреждения пожаров и взрывов;</w:t>
      </w:r>
    </w:p>
    <w:p w:rsidR="001D4FD7" w:rsidRPr="001D4FD7" w:rsidRDefault="001D4FD7" w:rsidP="001D4FD7">
      <w:pPr>
        <w:rPr>
          <w:sz w:val="24"/>
          <w:szCs w:val="24"/>
        </w:rPr>
      </w:pPr>
      <w:r>
        <w:rPr>
          <w:sz w:val="24"/>
          <w:szCs w:val="24"/>
        </w:rPr>
        <w:t>З9-</w:t>
      </w:r>
      <w:r w:rsidRPr="001D4FD7">
        <w:rPr>
          <w:sz w:val="24"/>
          <w:szCs w:val="24"/>
        </w:rPr>
        <w:t>общие требования безопасности на территории организации и в производственных помещениях;</w:t>
      </w:r>
    </w:p>
    <w:p w:rsidR="001D4FD7" w:rsidRPr="001D4FD7" w:rsidRDefault="001D4FD7" w:rsidP="001D4FD7">
      <w:pPr>
        <w:rPr>
          <w:sz w:val="24"/>
          <w:szCs w:val="24"/>
        </w:rPr>
      </w:pPr>
      <w:r>
        <w:rPr>
          <w:sz w:val="24"/>
          <w:szCs w:val="24"/>
        </w:rPr>
        <w:t>З10-</w:t>
      </w:r>
      <w:r w:rsidRPr="001D4FD7">
        <w:rPr>
          <w:sz w:val="24"/>
          <w:szCs w:val="24"/>
        </w:rPr>
        <w:t>основные причины возникновения пожаров и взрывов;</w:t>
      </w:r>
    </w:p>
    <w:p w:rsidR="001D4FD7" w:rsidRPr="001D4FD7" w:rsidRDefault="001D4FD7" w:rsidP="001D4FD7">
      <w:pPr>
        <w:rPr>
          <w:sz w:val="24"/>
          <w:szCs w:val="24"/>
        </w:rPr>
      </w:pPr>
      <w:r>
        <w:rPr>
          <w:sz w:val="24"/>
          <w:szCs w:val="24"/>
        </w:rPr>
        <w:t>З11-</w:t>
      </w:r>
      <w:r w:rsidRPr="001D4FD7">
        <w:rPr>
          <w:sz w:val="24"/>
          <w:szCs w:val="24"/>
        </w:rPr>
        <w:t>особенности обеспечения безопасных условий труда на производстве;</w:t>
      </w:r>
    </w:p>
    <w:p w:rsidR="001D4FD7" w:rsidRPr="001D4FD7" w:rsidRDefault="001D4FD7" w:rsidP="001D4FD7">
      <w:pPr>
        <w:rPr>
          <w:sz w:val="24"/>
          <w:szCs w:val="24"/>
        </w:rPr>
      </w:pPr>
      <w:r>
        <w:rPr>
          <w:sz w:val="24"/>
          <w:szCs w:val="24"/>
        </w:rPr>
        <w:t>З12-</w:t>
      </w:r>
      <w:r w:rsidRPr="001D4FD7">
        <w:rPr>
          <w:sz w:val="24"/>
          <w:szCs w:val="24"/>
        </w:rPr>
        <w:t>порядок хранения и использования средств коллективной и индивидуальной защиты;</w:t>
      </w:r>
    </w:p>
    <w:p w:rsidR="001D4FD7" w:rsidRPr="001D4FD7" w:rsidRDefault="001D4FD7" w:rsidP="001D4FD7">
      <w:pPr>
        <w:rPr>
          <w:sz w:val="24"/>
          <w:szCs w:val="24"/>
        </w:rPr>
      </w:pPr>
      <w:r>
        <w:rPr>
          <w:sz w:val="24"/>
          <w:szCs w:val="24"/>
        </w:rPr>
        <w:t>З13-</w:t>
      </w:r>
      <w:r w:rsidRPr="001D4FD7">
        <w:rPr>
          <w:sz w:val="24"/>
          <w:szCs w:val="24"/>
        </w:rPr>
        <w:t>предельно допустимые концентрации (ПДК) и индивидуальные средства защиты;</w:t>
      </w:r>
    </w:p>
    <w:p w:rsidR="001D4FD7" w:rsidRPr="001D4FD7" w:rsidRDefault="001D4FD7" w:rsidP="001D4FD7">
      <w:pPr>
        <w:rPr>
          <w:sz w:val="24"/>
          <w:szCs w:val="24"/>
        </w:rPr>
      </w:pPr>
      <w:r>
        <w:rPr>
          <w:sz w:val="24"/>
          <w:szCs w:val="24"/>
        </w:rPr>
        <w:t>З14-</w:t>
      </w:r>
      <w:r w:rsidRPr="001D4FD7">
        <w:rPr>
          <w:sz w:val="24"/>
          <w:szCs w:val="24"/>
        </w:rPr>
        <w:t>права и обязанности работников в области охраны труда;</w:t>
      </w:r>
    </w:p>
    <w:p w:rsidR="001D4FD7" w:rsidRPr="001D4FD7" w:rsidRDefault="001D4FD7" w:rsidP="001D4FD7">
      <w:pPr>
        <w:rPr>
          <w:sz w:val="24"/>
          <w:szCs w:val="24"/>
        </w:rPr>
      </w:pPr>
      <w:r>
        <w:rPr>
          <w:sz w:val="24"/>
          <w:szCs w:val="24"/>
        </w:rPr>
        <w:lastRenderedPageBreak/>
        <w:t>З15-</w:t>
      </w:r>
      <w:r w:rsidRPr="001D4FD7">
        <w:rPr>
          <w:sz w:val="24"/>
          <w:szCs w:val="24"/>
        </w:rPr>
        <w:t>виды и правила проведения инструктажей по охране труда;</w:t>
      </w:r>
    </w:p>
    <w:p w:rsidR="001D4FD7" w:rsidRPr="001D4FD7" w:rsidRDefault="001D4FD7" w:rsidP="001D4FD7">
      <w:pPr>
        <w:rPr>
          <w:sz w:val="24"/>
          <w:szCs w:val="24"/>
        </w:rPr>
      </w:pPr>
      <w:r>
        <w:rPr>
          <w:sz w:val="24"/>
          <w:szCs w:val="24"/>
        </w:rPr>
        <w:t>З-16</w:t>
      </w:r>
      <w:r w:rsidRPr="001D4FD7">
        <w:rPr>
          <w:sz w:val="24"/>
          <w:szCs w:val="24"/>
        </w:rPr>
        <w:t>правила безопасной эксплуатации установок и аппаратов;</w:t>
      </w:r>
    </w:p>
    <w:p w:rsidR="001D4FD7" w:rsidRPr="001D4FD7" w:rsidRDefault="001D4FD7" w:rsidP="001D4FD7">
      <w:pPr>
        <w:jc w:val="both"/>
        <w:rPr>
          <w:sz w:val="24"/>
          <w:szCs w:val="24"/>
        </w:rPr>
      </w:pPr>
      <w:r>
        <w:rPr>
          <w:sz w:val="24"/>
          <w:szCs w:val="24"/>
        </w:rPr>
        <w:t>З-17</w:t>
      </w:r>
      <w:r w:rsidRPr="001D4FD7">
        <w:rPr>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1D4FD7" w:rsidRPr="001D4FD7" w:rsidRDefault="001D4FD7" w:rsidP="001D4FD7">
      <w:pPr>
        <w:rPr>
          <w:sz w:val="24"/>
          <w:szCs w:val="24"/>
        </w:rPr>
      </w:pPr>
      <w:r>
        <w:rPr>
          <w:sz w:val="24"/>
          <w:szCs w:val="24"/>
        </w:rPr>
        <w:t>З-18</w:t>
      </w:r>
      <w:r w:rsidRPr="001D4FD7">
        <w:rPr>
          <w:sz w:val="24"/>
          <w:szCs w:val="24"/>
        </w:rPr>
        <w:t xml:space="preserve">принципы прогнозирования развития событий и оценки последствий при техногенных чрезвычайных ситуациях и стихийных явлениях; </w:t>
      </w:r>
    </w:p>
    <w:p w:rsidR="001D4FD7" w:rsidRPr="001D4FD7" w:rsidRDefault="001D4FD7" w:rsidP="001D4FD7">
      <w:pPr>
        <w:autoSpaceDE w:val="0"/>
        <w:autoSpaceDN w:val="0"/>
        <w:adjustRightInd w:val="0"/>
        <w:rPr>
          <w:sz w:val="24"/>
          <w:szCs w:val="24"/>
        </w:rPr>
      </w:pPr>
      <w:r>
        <w:rPr>
          <w:sz w:val="24"/>
          <w:szCs w:val="24"/>
        </w:rPr>
        <w:t>З-19</w:t>
      </w:r>
      <w:r w:rsidRPr="001D4FD7">
        <w:rPr>
          <w:sz w:val="24"/>
          <w:szCs w:val="24"/>
        </w:rPr>
        <w:t xml:space="preserve">средства и методы повышения безопасности технических средств и технологических процессов </w:t>
      </w:r>
    </w:p>
    <w:p w:rsidR="001D4FD7" w:rsidRPr="001D4FD7" w:rsidRDefault="001D4FD7" w:rsidP="001D4FD7">
      <w:pPr>
        <w:keepNext/>
        <w:keepLines/>
        <w:suppressLineNumbers/>
        <w:suppressAutoHyphens/>
        <w:jc w:val="both"/>
        <w:rPr>
          <w:bCs/>
          <w:i/>
          <w:sz w:val="24"/>
          <w:szCs w:val="24"/>
          <w:lang w:eastAsia="ru-RU"/>
        </w:rPr>
      </w:pPr>
    </w:p>
    <w:p w:rsidR="00BD27AC" w:rsidRPr="001D4FD7" w:rsidRDefault="00BD27AC" w:rsidP="001D5F64">
      <w:pPr>
        <w:pStyle w:val="Style8"/>
        <w:widowControl/>
        <w:spacing w:line="302" w:lineRule="exact"/>
        <w:ind w:firstLine="701"/>
        <w:rPr>
          <w:b/>
          <w:bCs/>
        </w:rPr>
      </w:pPr>
    </w:p>
    <w:p w:rsidR="00BD27AC" w:rsidRDefault="00BD27AC" w:rsidP="001C7673">
      <w:pPr>
        <w:keepNext/>
        <w:keepLines/>
        <w:suppressLineNumbers/>
        <w:suppressAutoHyphens/>
        <w:jc w:val="center"/>
        <w:rPr>
          <w:b/>
          <w:bCs/>
          <w:sz w:val="28"/>
          <w:szCs w:val="28"/>
          <w:lang w:eastAsia="ru-RU"/>
        </w:rPr>
      </w:pPr>
    </w:p>
    <w:p w:rsidR="00BD27AC" w:rsidRDefault="002F5B65" w:rsidP="001C7673">
      <w:pPr>
        <w:keepNext/>
        <w:keepLines/>
        <w:suppressLineNumbers/>
        <w:suppressAutoHyphens/>
        <w:jc w:val="center"/>
        <w:rPr>
          <w:b/>
          <w:bCs/>
          <w:sz w:val="28"/>
          <w:szCs w:val="28"/>
          <w:lang w:eastAsia="ru-RU"/>
        </w:rPr>
      </w:pPr>
      <w:r>
        <w:rPr>
          <w:b/>
          <w:bCs/>
          <w:sz w:val="28"/>
          <w:szCs w:val="28"/>
          <w:lang w:eastAsia="ru-RU"/>
        </w:rPr>
        <w:t>2.</w:t>
      </w:r>
      <w:r w:rsidR="00BD27AC" w:rsidRPr="00242920">
        <w:rPr>
          <w:b/>
          <w:bCs/>
          <w:sz w:val="28"/>
          <w:szCs w:val="28"/>
          <w:lang w:eastAsia="ru-RU"/>
        </w:rPr>
        <w:t xml:space="preserve">Распределение </w:t>
      </w:r>
      <w:r w:rsidR="00BD27AC">
        <w:rPr>
          <w:b/>
          <w:bCs/>
          <w:sz w:val="28"/>
          <w:szCs w:val="28"/>
          <w:lang w:eastAsia="ru-RU"/>
        </w:rPr>
        <w:t xml:space="preserve">оценивания </w:t>
      </w:r>
      <w:r w:rsidR="00BD27AC" w:rsidRPr="00242920">
        <w:rPr>
          <w:b/>
          <w:bCs/>
          <w:sz w:val="28"/>
          <w:szCs w:val="28"/>
          <w:lang w:eastAsia="ru-RU"/>
        </w:rPr>
        <w:t xml:space="preserve">результатов </w:t>
      </w:r>
      <w:r w:rsidR="00BD27AC">
        <w:rPr>
          <w:b/>
          <w:bCs/>
          <w:sz w:val="28"/>
          <w:szCs w:val="28"/>
          <w:lang w:eastAsia="ru-RU"/>
        </w:rPr>
        <w:t>обучения по видам контроля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8"/>
        <w:gridCol w:w="2572"/>
        <w:gridCol w:w="2090"/>
      </w:tblGrid>
      <w:tr w:rsidR="00BD27AC" w:rsidRPr="00D421B3" w:rsidTr="007F4D42">
        <w:trPr>
          <w:jc w:val="center"/>
        </w:trPr>
        <w:tc>
          <w:tcPr>
            <w:tcW w:w="2763" w:type="pct"/>
            <w:vMerge w:val="restart"/>
            <w:vAlign w:val="center"/>
          </w:tcPr>
          <w:p w:rsidR="00BD27AC" w:rsidRPr="00242920" w:rsidRDefault="00BD27AC" w:rsidP="001C7673">
            <w:pPr>
              <w:keepNext/>
              <w:keepLines/>
              <w:suppressLineNumbers/>
              <w:suppressAutoHyphens/>
              <w:jc w:val="center"/>
              <w:rPr>
                <w:b/>
                <w:bCs/>
                <w:sz w:val="24"/>
                <w:szCs w:val="24"/>
                <w:vertAlign w:val="superscript"/>
                <w:lang w:eastAsia="ru-RU"/>
              </w:rPr>
            </w:pPr>
            <w:r>
              <w:br w:type="page"/>
            </w:r>
            <w:r>
              <w:rPr>
                <w:b/>
                <w:bCs/>
                <w:sz w:val="24"/>
                <w:szCs w:val="24"/>
                <w:lang w:eastAsia="ru-RU"/>
              </w:rPr>
              <w:t>Н</w:t>
            </w:r>
            <w:r w:rsidRPr="00242920">
              <w:rPr>
                <w:b/>
                <w:bCs/>
                <w:sz w:val="24"/>
                <w:szCs w:val="24"/>
                <w:lang w:eastAsia="ru-RU"/>
              </w:rPr>
              <w:t>аименование элемента умений или знаний</w:t>
            </w:r>
          </w:p>
        </w:tc>
        <w:tc>
          <w:tcPr>
            <w:tcW w:w="2237" w:type="pct"/>
            <w:gridSpan w:val="2"/>
            <w:vAlign w:val="center"/>
          </w:tcPr>
          <w:p w:rsidR="00BD27AC" w:rsidRPr="00242920" w:rsidRDefault="00BD27AC" w:rsidP="007F4D42">
            <w:pPr>
              <w:keepNext/>
              <w:keepLines/>
              <w:suppressLineNumbers/>
              <w:suppressAutoHyphens/>
              <w:jc w:val="center"/>
              <w:rPr>
                <w:sz w:val="24"/>
                <w:szCs w:val="24"/>
                <w:lang w:eastAsia="ru-RU"/>
              </w:rPr>
            </w:pPr>
            <w:r w:rsidRPr="00242920">
              <w:rPr>
                <w:b/>
                <w:bCs/>
                <w:sz w:val="24"/>
                <w:szCs w:val="24"/>
                <w:lang w:eastAsia="ru-RU"/>
              </w:rPr>
              <w:t>Виды аттестации</w:t>
            </w:r>
          </w:p>
        </w:tc>
      </w:tr>
      <w:tr w:rsidR="00BD27AC" w:rsidRPr="00D421B3" w:rsidTr="002F5B65">
        <w:trPr>
          <w:trHeight w:val="910"/>
          <w:jc w:val="center"/>
        </w:trPr>
        <w:tc>
          <w:tcPr>
            <w:tcW w:w="2763" w:type="pct"/>
            <w:vMerge/>
            <w:vAlign w:val="center"/>
          </w:tcPr>
          <w:p w:rsidR="00BD27AC" w:rsidRPr="00242920" w:rsidRDefault="00BD27AC" w:rsidP="007F4D42">
            <w:pPr>
              <w:keepNext/>
              <w:keepLines/>
              <w:suppressLineNumbers/>
              <w:suppressAutoHyphens/>
              <w:jc w:val="center"/>
              <w:rPr>
                <w:b/>
                <w:sz w:val="24"/>
                <w:szCs w:val="24"/>
                <w:lang w:eastAsia="ru-RU"/>
              </w:rPr>
            </w:pPr>
          </w:p>
        </w:tc>
        <w:tc>
          <w:tcPr>
            <w:tcW w:w="1234"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Текущий контроль</w:t>
            </w:r>
          </w:p>
        </w:tc>
        <w:tc>
          <w:tcPr>
            <w:tcW w:w="1003"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 xml:space="preserve">Промежуточная аттестация </w:t>
            </w:r>
          </w:p>
          <w:p w:rsidR="00BD27AC" w:rsidRPr="00965F36" w:rsidRDefault="00BD27AC" w:rsidP="007F4D42">
            <w:pPr>
              <w:keepNext/>
              <w:keepLines/>
              <w:suppressLineNumbers/>
              <w:suppressAutoHyphens/>
              <w:jc w:val="center"/>
              <w:rPr>
                <w:b/>
                <w:bCs/>
                <w:sz w:val="22"/>
                <w:szCs w:val="22"/>
                <w:lang w:eastAsia="ru-RU"/>
              </w:rPr>
            </w:pPr>
          </w:p>
        </w:tc>
      </w:tr>
      <w:tr w:rsidR="001D4FD7" w:rsidRPr="00D421B3" w:rsidTr="002F5B65">
        <w:trPr>
          <w:trHeight w:val="637"/>
          <w:jc w:val="center"/>
        </w:trPr>
        <w:tc>
          <w:tcPr>
            <w:tcW w:w="2763" w:type="pct"/>
          </w:tcPr>
          <w:p w:rsidR="001D4FD7" w:rsidRPr="004D236B" w:rsidRDefault="001D4FD7" w:rsidP="001D4FD7">
            <w:pPr>
              <w:keepNext/>
              <w:keepLines/>
              <w:suppressLineNumbers/>
              <w:suppressAutoHyphens/>
              <w:jc w:val="both"/>
              <w:rPr>
                <w:sz w:val="24"/>
                <w:szCs w:val="24"/>
              </w:rPr>
            </w:pPr>
            <w:r w:rsidRPr="004D236B">
              <w:rPr>
                <w:sz w:val="24"/>
                <w:szCs w:val="24"/>
              </w:rPr>
              <w:t xml:space="preserve">У1 вести документацию установленного образца по охране труда, соблюдать сроки ее заполнения и условия хранения </w:t>
            </w:r>
          </w:p>
        </w:tc>
        <w:tc>
          <w:tcPr>
            <w:tcW w:w="1234" w:type="pct"/>
          </w:tcPr>
          <w:p w:rsidR="001D4FD7" w:rsidRPr="002F5B65" w:rsidRDefault="001D4FD7" w:rsidP="007F4D42">
            <w:pPr>
              <w:keepNext/>
              <w:keepLines/>
              <w:suppressLineNumbers/>
              <w:suppressAutoHyphens/>
              <w:rPr>
                <w:bCs/>
                <w:i/>
                <w:sz w:val="16"/>
                <w:szCs w:val="16"/>
              </w:rPr>
            </w:pPr>
            <w:r w:rsidRPr="002F5B65">
              <w:rPr>
                <w:bCs/>
                <w:i/>
                <w:sz w:val="16"/>
                <w:szCs w:val="16"/>
              </w:rPr>
              <w:t>Оценка устного ответа. Оценка выполнения самостоятельной работы.</w:t>
            </w:r>
          </w:p>
          <w:p w:rsidR="001D4FD7" w:rsidRPr="002F5B65" w:rsidRDefault="001D4FD7" w:rsidP="007F4D42">
            <w:pPr>
              <w:keepNext/>
              <w:keepLines/>
              <w:suppressLineNumbers/>
              <w:suppressAutoHyphens/>
              <w:rPr>
                <w:bCs/>
                <w:i/>
                <w:sz w:val="16"/>
                <w:szCs w:val="16"/>
                <w:lang w:eastAsia="ru-RU"/>
              </w:rPr>
            </w:pPr>
          </w:p>
        </w:tc>
        <w:tc>
          <w:tcPr>
            <w:tcW w:w="1003" w:type="pct"/>
            <w:vMerge w:val="restart"/>
          </w:tcPr>
          <w:p w:rsidR="001D4FD7" w:rsidRPr="00965F36" w:rsidRDefault="001D4FD7" w:rsidP="00DA091B">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1D4FD7" w:rsidRPr="00D421B3" w:rsidTr="002F5B65">
        <w:trPr>
          <w:trHeight w:val="637"/>
          <w:jc w:val="center"/>
        </w:trPr>
        <w:tc>
          <w:tcPr>
            <w:tcW w:w="2763" w:type="pct"/>
          </w:tcPr>
          <w:p w:rsidR="001D4FD7" w:rsidRPr="004D236B" w:rsidRDefault="001D4FD7" w:rsidP="00824415">
            <w:pPr>
              <w:keepNext/>
              <w:keepLines/>
              <w:suppressLineNumbers/>
              <w:suppressAutoHyphens/>
              <w:jc w:val="both"/>
              <w:rPr>
                <w:sz w:val="24"/>
                <w:szCs w:val="24"/>
              </w:rPr>
            </w:pPr>
            <w:r w:rsidRPr="004D236B">
              <w:rPr>
                <w:sz w:val="24"/>
                <w:szCs w:val="24"/>
              </w:rPr>
              <w:t>У2 использовать экобиозащитную и противопожарную технику, средства коллективной и индивидуальной защиты</w:t>
            </w:r>
          </w:p>
        </w:tc>
        <w:tc>
          <w:tcPr>
            <w:tcW w:w="1234" w:type="pct"/>
          </w:tcPr>
          <w:p w:rsidR="001D4FD7" w:rsidRPr="002F5B65" w:rsidRDefault="001D4FD7" w:rsidP="007F4D42">
            <w:pPr>
              <w:keepNext/>
              <w:keepLines/>
              <w:suppressLineNumbers/>
              <w:suppressAutoHyphens/>
              <w:rPr>
                <w:bCs/>
                <w:i/>
                <w:sz w:val="16"/>
                <w:szCs w:val="16"/>
              </w:rPr>
            </w:pPr>
            <w:r w:rsidRPr="002F5B65">
              <w:rPr>
                <w:bCs/>
                <w:i/>
                <w:sz w:val="16"/>
                <w:szCs w:val="16"/>
              </w:rPr>
              <w:t xml:space="preserve">Оценка устного ответа. Оценка выполнения самостоятельной работы. </w:t>
            </w:r>
            <w:r w:rsidRPr="002F5B65">
              <w:rPr>
                <w:i/>
                <w:sz w:val="16"/>
                <w:szCs w:val="16"/>
              </w:rPr>
              <w:t>Оценка деятельности во время практического занятия</w:t>
            </w:r>
          </w:p>
          <w:p w:rsidR="001D4FD7" w:rsidRPr="002F5B65" w:rsidRDefault="001D4FD7" w:rsidP="007F4D42">
            <w:pPr>
              <w:keepNext/>
              <w:keepLines/>
              <w:suppressLineNumbers/>
              <w:suppressAutoHyphens/>
              <w:rPr>
                <w:bCs/>
                <w:sz w:val="16"/>
                <w:szCs w:val="16"/>
                <w:lang w:eastAsia="ru-RU"/>
              </w:rPr>
            </w:pPr>
          </w:p>
        </w:tc>
        <w:tc>
          <w:tcPr>
            <w:tcW w:w="1003" w:type="pct"/>
            <w:vMerge/>
          </w:tcPr>
          <w:p w:rsidR="001D4FD7" w:rsidRPr="00965F36" w:rsidRDefault="001D4FD7" w:rsidP="007F4D42">
            <w:pPr>
              <w:keepNext/>
              <w:keepLines/>
              <w:suppressLineNumbers/>
              <w:suppressAutoHyphens/>
              <w:rPr>
                <w:bCs/>
                <w:i/>
                <w:sz w:val="24"/>
                <w:szCs w:val="24"/>
                <w:lang w:eastAsia="ru-RU"/>
              </w:rPr>
            </w:pPr>
          </w:p>
        </w:tc>
      </w:tr>
      <w:tr w:rsidR="001D4FD7" w:rsidRPr="00D421B3" w:rsidTr="002F5B65">
        <w:trPr>
          <w:trHeight w:val="637"/>
          <w:jc w:val="center"/>
        </w:trPr>
        <w:tc>
          <w:tcPr>
            <w:tcW w:w="2763" w:type="pct"/>
          </w:tcPr>
          <w:p w:rsidR="001D4FD7" w:rsidRPr="004D236B" w:rsidRDefault="001D4FD7" w:rsidP="00EE4354">
            <w:pPr>
              <w:keepNext/>
              <w:keepLines/>
              <w:suppressLineNumbers/>
              <w:suppressAutoHyphens/>
              <w:jc w:val="both"/>
              <w:rPr>
                <w:sz w:val="24"/>
                <w:szCs w:val="24"/>
              </w:rPr>
            </w:pPr>
            <w:r w:rsidRPr="004D236B">
              <w:rPr>
                <w:sz w:val="24"/>
                <w:szCs w:val="24"/>
              </w:rPr>
              <w:t xml:space="preserve"> У3 определять и проводить анализ опасных и вредных факторов в сфере профессиональной деятельности </w:t>
            </w:r>
          </w:p>
        </w:tc>
        <w:tc>
          <w:tcPr>
            <w:tcW w:w="1234" w:type="pct"/>
          </w:tcPr>
          <w:p w:rsidR="001D4FD7" w:rsidRPr="002F5B65" w:rsidRDefault="001D4FD7" w:rsidP="00404929">
            <w:pPr>
              <w:keepNext/>
              <w:keepLines/>
              <w:suppressLineNumbers/>
              <w:suppressAutoHyphens/>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p w:rsidR="001D4FD7" w:rsidRPr="002F5B65" w:rsidRDefault="001D4FD7" w:rsidP="00981B40">
            <w:pPr>
              <w:keepNext/>
              <w:keepLines/>
              <w:suppressLineNumbers/>
              <w:suppressAutoHyphens/>
              <w:rPr>
                <w:bCs/>
                <w:sz w:val="16"/>
                <w:szCs w:val="16"/>
                <w:lang w:eastAsia="ru-RU"/>
              </w:rPr>
            </w:pPr>
          </w:p>
        </w:tc>
        <w:tc>
          <w:tcPr>
            <w:tcW w:w="1003" w:type="pct"/>
            <w:vMerge/>
          </w:tcPr>
          <w:p w:rsidR="001D4FD7" w:rsidRPr="00965F36" w:rsidRDefault="001D4FD7" w:rsidP="007F4D42">
            <w:pPr>
              <w:keepNext/>
              <w:keepLines/>
              <w:suppressLineNumbers/>
              <w:suppressAutoHyphens/>
              <w:rPr>
                <w:bCs/>
                <w:i/>
                <w:sz w:val="24"/>
                <w:szCs w:val="24"/>
                <w:lang w:eastAsia="ru-RU"/>
              </w:rPr>
            </w:pPr>
          </w:p>
        </w:tc>
      </w:tr>
      <w:tr w:rsidR="001D4FD7" w:rsidRPr="00D421B3" w:rsidTr="002F5B65">
        <w:trPr>
          <w:trHeight w:val="637"/>
          <w:jc w:val="center"/>
        </w:trPr>
        <w:tc>
          <w:tcPr>
            <w:tcW w:w="2763" w:type="pct"/>
          </w:tcPr>
          <w:p w:rsidR="001D4FD7" w:rsidRPr="004D236B" w:rsidRDefault="001D4FD7" w:rsidP="00EE4354">
            <w:pPr>
              <w:keepNext/>
              <w:keepLines/>
              <w:suppressLineNumbers/>
              <w:suppressAutoHyphens/>
              <w:jc w:val="both"/>
              <w:rPr>
                <w:sz w:val="24"/>
                <w:szCs w:val="24"/>
              </w:rPr>
            </w:pPr>
            <w:r w:rsidRPr="004D236B">
              <w:rPr>
                <w:sz w:val="24"/>
                <w:szCs w:val="24"/>
              </w:rPr>
              <w:t>У4 оценивать состояние техники безопасности на производственном объекте</w:t>
            </w:r>
          </w:p>
        </w:tc>
        <w:tc>
          <w:tcPr>
            <w:tcW w:w="1234" w:type="pct"/>
          </w:tcPr>
          <w:p w:rsidR="001D4FD7" w:rsidRPr="002F5B65" w:rsidRDefault="001D4FD7" w:rsidP="00404929">
            <w:pPr>
              <w:keepNext/>
              <w:keepLines/>
              <w:suppressLineNumbers/>
              <w:suppressAutoHyphens/>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p w:rsidR="001D4FD7" w:rsidRPr="002F5B65" w:rsidRDefault="001D4FD7" w:rsidP="00981B40">
            <w:pPr>
              <w:keepNext/>
              <w:keepLines/>
              <w:suppressLineNumbers/>
              <w:suppressAutoHyphens/>
              <w:rPr>
                <w:bCs/>
                <w:sz w:val="16"/>
                <w:szCs w:val="16"/>
                <w:lang w:eastAsia="ru-RU"/>
              </w:rPr>
            </w:pPr>
          </w:p>
        </w:tc>
        <w:tc>
          <w:tcPr>
            <w:tcW w:w="1003" w:type="pct"/>
            <w:vMerge/>
          </w:tcPr>
          <w:p w:rsidR="001D4FD7" w:rsidRPr="00965F36" w:rsidRDefault="001D4FD7" w:rsidP="007F4D42">
            <w:pPr>
              <w:keepNext/>
              <w:keepLines/>
              <w:suppressLineNumbers/>
              <w:suppressAutoHyphens/>
              <w:rPr>
                <w:bCs/>
                <w:i/>
                <w:sz w:val="24"/>
                <w:szCs w:val="24"/>
                <w:lang w:eastAsia="ru-RU"/>
              </w:rPr>
            </w:pPr>
          </w:p>
        </w:tc>
      </w:tr>
      <w:tr w:rsidR="001D4FD7" w:rsidRPr="00D421B3" w:rsidTr="002F5B65">
        <w:trPr>
          <w:trHeight w:val="842"/>
          <w:jc w:val="center"/>
        </w:trPr>
        <w:tc>
          <w:tcPr>
            <w:tcW w:w="2763" w:type="pct"/>
          </w:tcPr>
          <w:p w:rsidR="001D4FD7" w:rsidRPr="004D236B" w:rsidRDefault="001D4FD7" w:rsidP="00EE4354">
            <w:pPr>
              <w:keepNext/>
              <w:keepLines/>
              <w:suppressLineNumbers/>
              <w:suppressAutoHyphens/>
              <w:jc w:val="both"/>
              <w:rPr>
                <w:sz w:val="24"/>
                <w:szCs w:val="24"/>
              </w:rPr>
            </w:pPr>
            <w:r w:rsidRPr="004D236B">
              <w:rPr>
                <w:sz w:val="24"/>
                <w:szCs w:val="24"/>
              </w:rPr>
              <w:t xml:space="preserve">У5 применять безопасные приемы труда на территории организации и в производственных помещениях </w:t>
            </w:r>
          </w:p>
        </w:tc>
        <w:tc>
          <w:tcPr>
            <w:tcW w:w="1234" w:type="pct"/>
          </w:tcPr>
          <w:p w:rsidR="001D4FD7" w:rsidRPr="002F5B65" w:rsidRDefault="001D4FD7" w:rsidP="007F4D42">
            <w:pPr>
              <w:keepNext/>
              <w:keepLines/>
              <w:suppressLineNumbers/>
              <w:suppressAutoHyphens/>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val="restart"/>
          </w:tcPr>
          <w:p w:rsidR="001D4FD7" w:rsidRPr="00965F36" w:rsidRDefault="001D4FD7" w:rsidP="007F4D42">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1D4FD7" w:rsidRPr="00D421B3" w:rsidTr="002F5B65">
        <w:trPr>
          <w:trHeight w:val="637"/>
          <w:jc w:val="center"/>
        </w:trPr>
        <w:tc>
          <w:tcPr>
            <w:tcW w:w="2763" w:type="pct"/>
          </w:tcPr>
          <w:p w:rsidR="001D4FD7" w:rsidRPr="004D236B" w:rsidRDefault="001D4FD7" w:rsidP="00EE4354">
            <w:pPr>
              <w:keepNext/>
              <w:keepLines/>
              <w:suppressLineNumbers/>
              <w:suppressAutoHyphens/>
              <w:jc w:val="both"/>
              <w:rPr>
                <w:sz w:val="24"/>
                <w:szCs w:val="24"/>
              </w:rPr>
            </w:pPr>
            <w:r w:rsidRPr="004D236B">
              <w:rPr>
                <w:sz w:val="24"/>
                <w:szCs w:val="24"/>
              </w:rPr>
              <w:t>У6 проводить аттестацию рабочих мест по условиям труда, в т.ч. оценку условий труда и травмобезопасности</w:t>
            </w:r>
          </w:p>
        </w:tc>
        <w:tc>
          <w:tcPr>
            <w:tcW w:w="1234" w:type="pct"/>
          </w:tcPr>
          <w:p w:rsidR="001D4FD7" w:rsidRPr="002F5B65" w:rsidRDefault="001D4FD7" w:rsidP="007F4D42">
            <w:pPr>
              <w:keepNext/>
              <w:keepLines/>
              <w:suppressLineNumbers/>
              <w:suppressAutoHyphens/>
              <w:rPr>
                <w:bCs/>
                <w:sz w:val="16"/>
                <w:szCs w:val="16"/>
                <w:lang w:eastAsia="ru-RU"/>
              </w:rPr>
            </w:pPr>
            <w:r w:rsidRPr="002F5B65">
              <w:rPr>
                <w:bCs/>
                <w:i/>
                <w:sz w:val="16"/>
                <w:szCs w:val="16"/>
              </w:rPr>
              <w:t>Оценка устного ответа. Оценка тестовых заданий.</w:t>
            </w:r>
          </w:p>
        </w:tc>
        <w:tc>
          <w:tcPr>
            <w:tcW w:w="1003" w:type="pct"/>
            <w:vMerge/>
          </w:tcPr>
          <w:p w:rsidR="001D4FD7" w:rsidRPr="00242920" w:rsidRDefault="001D4FD7" w:rsidP="007F4D42">
            <w:pPr>
              <w:keepNext/>
              <w:keepLines/>
              <w:suppressLineNumbers/>
              <w:suppressAutoHyphens/>
              <w:rPr>
                <w:bCs/>
                <w:sz w:val="24"/>
                <w:szCs w:val="24"/>
                <w:lang w:eastAsia="ru-RU"/>
              </w:rPr>
            </w:pPr>
          </w:p>
        </w:tc>
      </w:tr>
      <w:tr w:rsidR="001D4FD7" w:rsidRPr="00D421B3" w:rsidTr="002F5B65">
        <w:trPr>
          <w:trHeight w:val="637"/>
          <w:jc w:val="center"/>
        </w:trPr>
        <w:tc>
          <w:tcPr>
            <w:tcW w:w="2763" w:type="pct"/>
          </w:tcPr>
          <w:p w:rsidR="001D4FD7" w:rsidRPr="004D236B" w:rsidRDefault="001D4FD7" w:rsidP="00EE4354">
            <w:pPr>
              <w:keepNext/>
              <w:keepLines/>
              <w:suppressLineNumbers/>
              <w:suppressAutoHyphens/>
              <w:jc w:val="both"/>
              <w:rPr>
                <w:sz w:val="24"/>
                <w:szCs w:val="24"/>
              </w:rPr>
            </w:pPr>
            <w:r w:rsidRPr="004D236B">
              <w:rPr>
                <w:sz w:val="24"/>
                <w:szCs w:val="24"/>
              </w:rPr>
              <w:t xml:space="preserve">У7 инструктировать подчиненных работников (персонал) по вопросам техники безопасности </w:t>
            </w:r>
          </w:p>
        </w:tc>
        <w:tc>
          <w:tcPr>
            <w:tcW w:w="1234" w:type="pct"/>
          </w:tcPr>
          <w:p w:rsidR="001D4FD7" w:rsidRPr="002F5B65" w:rsidRDefault="001D4FD7" w:rsidP="007F4D42">
            <w:pPr>
              <w:keepNext/>
              <w:keepLines/>
              <w:suppressLineNumbers/>
              <w:suppressAutoHyphens/>
              <w:rPr>
                <w:bCs/>
                <w:sz w:val="16"/>
                <w:szCs w:val="16"/>
                <w:lang w:eastAsia="ru-RU"/>
              </w:rPr>
            </w:pPr>
            <w:r w:rsidRPr="002F5B65">
              <w:rPr>
                <w:bCs/>
                <w:i/>
                <w:sz w:val="16"/>
                <w:szCs w:val="16"/>
              </w:rPr>
              <w:t>Оценка устного ответа. Оценка тестовых заданий.</w:t>
            </w:r>
          </w:p>
        </w:tc>
        <w:tc>
          <w:tcPr>
            <w:tcW w:w="1003" w:type="pct"/>
            <w:vMerge/>
          </w:tcPr>
          <w:p w:rsidR="001D4FD7" w:rsidRPr="00242920" w:rsidRDefault="001D4FD7" w:rsidP="007F4D42">
            <w:pPr>
              <w:keepNext/>
              <w:keepLines/>
              <w:suppressLineNumbers/>
              <w:suppressAutoHyphens/>
              <w:rPr>
                <w:bCs/>
                <w:sz w:val="24"/>
                <w:szCs w:val="24"/>
                <w:lang w:eastAsia="ru-RU"/>
              </w:rPr>
            </w:pPr>
          </w:p>
        </w:tc>
      </w:tr>
      <w:tr w:rsidR="001D4FD7" w:rsidRPr="00D421B3" w:rsidTr="002F5B65">
        <w:trPr>
          <w:trHeight w:val="637"/>
          <w:jc w:val="center"/>
        </w:trPr>
        <w:tc>
          <w:tcPr>
            <w:tcW w:w="2763" w:type="pct"/>
          </w:tcPr>
          <w:p w:rsidR="001D4FD7" w:rsidRPr="004D236B" w:rsidRDefault="001D4FD7" w:rsidP="00EE4354">
            <w:pPr>
              <w:keepNext/>
              <w:keepLines/>
              <w:suppressLineNumbers/>
              <w:suppressAutoHyphens/>
              <w:jc w:val="both"/>
              <w:rPr>
                <w:sz w:val="24"/>
                <w:szCs w:val="24"/>
              </w:rPr>
            </w:pPr>
            <w:r w:rsidRPr="004D236B">
              <w:rPr>
                <w:sz w:val="24"/>
                <w:szCs w:val="24"/>
              </w:rPr>
              <w:t>У8 соблюдать правила безопасности труда, производственной санитарии и пожарной безопасности</w:t>
            </w:r>
          </w:p>
        </w:tc>
        <w:tc>
          <w:tcPr>
            <w:tcW w:w="1234" w:type="pct"/>
          </w:tcPr>
          <w:p w:rsidR="001D4FD7" w:rsidRPr="002F5B65" w:rsidRDefault="001D4FD7">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1D4FD7" w:rsidRPr="00242920" w:rsidRDefault="001D4FD7"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З1-</w:t>
            </w:r>
            <w:r w:rsidRPr="001D4FD7">
              <w:rPr>
                <w:sz w:val="24"/>
                <w:szCs w:val="24"/>
              </w:rPr>
              <w:t>законодательство в области охраны труда;</w:t>
            </w:r>
          </w:p>
          <w:p w:rsidR="0065739F" w:rsidRPr="001D4FD7" w:rsidRDefault="0065739F" w:rsidP="0065739F">
            <w:pPr>
              <w:rPr>
                <w:sz w:val="24"/>
                <w:szCs w:val="24"/>
              </w:rPr>
            </w:pPr>
          </w:p>
          <w:p w:rsidR="0065739F" w:rsidRPr="00B773EB" w:rsidRDefault="0065739F" w:rsidP="0065739F">
            <w:pPr>
              <w:rPr>
                <w:sz w:val="24"/>
                <w:szCs w:val="24"/>
              </w:rPr>
            </w:pPr>
          </w:p>
        </w:tc>
        <w:tc>
          <w:tcPr>
            <w:tcW w:w="1234" w:type="pct"/>
          </w:tcPr>
          <w:p w:rsidR="0065739F" w:rsidRPr="002F5B65" w:rsidRDefault="0065739F">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З2-</w:t>
            </w:r>
            <w:r w:rsidRPr="001D4FD7">
              <w:rPr>
                <w:sz w:val="24"/>
                <w:szCs w:val="24"/>
              </w:rPr>
              <w:t>нормативные документы по охране труда и здоровья, основы профгигиены, профсанитарии и пожаробезопасности;</w:t>
            </w:r>
          </w:p>
          <w:p w:rsidR="0065739F" w:rsidRDefault="0065739F" w:rsidP="0065739F">
            <w:pPr>
              <w:rPr>
                <w:sz w:val="24"/>
                <w:szCs w:val="24"/>
              </w:rPr>
            </w:pPr>
          </w:p>
        </w:tc>
        <w:tc>
          <w:tcPr>
            <w:tcW w:w="1234" w:type="pct"/>
          </w:tcPr>
          <w:p w:rsidR="0065739F" w:rsidRPr="002F5B65" w:rsidRDefault="0065739F">
            <w:pPr>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З3-</w:t>
            </w:r>
            <w:r w:rsidRPr="001D4FD7">
              <w:rPr>
                <w:sz w:val="24"/>
                <w:szCs w:val="24"/>
              </w:rPr>
              <w:t>правила и нормы охраны труда, техники безопасности, личной и производственной санитарии и противопожарной защиты;</w:t>
            </w:r>
          </w:p>
          <w:p w:rsidR="0065739F" w:rsidRDefault="0065739F" w:rsidP="0065739F">
            <w:pPr>
              <w:rPr>
                <w:sz w:val="24"/>
                <w:szCs w:val="24"/>
              </w:rPr>
            </w:pPr>
          </w:p>
        </w:tc>
        <w:tc>
          <w:tcPr>
            <w:tcW w:w="1234" w:type="pct"/>
          </w:tcPr>
          <w:p w:rsidR="0065739F" w:rsidRPr="002F5B65" w:rsidRDefault="0065739F">
            <w:pPr>
              <w:rPr>
                <w:bCs/>
                <w:i/>
                <w:sz w:val="16"/>
                <w:szCs w:val="16"/>
              </w:rPr>
            </w:pPr>
            <w:r w:rsidRPr="002F5B65">
              <w:rPr>
                <w:bCs/>
                <w:i/>
                <w:sz w:val="16"/>
                <w:szCs w:val="16"/>
              </w:rPr>
              <w:lastRenderedPageBreak/>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lastRenderedPageBreak/>
              <w:t>З4-</w:t>
            </w:r>
            <w:r w:rsidRPr="001D4FD7">
              <w:rPr>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65739F" w:rsidRDefault="0065739F" w:rsidP="0065739F">
            <w:pPr>
              <w:rPr>
                <w:sz w:val="24"/>
                <w:szCs w:val="24"/>
              </w:rPr>
            </w:pPr>
          </w:p>
        </w:tc>
        <w:tc>
          <w:tcPr>
            <w:tcW w:w="1234" w:type="pct"/>
          </w:tcPr>
          <w:p w:rsidR="0065739F" w:rsidRPr="002F5B65" w:rsidRDefault="0065739F">
            <w:pPr>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З5-</w:t>
            </w:r>
            <w:r w:rsidRPr="001D4FD7">
              <w:rPr>
                <w:sz w:val="24"/>
                <w:szCs w:val="24"/>
              </w:rPr>
              <w:t>возможные опасные и вредные факторы и средства защиты;</w:t>
            </w:r>
          </w:p>
          <w:p w:rsidR="0065739F" w:rsidRDefault="0065739F" w:rsidP="0065739F">
            <w:pPr>
              <w:rPr>
                <w:sz w:val="24"/>
                <w:szCs w:val="24"/>
              </w:rPr>
            </w:pPr>
          </w:p>
        </w:tc>
        <w:tc>
          <w:tcPr>
            <w:tcW w:w="1234" w:type="pct"/>
          </w:tcPr>
          <w:p w:rsidR="0065739F" w:rsidRPr="002F5B65" w:rsidRDefault="0065739F">
            <w:pPr>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З6-</w:t>
            </w:r>
            <w:r w:rsidRPr="001D4FD7">
              <w:rPr>
                <w:sz w:val="24"/>
                <w:szCs w:val="24"/>
              </w:rPr>
              <w:t>действие токсичных веществ на организм человека;</w:t>
            </w:r>
          </w:p>
          <w:p w:rsidR="0065739F" w:rsidRPr="00B773EB" w:rsidRDefault="0065739F" w:rsidP="000C5FD8">
            <w:pPr>
              <w:rPr>
                <w:sz w:val="24"/>
                <w:szCs w:val="24"/>
              </w:rPr>
            </w:pPr>
          </w:p>
        </w:tc>
        <w:tc>
          <w:tcPr>
            <w:tcW w:w="1234" w:type="pct"/>
          </w:tcPr>
          <w:p w:rsidR="0065739F" w:rsidRPr="002F5B65" w:rsidRDefault="0065739F">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З7-</w:t>
            </w:r>
            <w:r w:rsidRPr="001D4FD7">
              <w:rPr>
                <w:sz w:val="24"/>
                <w:szCs w:val="24"/>
              </w:rPr>
              <w:t>категорирование производств по взрыво-пожароопасности;</w:t>
            </w:r>
          </w:p>
          <w:p w:rsidR="0065739F" w:rsidRPr="00B773EB" w:rsidRDefault="0065739F" w:rsidP="000C5FD8">
            <w:pPr>
              <w:rPr>
                <w:sz w:val="24"/>
                <w:szCs w:val="24"/>
              </w:rPr>
            </w:pPr>
          </w:p>
        </w:tc>
        <w:tc>
          <w:tcPr>
            <w:tcW w:w="1234" w:type="pct"/>
          </w:tcPr>
          <w:p w:rsidR="0065739F" w:rsidRPr="002F5B65" w:rsidRDefault="0065739F">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З8-</w:t>
            </w:r>
            <w:r w:rsidRPr="001D4FD7">
              <w:rPr>
                <w:sz w:val="24"/>
                <w:szCs w:val="24"/>
              </w:rPr>
              <w:t>меры предупреждения пожаров и взрывов;</w:t>
            </w:r>
          </w:p>
          <w:p w:rsidR="0065739F" w:rsidRPr="00B773EB" w:rsidRDefault="0065739F" w:rsidP="000C5FD8">
            <w:pPr>
              <w:rPr>
                <w:sz w:val="24"/>
                <w:szCs w:val="24"/>
              </w:rPr>
            </w:pPr>
          </w:p>
        </w:tc>
        <w:tc>
          <w:tcPr>
            <w:tcW w:w="1234" w:type="pct"/>
          </w:tcPr>
          <w:p w:rsidR="0065739F" w:rsidRPr="002F5B65" w:rsidRDefault="0065739F">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З9-</w:t>
            </w:r>
            <w:r w:rsidRPr="001D4FD7">
              <w:rPr>
                <w:sz w:val="24"/>
                <w:szCs w:val="24"/>
              </w:rPr>
              <w:t>общие требования безопасности на территории организации и в производственных помещениях;</w:t>
            </w:r>
          </w:p>
          <w:p w:rsidR="0065739F" w:rsidRPr="00B773EB" w:rsidRDefault="0065739F" w:rsidP="000C5FD8">
            <w:pPr>
              <w:rPr>
                <w:sz w:val="24"/>
                <w:szCs w:val="24"/>
              </w:rPr>
            </w:pPr>
          </w:p>
        </w:tc>
        <w:tc>
          <w:tcPr>
            <w:tcW w:w="1234" w:type="pct"/>
          </w:tcPr>
          <w:p w:rsidR="0065739F" w:rsidRPr="002F5B65" w:rsidRDefault="0065739F">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З10-</w:t>
            </w:r>
            <w:r w:rsidRPr="001D4FD7">
              <w:rPr>
                <w:sz w:val="24"/>
                <w:szCs w:val="24"/>
              </w:rPr>
              <w:t>основные причины возникновения пожаров и взрывов;</w:t>
            </w:r>
          </w:p>
          <w:p w:rsidR="0065739F" w:rsidRPr="00B773EB" w:rsidRDefault="0065739F" w:rsidP="000C5FD8">
            <w:pPr>
              <w:rPr>
                <w:sz w:val="24"/>
                <w:szCs w:val="24"/>
              </w:rPr>
            </w:pPr>
          </w:p>
        </w:tc>
        <w:tc>
          <w:tcPr>
            <w:tcW w:w="1234" w:type="pct"/>
          </w:tcPr>
          <w:p w:rsidR="0065739F" w:rsidRPr="002F5B65" w:rsidRDefault="0065739F">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B773EB" w:rsidRDefault="0065739F" w:rsidP="000C5FD8">
            <w:pPr>
              <w:rPr>
                <w:sz w:val="24"/>
                <w:szCs w:val="24"/>
              </w:rPr>
            </w:pPr>
            <w:r>
              <w:rPr>
                <w:sz w:val="24"/>
                <w:szCs w:val="24"/>
              </w:rPr>
              <w:t>З11-</w:t>
            </w:r>
            <w:r w:rsidRPr="001D4FD7">
              <w:rPr>
                <w:sz w:val="24"/>
                <w:szCs w:val="24"/>
              </w:rPr>
              <w:t>особенности обеспечения безопасных условий труда на производстве</w:t>
            </w:r>
          </w:p>
        </w:tc>
        <w:tc>
          <w:tcPr>
            <w:tcW w:w="1234" w:type="pct"/>
          </w:tcPr>
          <w:p w:rsidR="0065739F" w:rsidRPr="002F5B65" w:rsidRDefault="0065739F">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З12-</w:t>
            </w:r>
            <w:r w:rsidRPr="001D4FD7">
              <w:rPr>
                <w:sz w:val="24"/>
                <w:szCs w:val="24"/>
              </w:rPr>
              <w:t>порядок хранения и использования средств коллективной и индивидуальной защиты;</w:t>
            </w:r>
          </w:p>
          <w:p w:rsidR="0065739F" w:rsidRPr="00B773EB" w:rsidRDefault="0065739F" w:rsidP="000C5FD8">
            <w:pPr>
              <w:rPr>
                <w:sz w:val="24"/>
                <w:szCs w:val="24"/>
              </w:rPr>
            </w:pPr>
          </w:p>
        </w:tc>
        <w:tc>
          <w:tcPr>
            <w:tcW w:w="1234" w:type="pct"/>
          </w:tcPr>
          <w:p w:rsidR="0065739F" w:rsidRPr="002F5B65" w:rsidRDefault="0065739F">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З13-</w:t>
            </w:r>
            <w:r w:rsidRPr="001D4FD7">
              <w:rPr>
                <w:sz w:val="24"/>
                <w:szCs w:val="24"/>
              </w:rPr>
              <w:t>предельно допустимые концентрации (ПДК) и индивидуальные средства защиты;</w:t>
            </w:r>
          </w:p>
          <w:p w:rsidR="0065739F" w:rsidRPr="00B773EB" w:rsidRDefault="0065739F" w:rsidP="000C5FD8">
            <w:pPr>
              <w:rPr>
                <w:sz w:val="24"/>
                <w:szCs w:val="24"/>
              </w:rPr>
            </w:pPr>
          </w:p>
        </w:tc>
        <w:tc>
          <w:tcPr>
            <w:tcW w:w="1234" w:type="pct"/>
          </w:tcPr>
          <w:p w:rsidR="0065739F" w:rsidRDefault="0065739F">
            <w:r w:rsidRPr="00B816B6">
              <w:rPr>
                <w:bCs/>
                <w:i/>
                <w:sz w:val="16"/>
                <w:szCs w:val="16"/>
              </w:rPr>
              <w:t xml:space="preserve">Оценка устного ответа. Оценка тестовых заданий. </w:t>
            </w:r>
            <w:r w:rsidRPr="00B816B6">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З14-</w:t>
            </w:r>
            <w:r w:rsidRPr="001D4FD7">
              <w:rPr>
                <w:sz w:val="24"/>
                <w:szCs w:val="24"/>
              </w:rPr>
              <w:t>права и обязанности работников в области охраны труда;</w:t>
            </w:r>
          </w:p>
          <w:p w:rsidR="0065739F" w:rsidRPr="00B773EB" w:rsidRDefault="0065739F" w:rsidP="000C5FD8">
            <w:pPr>
              <w:rPr>
                <w:sz w:val="24"/>
                <w:szCs w:val="24"/>
              </w:rPr>
            </w:pPr>
          </w:p>
        </w:tc>
        <w:tc>
          <w:tcPr>
            <w:tcW w:w="1234" w:type="pct"/>
          </w:tcPr>
          <w:p w:rsidR="0065739F" w:rsidRDefault="0065739F">
            <w:r w:rsidRPr="00B816B6">
              <w:rPr>
                <w:bCs/>
                <w:i/>
                <w:sz w:val="16"/>
                <w:szCs w:val="16"/>
              </w:rPr>
              <w:t xml:space="preserve">Оценка устного ответа. Оценка тестовых заданий. </w:t>
            </w:r>
            <w:r w:rsidRPr="00B816B6">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З15-</w:t>
            </w:r>
            <w:r w:rsidRPr="001D4FD7">
              <w:rPr>
                <w:sz w:val="24"/>
                <w:szCs w:val="24"/>
              </w:rPr>
              <w:t>виды и правила проведения инструктажей по охране труда;</w:t>
            </w:r>
          </w:p>
          <w:p w:rsidR="0065739F" w:rsidRPr="00B773EB" w:rsidRDefault="0065739F" w:rsidP="000C5FD8">
            <w:pPr>
              <w:rPr>
                <w:sz w:val="24"/>
                <w:szCs w:val="24"/>
              </w:rPr>
            </w:pPr>
          </w:p>
        </w:tc>
        <w:tc>
          <w:tcPr>
            <w:tcW w:w="1234" w:type="pct"/>
          </w:tcPr>
          <w:p w:rsidR="0065739F" w:rsidRDefault="0065739F">
            <w:r w:rsidRPr="00B816B6">
              <w:rPr>
                <w:bCs/>
                <w:i/>
                <w:sz w:val="16"/>
                <w:szCs w:val="16"/>
              </w:rPr>
              <w:t xml:space="preserve">Оценка устного ответа. Оценка тестовых заданий. </w:t>
            </w:r>
            <w:r w:rsidRPr="00B816B6">
              <w:rPr>
                <w:i/>
                <w:sz w:val="16"/>
                <w:szCs w:val="16"/>
              </w:rPr>
              <w:t>Оценка деятельности во время практического занятия</w:t>
            </w:r>
          </w:p>
        </w:tc>
        <w:tc>
          <w:tcPr>
            <w:tcW w:w="1003" w:type="pct"/>
            <w:vMerge/>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rPr>
                <w:sz w:val="24"/>
                <w:szCs w:val="24"/>
              </w:rPr>
            </w:pPr>
            <w:r>
              <w:rPr>
                <w:sz w:val="24"/>
                <w:szCs w:val="24"/>
              </w:rPr>
              <w:t>З-16</w:t>
            </w:r>
            <w:r w:rsidRPr="001D4FD7">
              <w:rPr>
                <w:sz w:val="24"/>
                <w:szCs w:val="24"/>
              </w:rPr>
              <w:t>правила безопасной эксплуатации установок и аппаратов;</w:t>
            </w:r>
          </w:p>
          <w:p w:rsidR="0065739F" w:rsidRPr="00B773EB" w:rsidRDefault="0065739F" w:rsidP="000C5FD8">
            <w:pPr>
              <w:rPr>
                <w:sz w:val="24"/>
                <w:szCs w:val="24"/>
              </w:rPr>
            </w:pPr>
          </w:p>
        </w:tc>
        <w:tc>
          <w:tcPr>
            <w:tcW w:w="1234" w:type="pct"/>
          </w:tcPr>
          <w:p w:rsidR="0065739F" w:rsidRPr="00B816B6" w:rsidRDefault="0065739F">
            <w:pPr>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jc w:val="both"/>
              <w:rPr>
                <w:sz w:val="24"/>
                <w:szCs w:val="24"/>
              </w:rPr>
            </w:pPr>
            <w:r>
              <w:rPr>
                <w:sz w:val="24"/>
                <w:szCs w:val="24"/>
              </w:rPr>
              <w:t>З-17</w:t>
            </w:r>
            <w:r w:rsidRPr="001D4FD7">
              <w:rPr>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65739F" w:rsidRPr="00B773EB" w:rsidRDefault="0065739F" w:rsidP="000C5FD8">
            <w:pPr>
              <w:rPr>
                <w:sz w:val="24"/>
                <w:szCs w:val="24"/>
              </w:rPr>
            </w:pPr>
          </w:p>
        </w:tc>
        <w:tc>
          <w:tcPr>
            <w:tcW w:w="1234" w:type="pct"/>
          </w:tcPr>
          <w:p w:rsidR="0065739F" w:rsidRPr="00B816B6" w:rsidRDefault="0065739F">
            <w:pPr>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B773EB" w:rsidRDefault="0065739F" w:rsidP="0065739F">
            <w:pPr>
              <w:rPr>
                <w:sz w:val="24"/>
                <w:szCs w:val="24"/>
              </w:rPr>
            </w:pPr>
            <w:r>
              <w:rPr>
                <w:sz w:val="24"/>
                <w:szCs w:val="24"/>
              </w:rPr>
              <w:lastRenderedPageBreak/>
              <w:t>З-18</w:t>
            </w:r>
            <w:r w:rsidRPr="001D4FD7">
              <w:rPr>
                <w:sz w:val="24"/>
                <w:szCs w:val="24"/>
              </w:rPr>
              <w:t xml:space="preserve">принципы прогнозирования развития событий и оценки последствий при техногенных чрезвычайных ситуациях и стихийных явлениях; </w:t>
            </w:r>
          </w:p>
        </w:tc>
        <w:tc>
          <w:tcPr>
            <w:tcW w:w="1234" w:type="pct"/>
          </w:tcPr>
          <w:p w:rsidR="0065739F" w:rsidRPr="00B816B6" w:rsidRDefault="0065739F">
            <w:pPr>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tcPr>
          <w:p w:rsidR="0065739F" w:rsidRPr="00242920" w:rsidRDefault="0065739F" w:rsidP="007F4D42">
            <w:pPr>
              <w:keepNext/>
              <w:keepLines/>
              <w:suppressLineNumbers/>
              <w:suppressAutoHyphens/>
              <w:rPr>
                <w:bCs/>
                <w:sz w:val="24"/>
                <w:szCs w:val="24"/>
                <w:lang w:eastAsia="ru-RU"/>
              </w:rPr>
            </w:pPr>
          </w:p>
        </w:tc>
      </w:tr>
      <w:tr w:rsidR="0065739F" w:rsidRPr="00D421B3" w:rsidTr="002F5B65">
        <w:trPr>
          <w:trHeight w:val="637"/>
          <w:jc w:val="center"/>
        </w:trPr>
        <w:tc>
          <w:tcPr>
            <w:tcW w:w="2763" w:type="pct"/>
          </w:tcPr>
          <w:p w:rsidR="0065739F" w:rsidRPr="001D4FD7" w:rsidRDefault="0065739F" w:rsidP="0065739F">
            <w:pPr>
              <w:autoSpaceDE w:val="0"/>
              <w:autoSpaceDN w:val="0"/>
              <w:adjustRightInd w:val="0"/>
              <w:rPr>
                <w:sz w:val="24"/>
                <w:szCs w:val="24"/>
              </w:rPr>
            </w:pPr>
            <w:r>
              <w:rPr>
                <w:sz w:val="24"/>
                <w:szCs w:val="24"/>
              </w:rPr>
              <w:t>З-19</w:t>
            </w:r>
            <w:r w:rsidRPr="001D4FD7">
              <w:rPr>
                <w:sz w:val="24"/>
                <w:szCs w:val="24"/>
              </w:rPr>
              <w:t xml:space="preserve">средства и методы повышения безопасности технических средств и технологических процессов </w:t>
            </w:r>
          </w:p>
          <w:p w:rsidR="0065739F" w:rsidRPr="00B773EB" w:rsidRDefault="0065739F" w:rsidP="000C5FD8">
            <w:pPr>
              <w:rPr>
                <w:sz w:val="24"/>
                <w:szCs w:val="24"/>
              </w:rPr>
            </w:pPr>
          </w:p>
        </w:tc>
        <w:tc>
          <w:tcPr>
            <w:tcW w:w="1234" w:type="pct"/>
          </w:tcPr>
          <w:p w:rsidR="0065739F" w:rsidRPr="00B816B6" w:rsidRDefault="0065739F">
            <w:pPr>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tcPr>
          <w:p w:rsidR="0065739F" w:rsidRPr="00242920" w:rsidRDefault="0065739F" w:rsidP="007F4D42">
            <w:pPr>
              <w:keepNext/>
              <w:keepLines/>
              <w:suppressLineNumbers/>
              <w:suppressAutoHyphens/>
              <w:rPr>
                <w:bCs/>
                <w:sz w:val="24"/>
                <w:szCs w:val="24"/>
                <w:lang w:eastAsia="ru-RU"/>
              </w:rPr>
            </w:pPr>
          </w:p>
        </w:tc>
      </w:tr>
    </w:tbl>
    <w:p w:rsidR="00BD27AC" w:rsidRDefault="00BD27AC">
      <w:pPr>
        <w:spacing w:after="200" w:line="276" w:lineRule="auto"/>
      </w:pPr>
    </w:p>
    <w:p w:rsidR="00BD27AC" w:rsidRPr="00D7270D" w:rsidRDefault="002F5B65" w:rsidP="00A963CC">
      <w:pPr>
        <w:keepNext/>
        <w:keepLines/>
        <w:suppressLineNumbers/>
        <w:suppressAutoHyphens/>
        <w:spacing w:line="360" w:lineRule="auto"/>
        <w:rPr>
          <w:b/>
          <w:color w:val="000000"/>
          <w:sz w:val="28"/>
          <w:szCs w:val="28"/>
          <w:lang w:eastAsia="ru-RU"/>
        </w:rPr>
      </w:pPr>
      <w:r>
        <w:rPr>
          <w:b/>
          <w:bCs/>
          <w:color w:val="000000"/>
          <w:sz w:val="28"/>
          <w:szCs w:val="28"/>
          <w:lang w:eastAsia="ru-RU"/>
        </w:rPr>
        <w:t>3</w:t>
      </w:r>
      <w:r w:rsidR="00BD27AC" w:rsidRPr="00D7270D">
        <w:rPr>
          <w:b/>
          <w:bCs/>
          <w:color w:val="000000"/>
          <w:sz w:val="28"/>
          <w:szCs w:val="28"/>
          <w:lang w:eastAsia="ru-RU"/>
        </w:rPr>
        <w:t xml:space="preserve">. </w:t>
      </w:r>
      <w:r w:rsidR="00BD27AC" w:rsidRPr="00D7270D">
        <w:rPr>
          <w:b/>
          <w:color w:val="000000"/>
          <w:sz w:val="28"/>
          <w:szCs w:val="28"/>
          <w:lang w:eastAsia="ru-RU"/>
        </w:rPr>
        <w:t>Структура контрольного задания</w:t>
      </w:r>
    </w:p>
    <w:p w:rsidR="00BD27AC" w:rsidRDefault="00BD27AC" w:rsidP="001C7673">
      <w:pPr>
        <w:jc w:val="center"/>
        <w:rPr>
          <w:b/>
          <w:sz w:val="28"/>
          <w:szCs w:val="28"/>
          <w:lang w:eastAsia="ru-RU"/>
        </w:rPr>
      </w:pPr>
      <w:r>
        <w:rPr>
          <w:b/>
          <w:sz w:val="28"/>
          <w:szCs w:val="28"/>
          <w:lang w:eastAsia="ru-RU"/>
        </w:rPr>
        <w:t>Контрольная работа №1 по теме:</w:t>
      </w:r>
    </w:p>
    <w:p w:rsidR="00BD27AC" w:rsidRDefault="00BD27AC" w:rsidP="001C7673">
      <w:pPr>
        <w:jc w:val="center"/>
        <w:rPr>
          <w:b/>
          <w:sz w:val="28"/>
          <w:szCs w:val="28"/>
          <w:lang w:eastAsia="ru-RU"/>
        </w:rPr>
      </w:pPr>
      <w:r>
        <w:rPr>
          <w:b/>
          <w:sz w:val="28"/>
          <w:szCs w:val="28"/>
          <w:lang w:eastAsia="ru-RU"/>
        </w:rPr>
        <w:t>«Правовые основы и организационные вопросы охраны труда»</w:t>
      </w:r>
    </w:p>
    <w:p w:rsidR="00BD27AC" w:rsidRDefault="00BD27AC" w:rsidP="001C7673">
      <w:pPr>
        <w:tabs>
          <w:tab w:val="left" w:leader="dot" w:pos="7371"/>
        </w:tabs>
        <w:jc w:val="center"/>
        <w:rPr>
          <w:b/>
          <w:i/>
          <w:sz w:val="28"/>
          <w:szCs w:val="28"/>
          <w:u w:val="single"/>
        </w:rPr>
      </w:pPr>
      <w:r>
        <w:rPr>
          <w:i/>
          <w:sz w:val="28"/>
          <w:szCs w:val="28"/>
          <w:u w:val="single"/>
        </w:rPr>
        <w:t>Инструкция по выполнению теста:</w:t>
      </w:r>
    </w:p>
    <w:p w:rsidR="00BD27AC" w:rsidRDefault="00BD27AC" w:rsidP="001C7673">
      <w:pPr>
        <w:ind w:left="284"/>
        <w:contextualSpacing/>
        <w:jc w:val="both"/>
        <w:rPr>
          <w:i/>
          <w:spacing w:val="-2"/>
          <w:sz w:val="28"/>
          <w:szCs w:val="28"/>
        </w:rPr>
      </w:pPr>
      <w:r>
        <w:rPr>
          <w:i/>
          <w:sz w:val="28"/>
          <w:szCs w:val="28"/>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sz w:val="28"/>
          <w:szCs w:val="28"/>
        </w:rPr>
      </w:pPr>
      <w:r>
        <w:rPr>
          <w:i/>
          <w:spacing w:val="-2"/>
          <w:sz w:val="28"/>
          <w:szCs w:val="28"/>
        </w:rPr>
        <w:t>Время, которое отводится на выполнение теста – 4</w:t>
      </w:r>
      <w:r w:rsidR="00E311EB">
        <w:rPr>
          <w:i/>
          <w:spacing w:val="-2"/>
          <w:sz w:val="28"/>
          <w:szCs w:val="28"/>
        </w:rPr>
        <w:t>5</w:t>
      </w:r>
      <w:r>
        <w:rPr>
          <w:i/>
          <w:spacing w:val="-2"/>
          <w:sz w:val="28"/>
          <w:szCs w:val="28"/>
        </w:rPr>
        <w:t xml:space="preserve"> минут.</w:t>
      </w:r>
    </w:p>
    <w:p w:rsidR="00BD27AC" w:rsidRDefault="00BD27AC" w:rsidP="001C7673">
      <w:pPr>
        <w:shd w:val="clear" w:color="auto" w:fill="FFFFFF"/>
        <w:ind w:left="284"/>
        <w:jc w:val="both"/>
        <w:rPr>
          <w:i/>
          <w:spacing w:val="-2"/>
          <w:sz w:val="28"/>
          <w:szCs w:val="28"/>
        </w:rPr>
      </w:pPr>
      <w:r>
        <w:rPr>
          <w:i/>
          <w:sz w:val="28"/>
          <w:szCs w:val="28"/>
        </w:rPr>
        <w:t xml:space="preserve">Критерии оценивания: </w:t>
      </w:r>
    </w:p>
    <w:p w:rsidR="00BD27AC" w:rsidRDefault="00BD27AC" w:rsidP="001C7673">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(23-25)</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(19-22) </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(15-18) </w:t>
      </w:r>
      <w:r>
        <w:rPr>
          <w:i/>
          <w:spacing w:val="-2"/>
          <w:sz w:val="28"/>
          <w:szCs w:val="28"/>
        </w:rPr>
        <w:t>правильных ответов,</w:t>
      </w:r>
    </w:p>
    <w:p w:rsidR="00BD27AC" w:rsidRPr="00911565" w:rsidRDefault="00BD27AC" w:rsidP="00911565">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14 и меньше </w:t>
      </w:r>
      <w:r>
        <w:rPr>
          <w:i/>
          <w:spacing w:val="-2"/>
          <w:sz w:val="28"/>
          <w:szCs w:val="28"/>
        </w:rPr>
        <w:t>правильных ответов.</w:t>
      </w:r>
    </w:p>
    <w:p w:rsidR="00BD27AC" w:rsidRDefault="00BD27AC" w:rsidP="001C7673">
      <w:pPr>
        <w:ind w:left="284" w:hanging="284"/>
        <w:rPr>
          <w:b/>
          <w:sz w:val="28"/>
          <w:szCs w:val="28"/>
          <w:shd w:val="clear" w:color="auto" w:fill="FFFFFF"/>
        </w:rPr>
      </w:pPr>
      <w:r>
        <w:rPr>
          <w:b/>
          <w:sz w:val="28"/>
          <w:szCs w:val="28"/>
          <w:shd w:val="clear" w:color="auto" w:fill="FFFFFF"/>
        </w:rPr>
        <w:t>Выберите правильный вариант ответа.</w:t>
      </w:r>
    </w:p>
    <w:p w:rsidR="00BD27AC" w:rsidRDefault="00BD27AC" w:rsidP="001C7673">
      <w:pPr>
        <w:ind w:left="284" w:hanging="284"/>
        <w:rPr>
          <w:rFonts w:ascii="Tahoma" w:hAnsi="Tahoma" w:cs="Tahoma"/>
          <w:sz w:val="17"/>
          <w:szCs w:val="17"/>
        </w:rPr>
      </w:pPr>
    </w:p>
    <w:p w:rsidR="00BD27AC" w:rsidRDefault="00BD27AC" w:rsidP="00C435EE">
      <w:pPr>
        <w:numPr>
          <w:ilvl w:val="0"/>
          <w:numId w:val="4"/>
        </w:numPr>
        <w:ind w:left="426" w:hanging="426"/>
        <w:rPr>
          <w:sz w:val="28"/>
          <w:szCs w:val="28"/>
          <w:shd w:val="clear" w:color="auto" w:fill="FFFFFF"/>
        </w:rPr>
      </w:pPr>
      <w:r>
        <w:rPr>
          <w:b/>
          <w:sz w:val="28"/>
          <w:szCs w:val="28"/>
          <w:shd w:val="clear" w:color="auto" w:fill="FFFFFF"/>
        </w:rPr>
        <w:t>В обязанности работника в области охраны труда входят: …</w:t>
      </w:r>
      <w:r>
        <w:rPr>
          <w:sz w:val="28"/>
          <w:szCs w:val="28"/>
          <w:shd w:val="clear" w:color="auto" w:fill="FFFFFF"/>
        </w:rPr>
        <w:br/>
        <w:t xml:space="preserve">а) соблюдение требований охраны труда, прохождение обучения безопасным методам и приемам работ, стажировки, инструктажей, проверки знаний; </w:t>
      </w:r>
      <w:r>
        <w:rPr>
          <w:sz w:val="28"/>
          <w:szCs w:val="28"/>
        </w:rPr>
        <w:br/>
      </w:r>
      <w:r>
        <w:rPr>
          <w:sz w:val="28"/>
          <w:szCs w:val="28"/>
          <w:shd w:val="clear" w:color="auto" w:fill="FFFFFF"/>
        </w:rPr>
        <w:t>б) правильно применять средства индивидуальной и коллективной защиты, проходить предварительные и периодические медосмотры, извещать руководителю о любых чрезвычайных ситуациях, об  ухудшении своего здоровья;</w:t>
      </w:r>
      <w:r>
        <w:rPr>
          <w:sz w:val="28"/>
          <w:szCs w:val="28"/>
        </w:rPr>
        <w:br/>
      </w:r>
      <w:r>
        <w:rPr>
          <w:sz w:val="28"/>
          <w:szCs w:val="28"/>
          <w:shd w:val="clear" w:color="auto" w:fill="FFFFFF"/>
        </w:rPr>
        <w:t>в) оба ответа верны.</w:t>
      </w:r>
    </w:p>
    <w:p w:rsidR="00BD27AC" w:rsidRDefault="00BD27AC" w:rsidP="001C7673">
      <w:pPr>
        <w:ind w:hanging="284"/>
        <w:rPr>
          <w:sz w:val="28"/>
          <w:szCs w:val="28"/>
          <w:shd w:val="clear" w:color="auto" w:fill="FFFFFF"/>
        </w:rPr>
      </w:pPr>
      <w:r>
        <w:rPr>
          <w:sz w:val="28"/>
          <w:szCs w:val="28"/>
        </w:rPr>
        <w:br/>
      </w:r>
      <w:r>
        <w:rPr>
          <w:sz w:val="28"/>
          <w:szCs w:val="28"/>
          <w:shd w:val="clear" w:color="auto" w:fill="FFFFFF"/>
        </w:rPr>
        <w:t xml:space="preserve">2.  </w:t>
      </w:r>
      <w:r>
        <w:rPr>
          <w:b/>
          <w:sz w:val="28"/>
          <w:szCs w:val="28"/>
          <w:shd w:val="clear" w:color="auto" w:fill="FFFFFF"/>
        </w:rPr>
        <w:t xml:space="preserve">Производственный фактор, воздействие которого на человека приводит к    </w:t>
      </w:r>
      <w:r>
        <w:rPr>
          <w:b/>
          <w:sz w:val="28"/>
          <w:szCs w:val="28"/>
          <w:shd w:val="clear" w:color="auto" w:fill="FFFFFF"/>
        </w:rPr>
        <w:br/>
        <w:t xml:space="preserve">     ухудшению самочувствия или, при длительном воздействии к заболеваниям –  это …</w:t>
      </w:r>
      <w:r>
        <w:rPr>
          <w:sz w:val="28"/>
          <w:szCs w:val="28"/>
        </w:rPr>
        <w:br/>
      </w:r>
      <w:r>
        <w:rPr>
          <w:sz w:val="28"/>
          <w:szCs w:val="28"/>
          <w:shd w:val="clear" w:color="auto" w:fill="FFFFFF"/>
        </w:rPr>
        <w:t xml:space="preserve">     а) негативный фактор;</w:t>
      </w:r>
    </w:p>
    <w:p w:rsidR="00BD27AC" w:rsidRDefault="00BD27AC" w:rsidP="001C7673">
      <w:pPr>
        <w:ind w:hanging="284"/>
        <w:rPr>
          <w:sz w:val="28"/>
          <w:szCs w:val="28"/>
        </w:rPr>
      </w:pPr>
      <w:r>
        <w:rPr>
          <w:sz w:val="28"/>
          <w:szCs w:val="28"/>
          <w:shd w:val="clear" w:color="auto" w:fill="FFFFFF"/>
        </w:rPr>
        <w:t xml:space="preserve">         б) опасный производственный фактор;</w:t>
      </w:r>
    </w:p>
    <w:p w:rsidR="00BD27AC" w:rsidRDefault="00BD27AC" w:rsidP="001C7673">
      <w:pPr>
        <w:ind w:hanging="284"/>
        <w:rPr>
          <w:sz w:val="28"/>
          <w:szCs w:val="28"/>
          <w:shd w:val="clear" w:color="auto" w:fill="FFFFFF"/>
        </w:rPr>
      </w:pPr>
      <w:r>
        <w:rPr>
          <w:sz w:val="28"/>
          <w:szCs w:val="28"/>
          <w:shd w:val="clear" w:color="auto" w:fill="FFFFFF"/>
        </w:rPr>
        <w:t xml:space="preserve">         в) вредный производственный фактор;</w:t>
      </w:r>
      <w:r>
        <w:rPr>
          <w:sz w:val="28"/>
          <w:szCs w:val="28"/>
        </w:rPr>
        <w:br/>
      </w:r>
      <w:r>
        <w:rPr>
          <w:sz w:val="28"/>
          <w:szCs w:val="28"/>
        </w:rPr>
        <w:br/>
      </w:r>
      <w:r>
        <w:rPr>
          <w:sz w:val="28"/>
          <w:szCs w:val="28"/>
          <w:shd w:val="clear" w:color="auto" w:fill="FFFFFF"/>
        </w:rPr>
        <w:t xml:space="preserve">3.  </w:t>
      </w:r>
      <w:r>
        <w:rPr>
          <w:b/>
          <w:sz w:val="28"/>
          <w:szCs w:val="28"/>
          <w:shd w:val="clear" w:color="auto" w:fill="FFFFFF"/>
        </w:rPr>
        <w:t>К какому виду травм относят нарушение целостности тканей и органов?</w:t>
      </w:r>
      <w:r>
        <w:rPr>
          <w:sz w:val="28"/>
          <w:szCs w:val="28"/>
        </w:rPr>
        <w:br/>
      </w:r>
      <w:r>
        <w:rPr>
          <w:sz w:val="28"/>
          <w:szCs w:val="28"/>
          <w:shd w:val="clear" w:color="auto" w:fill="FFFFFF"/>
        </w:rPr>
        <w:t xml:space="preserve">     а) химические;</w:t>
      </w:r>
      <w:r>
        <w:rPr>
          <w:sz w:val="28"/>
          <w:szCs w:val="28"/>
        </w:rPr>
        <w:br/>
      </w:r>
      <w:r>
        <w:rPr>
          <w:sz w:val="28"/>
          <w:szCs w:val="28"/>
          <w:shd w:val="clear" w:color="auto" w:fill="FFFFFF"/>
        </w:rPr>
        <w:t xml:space="preserve">     б) механические;</w:t>
      </w:r>
      <w:r>
        <w:rPr>
          <w:sz w:val="28"/>
          <w:szCs w:val="28"/>
        </w:rPr>
        <w:br/>
      </w:r>
      <w:r>
        <w:rPr>
          <w:sz w:val="28"/>
          <w:szCs w:val="28"/>
          <w:shd w:val="clear" w:color="auto" w:fill="FFFFFF"/>
        </w:rPr>
        <w:t xml:space="preserve">     в) баротравмы.</w:t>
      </w:r>
    </w:p>
    <w:p w:rsidR="00BD27AC" w:rsidRPr="00911565" w:rsidRDefault="00BD27AC" w:rsidP="00911565">
      <w:pPr>
        <w:ind w:hanging="284"/>
        <w:rPr>
          <w:sz w:val="28"/>
          <w:szCs w:val="28"/>
          <w:shd w:val="clear" w:color="auto" w:fill="FFFFFF"/>
        </w:rPr>
      </w:pPr>
      <w:r>
        <w:rPr>
          <w:sz w:val="28"/>
          <w:szCs w:val="28"/>
        </w:rPr>
        <w:br/>
      </w:r>
      <w:r>
        <w:rPr>
          <w:sz w:val="28"/>
          <w:szCs w:val="28"/>
          <w:shd w:val="clear" w:color="auto" w:fill="FFFFFF"/>
        </w:rPr>
        <w:t xml:space="preserve">4.  </w:t>
      </w:r>
      <w:r>
        <w:rPr>
          <w:b/>
          <w:sz w:val="28"/>
          <w:szCs w:val="28"/>
          <w:shd w:val="clear" w:color="auto" w:fill="FFFFFF"/>
        </w:rPr>
        <w:t xml:space="preserve">Как называют травмы, вызванные быстрым изменением атмосферного  </w:t>
      </w:r>
      <w:r>
        <w:rPr>
          <w:b/>
          <w:sz w:val="28"/>
          <w:szCs w:val="28"/>
          <w:shd w:val="clear" w:color="auto" w:fill="FFFFFF"/>
        </w:rPr>
        <w:br/>
        <w:t xml:space="preserve">     воздуха?</w:t>
      </w:r>
      <w:r>
        <w:rPr>
          <w:sz w:val="28"/>
          <w:szCs w:val="28"/>
        </w:rPr>
        <w:br/>
      </w:r>
      <w:r>
        <w:rPr>
          <w:sz w:val="28"/>
          <w:szCs w:val="28"/>
          <w:shd w:val="clear" w:color="auto" w:fill="FFFFFF"/>
        </w:rPr>
        <w:t xml:space="preserve">     а) баротравмы;</w:t>
      </w:r>
      <w:r>
        <w:rPr>
          <w:sz w:val="28"/>
          <w:szCs w:val="28"/>
        </w:rPr>
        <w:br/>
      </w:r>
      <w:r>
        <w:rPr>
          <w:sz w:val="28"/>
          <w:szCs w:val="28"/>
          <w:shd w:val="clear" w:color="auto" w:fill="FFFFFF"/>
        </w:rPr>
        <w:lastRenderedPageBreak/>
        <w:t xml:space="preserve">     б) психические;</w:t>
      </w:r>
      <w:r>
        <w:rPr>
          <w:sz w:val="28"/>
          <w:szCs w:val="28"/>
        </w:rPr>
        <w:br/>
      </w:r>
      <w:r>
        <w:rPr>
          <w:sz w:val="28"/>
          <w:szCs w:val="28"/>
          <w:shd w:val="clear" w:color="auto" w:fill="FFFFFF"/>
        </w:rPr>
        <w:t xml:space="preserve">     в) термические.</w:t>
      </w:r>
    </w:p>
    <w:p w:rsidR="00BD27AC" w:rsidRDefault="00BD27AC" w:rsidP="001C7673">
      <w:pPr>
        <w:ind w:left="284" w:hanging="284"/>
        <w:rPr>
          <w:sz w:val="28"/>
          <w:szCs w:val="28"/>
          <w:shd w:val="clear" w:color="auto" w:fill="FFFFFF"/>
        </w:rPr>
      </w:pPr>
      <w:r>
        <w:rPr>
          <w:b/>
          <w:sz w:val="28"/>
          <w:szCs w:val="28"/>
          <w:shd w:val="clear" w:color="auto" w:fill="FFFFFF"/>
        </w:rPr>
        <w:t>5.  Бытовая травма – это …</w:t>
      </w:r>
      <w:r>
        <w:rPr>
          <w:b/>
          <w:sz w:val="28"/>
          <w:szCs w:val="28"/>
        </w:rPr>
        <w:br/>
      </w:r>
      <w:r>
        <w:rPr>
          <w:sz w:val="28"/>
          <w:szCs w:val="28"/>
          <w:shd w:val="clear" w:color="auto" w:fill="FFFFFF"/>
        </w:rPr>
        <w:t xml:space="preserve"> а) травма, сочетающая несколько видов травм;</w:t>
      </w:r>
      <w:r>
        <w:rPr>
          <w:sz w:val="28"/>
          <w:szCs w:val="28"/>
        </w:rPr>
        <w:br/>
      </w:r>
      <w:r>
        <w:rPr>
          <w:sz w:val="28"/>
          <w:szCs w:val="28"/>
          <w:shd w:val="clear" w:color="auto" w:fill="FFFFFF"/>
        </w:rPr>
        <w:t xml:space="preserve"> б) повреждения в организме человека, не связанные с работой;</w:t>
      </w:r>
    </w:p>
    <w:p w:rsidR="00BD27AC" w:rsidRDefault="00BD27AC" w:rsidP="001C7673">
      <w:pPr>
        <w:ind w:left="284" w:hanging="284"/>
        <w:rPr>
          <w:sz w:val="28"/>
          <w:szCs w:val="28"/>
          <w:shd w:val="clear" w:color="auto" w:fill="FFFFFF"/>
        </w:rPr>
      </w:pPr>
      <w:r>
        <w:rPr>
          <w:sz w:val="28"/>
          <w:szCs w:val="28"/>
          <w:shd w:val="clear" w:color="auto" w:fill="FFFFFF"/>
        </w:rPr>
        <w:t xml:space="preserve">     в) травма, полученная в процессе трудовой деятельности на производстве.</w:t>
      </w:r>
      <w:r>
        <w:rPr>
          <w:sz w:val="28"/>
          <w:szCs w:val="28"/>
        </w:rPr>
        <w:br/>
      </w:r>
    </w:p>
    <w:p w:rsidR="00BD27AC" w:rsidRDefault="00BD27AC" w:rsidP="001C7673">
      <w:pPr>
        <w:ind w:left="284" w:hanging="284"/>
        <w:rPr>
          <w:sz w:val="28"/>
          <w:szCs w:val="28"/>
          <w:shd w:val="clear" w:color="auto" w:fill="FFFFFF"/>
        </w:rPr>
      </w:pPr>
      <w:r>
        <w:rPr>
          <w:b/>
          <w:sz w:val="28"/>
          <w:szCs w:val="28"/>
          <w:shd w:val="clear" w:color="auto" w:fill="FFFFFF"/>
        </w:rPr>
        <w:t>6.  Лечебно – профилактические меры – это …</w:t>
      </w:r>
      <w:r>
        <w:rPr>
          <w:sz w:val="28"/>
          <w:szCs w:val="28"/>
          <w:shd w:val="clear" w:color="auto" w:fill="FFFFFF"/>
        </w:rPr>
        <w:br/>
        <w:t xml:space="preserve">а) применение технических методов и средств, обеспечивающих безопасность   </w:t>
      </w:r>
      <w:r>
        <w:rPr>
          <w:sz w:val="28"/>
          <w:szCs w:val="28"/>
          <w:shd w:val="clear" w:color="auto" w:fill="FFFFFF"/>
        </w:rPr>
        <w:br/>
        <w:t xml:space="preserve">     трудовой деятельности;</w:t>
      </w:r>
      <w:r>
        <w:rPr>
          <w:sz w:val="28"/>
          <w:szCs w:val="28"/>
        </w:rPr>
        <w:br/>
      </w:r>
      <w:r>
        <w:rPr>
          <w:sz w:val="28"/>
          <w:szCs w:val="28"/>
          <w:shd w:val="clear" w:color="auto" w:fill="FFFFFF"/>
        </w:rPr>
        <w:t>б) меры направленные на обеспечение санитарии и гигиены;</w:t>
      </w:r>
      <w:r>
        <w:rPr>
          <w:sz w:val="28"/>
          <w:szCs w:val="28"/>
        </w:rPr>
        <w:br/>
      </w:r>
      <w:r>
        <w:rPr>
          <w:sz w:val="28"/>
          <w:szCs w:val="28"/>
          <w:shd w:val="clear" w:color="auto" w:fill="FFFFFF"/>
        </w:rPr>
        <w:t xml:space="preserve">в) профилактические медицинские осмотры, лечебное и профилактическое питание, </w:t>
      </w:r>
      <w:r>
        <w:rPr>
          <w:sz w:val="28"/>
          <w:szCs w:val="28"/>
          <w:shd w:val="clear" w:color="auto" w:fill="FFFFFF"/>
        </w:rPr>
        <w:br/>
        <w:t xml:space="preserve">     витаминизация.</w:t>
      </w:r>
      <w:r>
        <w:rPr>
          <w:sz w:val="28"/>
          <w:szCs w:val="28"/>
        </w:rPr>
        <w:br/>
      </w:r>
    </w:p>
    <w:p w:rsidR="00BD27AC" w:rsidRDefault="00BD27AC" w:rsidP="001C7673">
      <w:pPr>
        <w:ind w:left="708" w:hanging="284"/>
        <w:rPr>
          <w:sz w:val="28"/>
          <w:szCs w:val="28"/>
        </w:rPr>
      </w:pPr>
      <w:r>
        <w:rPr>
          <w:b/>
          <w:sz w:val="28"/>
          <w:szCs w:val="28"/>
          <w:shd w:val="clear" w:color="auto" w:fill="FFFFFF"/>
        </w:rPr>
        <w:t>7.СИЗ И СКЗ – это …</w:t>
      </w:r>
    </w:p>
    <w:p w:rsidR="00BD27AC" w:rsidRDefault="00BD27AC" w:rsidP="001C7673">
      <w:pPr>
        <w:ind w:left="708" w:hanging="284"/>
        <w:rPr>
          <w:sz w:val="28"/>
          <w:szCs w:val="28"/>
        </w:rPr>
      </w:pPr>
      <w:r>
        <w:rPr>
          <w:sz w:val="28"/>
          <w:szCs w:val="28"/>
          <w:shd w:val="clear" w:color="auto" w:fill="FFFFFF"/>
        </w:rPr>
        <w:t>а) защита работников от производственных факторов на производстве;</w:t>
      </w:r>
    </w:p>
    <w:p w:rsidR="00BD27AC" w:rsidRDefault="00BD27AC" w:rsidP="001C7673">
      <w:pPr>
        <w:ind w:left="708" w:hanging="284"/>
        <w:rPr>
          <w:sz w:val="28"/>
          <w:szCs w:val="28"/>
        </w:rPr>
      </w:pPr>
      <w:r>
        <w:rPr>
          <w:sz w:val="28"/>
          <w:szCs w:val="28"/>
          <w:shd w:val="clear" w:color="auto" w:fill="FFFFFF"/>
        </w:rPr>
        <w:t>б) система организационных мероприятий и технических средств, предотвращающих   или уменьшающих вероятность воздействия на работников опасных  производственных факторов, в процессе трудовой деятельности;</w:t>
      </w:r>
    </w:p>
    <w:p w:rsidR="00BD27AC" w:rsidRDefault="00BD27AC" w:rsidP="001C7673">
      <w:pPr>
        <w:ind w:left="708" w:hanging="284"/>
        <w:rPr>
          <w:rFonts w:ascii="Tahoma" w:hAnsi="Tahoma" w:cs="Tahoma"/>
          <w:sz w:val="17"/>
          <w:szCs w:val="17"/>
          <w:shd w:val="clear" w:color="auto" w:fill="FFFFFF"/>
        </w:rPr>
      </w:pPr>
      <w:r>
        <w:rPr>
          <w:sz w:val="28"/>
          <w:szCs w:val="28"/>
          <w:shd w:val="clear" w:color="auto" w:fill="FFFFFF"/>
        </w:rPr>
        <w:t>в) технические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загрязнений.</w:t>
      </w:r>
      <w:r>
        <w:rPr>
          <w:rFonts w:ascii="Tahoma" w:hAnsi="Tahoma" w:cs="Tahoma"/>
          <w:sz w:val="17"/>
          <w:szCs w:val="17"/>
        </w:rPr>
        <w:br/>
      </w: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Какого типа инструктажей не существует?</w:t>
      </w:r>
      <w:r>
        <w:rPr>
          <w:sz w:val="28"/>
          <w:szCs w:val="28"/>
          <w:shd w:val="clear" w:color="auto" w:fill="FFFFFF"/>
        </w:rPr>
        <w:t> </w:t>
      </w:r>
      <w:r>
        <w:rPr>
          <w:sz w:val="28"/>
          <w:szCs w:val="28"/>
        </w:rPr>
        <w:br/>
      </w:r>
      <w:r>
        <w:rPr>
          <w:sz w:val="28"/>
          <w:szCs w:val="28"/>
          <w:shd w:val="clear" w:color="auto" w:fill="FFFFFF"/>
        </w:rPr>
        <w:t>а) внепланового;</w:t>
      </w:r>
      <w:r>
        <w:rPr>
          <w:sz w:val="28"/>
          <w:szCs w:val="28"/>
        </w:rPr>
        <w:br/>
      </w:r>
      <w:r>
        <w:rPr>
          <w:sz w:val="28"/>
          <w:szCs w:val="28"/>
          <w:shd w:val="clear" w:color="auto" w:fill="FFFFFF"/>
        </w:rPr>
        <w:t>б) повторного;</w:t>
      </w:r>
      <w:r>
        <w:rPr>
          <w:sz w:val="28"/>
          <w:szCs w:val="28"/>
        </w:rPr>
        <w:br/>
      </w:r>
      <w:r>
        <w:rPr>
          <w:sz w:val="28"/>
          <w:szCs w:val="28"/>
          <w:shd w:val="clear" w:color="auto" w:fill="FFFFFF"/>
        </w:rPr>
        <w:t>в) вторичного.</w:t>
      </w:r>
    </w:p>
    <w:p w:rsidR="00BD27AC" w:rsidRDefault="00BD27AC" w:rsidP="001C7673">
      <w:pPr>
        <w:ind w:left="284"/>
        <w:rPr>
          <w:sz w:val="28"/>
          <w:szCs w:val="28"/>
          <w:shd w:val="clear" w:color="auto" w:fill="FFFFFF"/>
        </w:rPr>
      </w:pP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Какой инструктаж проводят со вновь принятыми на предприятие, направленными из одного подразделения в другое, командированными?</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проводят при выполнении опасных работ с оформлением наряда-допуска?</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предусматривается за несоблюдение законодательных актов, правил, норм, инструктажей? </w:t>
      </w:r>
      <w:r>
        <w:rPr>
          <w:b/>
          <w:sz w:val="28"/>
          <w:szCs w:val="28"/>
        </w:rPr>
        <w:br/>
      </w:r>
      <w:r>
        <w:rPr>
          <w:sz w:val="28"/>
          <w:szCs w:val="28"/>
          <w:shd w:val="clear" w:color="auto" w:fill="FFFFFF"/>
        </w:rPr>
        <w:t>а) дисциплинарная;</w:t>
      </w:r>
      <w:r>
        <w:rPr>
          <w:sz w:val="28"/>
          <w:szCs w:val="28"/>
        </w:rPr>
        <w:br/>
      </w:r>
      <w:r>
        <w:rPr>
          <w:sz w:val="28"/>
          <w:szCs w:val="28"/>
          <w:shd w:val="clear" w:color="auto" w:fill="FFFFFF"/>
        </w:rPr>
        <w:lastRenderedPageBreak/>
        <w:t>б) административная;</w:t>
      </w:r>
      <w:r>
        <w:rPr>
          <w:sz w:val="28"/>
          <w:szCs w:val="28"/>
        </w:rPr>
        <w:br/>
      </w:r>
      <w:r>
        <w:rPr>
          <w:sz w:val="28"/>
          <w:szCs w:val="28"/>
          <w:shd w:val="clear" w:color="auto" w:fill="FFFFFF"/>
        </w:rPr>
        <w:t>в) материальная.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орган контролирует соблюдение предприятиями мероприятий по безопасному обслуживанию электрических установок?</w:t>
      </w:r>
      <w:r>
        <w:rPr>
          <w:b/>
          <w:sz w:val="28"/>
          <w:szCs w:val="28"/>
        </w:rPr>
        <w:br/>
      </w:r>
      <w:r>
        <w:rPr>
          <w:sz w:val="28"/>
          <w:szCs w:val="28"/>
          <w:shd w:val="clear" w:color="auto" w:fill="FFFFFF"/>
        </w:rPr>
        <w:t>а) технический надзор профсоюза;</w:t>
      </w:r>
      <w:r>
        <w:rPr>
          <w:sz w:val="28"/>
          <w:szCs w:val="28"/>
        </w:rPr>
        <w:br/>
      </w:r>
      <w:r>
        <w:rPr>
          <w:sz w:val="28"/>
          <w:szCs w:val="28"/>
          <w:shd w:val="clear" w:color="auto" w:fill="FFFFFF"/>
        </w:rPr>
        <w:t>б) ГосЭнергонадзор;</w:t>
      </w:r>
      <w:r>
        <w:rPr>
          <w:sz w:val="28"/>
          <w:szCs w:val="28"/>
        </w:rPr>
        <w:br/>
      </w:r>
      <w:r>
        <w:rPr>
          <w:sz w:val="28"/>
          <w:szCs w:val="28"/>
          <w:shd w:val="clear" w:color="auto" w:fill="FFFFFF"/>
        </w:rPr>
        <w:t>в) экологический надзор.</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знакомит работника с правилами внутреннего распорядка, правилами поведения на предприятии, с опасными и вредными производственными факторами?</w:t>
      </w:r>
      <w:r>
        <w:rPr>
          <w:b/>
          <w:sz w:val="28"/>
          <w:szCs w:val="28"/>
        </w:rPr>
        <w:br/>
      </w:r>
      <w:r>
        <w:rPr>
          <w:sz w:val="28"/>
          <w:szCs w:val="28"/>
          <w:shd w:val="clear" w:color="auto" w:fill="FFFFFF"/>
        </w:rPr>
        <w:t>а) вводный;</w:t>
      </w:r>
      <w:r>
        <w:rPr>
          <w:sz w:val="28"/>
          <w:szCs w:val="28"/>
        </w:rPr>
        <w:br/>
      </w:r>
      <w:r>
        <w:rPr>
          <w:sz w:val="28"/>
          <w:szCs w:val="28"/>
          <w:shd w:val="clear" w:color="auto" w:fill="FFFFFF"/>
        </w:rPr>
        <w:t>б) первичный;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проводится с целью напоминания работникам о требованиях безопасности, проверки знаний рабочих?</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 объявление виновнику выговора, строгого выговора, вплоть до увольнения?</w:t>
      </w:r>
      <w:r>
        <w:rPr>
          <w:sz w:val="28"/>
          <w:szCs w:val="28"/>
          <w:shd w:val="clear" w:color="auto" w:fill="FFFFFF"/>
        </w:rPr>
        <w:br/>
        <w:t>а) административная;</w:t>
      </w:r>
      <w:r>
        <w:rPr>
          <w:sz w:val="28"/>
          <w:szCs w:val="28"/>
        </w:rPr>
        <w:br/>
      </w:r>
      <w:r>
        <w:rPr>
          <w:sz w:val="28"/>
          <w:szCs w:val="28"/>
          <w:shd w:val="clear" w:color="auto" w:fill="FFFFFF"/>
        </w:rPr>
        <w:t>б) экономическая;</w:t>
      </w:r>
      <w:r>
        <w:rPr>
          <w:sz w:val="28"/>
          <w:szCs w:val="28"/>
        </w:rPr>
        <w:br/>
      </w:r>
      <w:r>
        <w:rPr>
          <w:sz w:val="28"/>
          <w:szCs w:val="28"/>
          <w:shd w:val="clear" w:color="auto" w:fill="FFFFFF"/>
        </w:rPr>
        <w:t>в) дисциплинарная.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чьи обязанности входит осмотр перед началом работы оборудования, механизмов, инвентаря и устранение выявленных неисправностей? </w:t>
      </w:r>
      <w:r>
        <w:rPr>
          <w:b/>
          <w:sz w:val="28"/>
          <w:szCs w:val="28"/>
        </w:rPr>
        <w:br/>
      </w:r>
      <w:r>
        <w:rPr>
          <w:sz w:val="28"/>
          <w:szCs w:val="28"/>
          <w:shd w:val="clear" w:color="auto" w:fill="FFFFFF"/>
        </w:rPr>
        <w:t>а) начальника цеха;</w:t>
      </w:r>
      <w:r>
        <w:rPr>
          <w:sz w:val="28"/>
          <w:szCs w:val="28"/>
        </w:rPr>
        <w:br/>
      </w:r>
      <w:r>
        <w:rPr>
          <w:sz w:val="28"/>
          <w:szCs w:val="28"/>
          <w:shd w:val="clear" w:color="auto" w:fill="FFFFFF"/>
        </w:rPr>
        <w:t>б) главного инженера;</w:t>
      </w:r>
      <w:r>
        <w:rPr>
          <w:sz w:val="28"/>
          <w:szCs w:val="28"/>
        </w:rPr>
        <w:br/>
      </w:r>
      <w:r>
        <w:rPr>
          <w:sz w:val="28"/>
          <w:szCs w:val="28"/>
          <w:shd w:val="clear" w:color="auto" w:fill="FFFFFF"/>
        </w:rPr>
        <w:t>в) бригадира.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Что контролирует Роспотребнадзор? </w:t>
      </w:r>
      <w:r>
        <w:rPr>
          <w:b/>
          <w:sz w:val="28"/>
          <w:szCs w:val="28"/>
        </w:rPr>
        <w:br/>
      </w:r>
      <w:r>
        <w:rPr>
          <w:sz w:val="28"/>
          <w:szCs w:val="28"/>
          <w:shd w:val="clear" w:color="auto" w:fill="FFFFFF"/>
        </w:rPr>
        <w:t>а) соблюдение предприятиями санитарно-гигиенических и санитарно-</w:t>
      </w:r>
      <w:r>
        <w:rPr>
          <w:sz w:val="28"/>
          <w:szCs w:val="28"/>
          <w:shd w:val="clear" w:color="auto" w:fill="FFFFFF"/>
        </w:rPr>
        <w:br/>
        <w:t xml:space="preserve">     противоэпидемиологических правил. </w:t>
      </w:r>
    </w:p>
    <w:p w:rsidR="00BD27AC" w:rsidRDefault="00BD27AC" w:rsidP="001C7673">
      <w:pPr>
        <w:tabs>
          <w:tab w:val="left" w:pos="284"/>
          <w:tab w:val="left" w:pos="426"/>
        </w:tabs>
        <w:ind w:left="284"/>
        <w:rPr>
          <w:sz w:val="28"/>
          <w:szCs w:val="28"/>
          <w:shd w:val="clear" w:color="auto" w:fill="FFFFFF"/>
        </w:rPr>
      </w:pPr>
      <w:r>
        <w:rPr>
          <w:sz w:val="28"/>
          <w:szCs w:val="28"/>
          <w:shd w:val="clear" w:color="auto" w:fill="FFFFFF"/>
        </w:rPr>
        <w:t>б) устройство и эксплуатацию грузоподъемных механизмов;</w:t>
      </w:r>
      <w:r>
        <w:rPr>
          <w:sz w:val="28"/>
          <w:szCs w:val="28"/>
        </w:rPr>
        <w:br/>
      </w:r>
      <w:r>
        <w:rPr>
          <w:sz w:val="28"/>
          <w:szCs w:val="28"/>
          <w:shd w:val="clear" w:color="auto" w:fill="FFFFFF"/>
        </w:rPr>
        <w:t>в) мероприятия по безопасному обслуживанию электрических и теплоиспользующих  установок;</w:t>
      </w:r>
      <w:r>
        <w:rPr>
          <w:sz w:val="28"/>
          <w:szCs w:val="28"/>
        </w:rPr>
        <w:br/>
      </w: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срок наказания предусматривается при уголовной ответственности?</w:t>
      </w:r>
      <w:r>
        <w:rPr>
          <w:sz w:val="28"/>
          <w:szCs w:val="28"/>
          <w:shd w:val="clear" w:color="auto" w:fill="FFFFFF"/>
        </w:rPr>
        <w:t> </w:t>
      </w:r>
      <w:r>
        <w:rPr>
          <w:sz w:val="28"/>
          <w:szCs w:val="28"/>
        </w:rPr>
        <w:br/>
      </w:r>
      <w:r>
        <w:rPr>
          <w:sz w:val="28"/>
          <w:szCs w:val="28"/>
          <w:shd w:val="clear" w:color="auto" w:fill="FFFFFF"/>
        </w:rPr>
        <w:t>а) до двух лет;</w:t>
      </w:r>
      <w:r>
        <w:rPr>
          <w:sz w:val="28"/>
          <w:szCs w:val="28"/>
        </w:rPr>
        <w:br/>
      </w:r>
      <w:r>
        <w:rPr>
          <w:sz w:val="28"/>
          <w:szCs w:val="28"/>
          <w:shd w:val="clear" w:color="auto" w:fill="FFFFFF"/>
        </w:rPr>
        <w:t>б) до трех лет;</w:t>
      </w:r>
      <w:r>
        <w:rPr>
          <w:sz w:val="28"/>
          <w:szCs w:val="28"/>
        </w:rPr>
        <w:br/>
      </w:r>
      <w:r>
        <w:rPr>
          <w:sz w:val="28"/>
          <w:szCs w:val="28"/>
          <w:shd w:val="clear" w:color="auto" w:fill="FFFFFF"/>
        </w:rPr>
        <w:t>в) до пяти лет.</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Какой вид инструктажа проводят при изменении технологического процесса, замене или модернизации оборудования? </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Производственный травматизм и профессиональные заболевания являются показателями …</w:t>
      </w:r>
      <w:r>
        <w:rPr>
          <w:b/>
          <w:sz w:val="28"/>
          <w:szCs w:val="28"/>
        </w:rPr>
        <w:br/>
      </w:r>
      <w:r>
        <w:rPr>
          <w:sz w:val="28"/>
          <w:szCs w:val="28"/>
          <w:shd w:val="clear" w:color="auto" w:fill="FFFFFF"/>
        </w:rPr>
        <w:t>а) уровня состояния охраны труда на предприятии;</w:t>
      </w:r>
      <w:r>
        <w:rPr>
          <w:sz w:val="28"/>
          <w:szCs w:val="28"/>
        </w:rPr>
        <w:br/>
      </w:r>
      <w:r>
        <w:rPr>
          <w:sz w:val="28"/>
          <w:szCs w:val="28"/>
          <w:shd w:val="clear" w:color="auto" w:fill="FFFFFF"/>
        </w:rPr>
        <w:t>б) уровня техники безопасности на предприятии;</w:t>
      </w:r>
      <w:r>
        <w:rPr>
          <w:sz w:val="28"/>
          <w:szCs w:val="28"/>
        </w:rPr>
        <w:br/>
      </w:r>
      <w:r>
        <w:rPr>
          <w:sz w:val="28"/>
          <w:szCs w:val="28"/>
          <w:shd w:val="clear" w:color="auto" w:fill="FFFFFF"/>
        </w:rPr>
        <w:t>в) уровня производственной санитарии.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Совокупность производственных травм, получаемых работающими на производстве, называется …</w:t>
      </w:r>
      <w:r>
        <w:rPr>
          <w:sz w:val="28"/>
          <w:szCs w:val="28"/>
          <w:shd w:val="clear" w:color="auto" w:fill="FFFFFF"/>
        </w:rPr>
        <w:br/>
        <w:t>а) производственной санитарией;</w:t>
      </w:r>
      <w:r>
        <w:rPr>
          <w:sz w:val="28"/>
          <w:szCs w:val="28"/>
        </w:rPr>
        <w:br/>
      </w:r>
      <w:r>
        <w:rPr>
          <w:sz w:val="28"/>
          <w:szCs w:val="28"/>
          <w:shd w:val="clear" w:color="auto" w:fill="FFFFFF"/>
        </w:rPr>
        <w:t>б) производственным травматизмом;</w:t>
      </w:r>
      <w:r>
        <w:rPr>
          <w:sz w:val="28"/>
          <w:szCs w:val="28"/>
        </w:rPr>
        <w:br/>
      </w:r>
      <w:r>
        <w:rPr>
          <w:sz w:val="28"/>
          <w:szCs w:val="28"/>
          <w:shd w:val="clear" w:color="auto" w:fill="FFFFFF"/>
        </w:rPr>
        <w:t>в) опасным производственным фактором.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какому виду причин производственного травматизма относятся недостатки оборудования машин, механизмов, инструментов и т. д.?</w:t>
      </w:r>
      <w:r>
        <w:rPr>
          <w:b/>
          <w:sz w:val="28"/>
          <w:szCs w:val="28"/>
        </w:rPr>
        <w:br/>
      </w:r>
      <w:r>
        <w:rPr>
          <w:sz w:val="28"/>
          <w:szCs w:val="28"/>
          <w:shd w:val="clear" w:color="auto" w:fill="FFFFFF"/>
        </w:rPr>
        <w:t>а) к санитарно-гигиеническим;</w:t>
      </w:r>
      <w:r>
        <w:rPr>
          <w:sz w:val="28"/>
          <w:szCs w:val="28"/>
        </w:rPr>
        <w:br/>
      </w:r>
      <w:r>
        <w:rPr>
          <w:sz w:val="28"/>
          <w:szCs w:val="28"/>
          <w:shd w:val="clear" w:color="auto" w:fill="FFFFFF"/>
        </w:rPr>
        <w:t>б) к органолептическим;</w:t>
      </w:r>
      <w:r>
        <w:rPr>
          <w:sz w:val="28"/>
          <w:szCs w:val="28"/>
        </w:rPr>
        <w:br/>
      </w:r>
      <w:r>
        <w:rPr>
          <w:sz w:val="28"/>
          <w:szCs w:val="28"/>
          <w:shd w:val="clear" w:color="auto" w:fill="FFFFFF"/>
        </w:rPr>
        <w:t>в) к техническим.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 каким повреждениям относятся открытые и закрытые переломы челюсти, вывихи и переломы конечностей и т. д.?</w:t>
      </w:r>
      <w:r>
        <w:rPr>
          <w:b/>
          <w:sz w:val="28"/>
          <w:szCs w:val="28"/>
        </w:rPr>
        <w:br/>
      </w:r>
      <w:r>
        <w:rPr>
          <w:sz w:val="28"/>
          <w:szCs w:val="28"/>
          <w:shd w:val="clear" w:color="auto" w:fill="FFFFFF"/>
        </w:rPr>
        <w:t>а) к механическим;</w:t>
      </w:r>
      <w:r>
        <w:rPr>
          <w:sz w:val="28"/>
          <w:szCs w:val="28"/>
        </w:rPr>
        <w:br/>
      </w:r>
      <w:r>
        <w:rPr>
          <w:sz w:val="28"/>
          <w:szCs w:val="28"/>
          <w:shd w:val="clear" w:color="auto" w:fill="FFFFFF"/>
        </w:rPr>
        <w:t>б) к статическим;</w:t>
      </w:r>
      <w:r>
        <w:rPr>
          <w:sz w:val="28"/>
          <w:szCs w:val="28"/>
        </w:rPr>
        <w:br/>
      </w:r>
      <w:r>
        <w:rPr>
          <w:sz w:val="28"/>
          <w:szCs w:val="28"/>
          <w:shd w:val="clear" w:color="auto" w:fill="FFFFFF"/>
        </w:rPr>
        <w:t>в) к термическим.</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Какие меры нужно произвести при переломах?</w:t>
      </w:r>
      <w:r>
        <w:rPr>
          <w:b/>
          <w:sz w:val="28"/>
          <w:szCs w:val="28"/>
        </w:rPr>
        <w:br/>
      </w:r>
      <w:r>
        <w:rPr>
          <w:sz w:val="28"/>
          <w:szCs w:val="28"/>
          <w:shd w:val="clear" w:color="auto" w:fill="FFFFFF"/>
        </w:rPr>
        <w:t>а) наложить холодный компресс;</w:t>
      </w:r>
      <w:r>
        <w:rPr>
          <w:sz w:val="28"/>
          <w:szCs w:val="28"/>
        </w:rPr>
        <w:br/>
      </w:r>
      <w:r>
        <w:rPr>
          <w:sz w:val="28"/>
          <w:szCs w:val="28"/>
          <w:shd w:val="clear" w:color="auto" w:fill="FFFFFF"/>
        </w:rPr>
        <w:t>б) наложить шину;</w:t>
      </w:r>
      <w:r>
        <w:rPr>
          <w:sz w:val="28"/>
          <w:szCs w:val="28"/>
        </w:rPr>
        <w:br/>
      </w:r>
      <w:r>
        <w:rPr>
          <w:sz w:val="28"/>
          <w:szCs w:val="28"/>
          <w:shd w:val="clear" w:color="auto" w:fill="FFFFFF"/>
        </w:rPr>
        <w:t>в) оба ответа верны.</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какой ситуации пострадавшего человека выводят на свежий воздух?</w:t>
      </w:r>
      <w:r>
        <w:rPr>
          <w:b/>
          <w:sz w:val="28"/>
          <w:szCs w:val="28"/>
        </w:rPr>
        <w:br/>
      </w:r>
      <w:r>
        <w:rPr>
          <w:sz w:val="28"/>
          <w:szCs w:val="28"/>
          <w:shd w:val="clear" w:color="auto" w:fill="FFFFFF"/>
        </w:rPr>
        <w:t>а) при обморожении;</w:t>
      </w:r>
      <w:r>
        <w:rPr>
          <w:sz w:val="28"/>
          <w:szCs w:val="28"/>
        </w:rPr>
        <w:br/>
      </w:r>
      <w:r>
        <w:rPr>
          <w:sz w:val="28"/>
          <w:szCs w:val="28"/>
          <w:shd w:val="clear" w:color="auto" w:fill="FFFFFF"/>
        </w:rPr>
        <w:t>б) при тепловом ударе;</w:t>
      </w:r>
      <w:r>
        <w:rPr>
          <w:sz w:val="28"/>
          <w:szCs w:val="28"/>
        </w:rPr>
        <w:br/>
      </w:r>
      <w:r>
        <w:rPr>
          <w:sz w:val="28"/>
          <w:szCs w:val="28"/>
          <w:shd w:val="clear" w:color="auto" w:fill="FFFFFF"/>
        </w:rPr>
        <w:t>в) при вывихах.</w:t>
      </w:r>
    </w:p>
    <w:p w:rsidR="00BD27AC" w:rsidRDefault="00BD27AC" w:rsidP="001C7673">
      <w:pPr>
        <w:tabs>
          <w:tab w:val="left" w:pos="284"/>
          <w:tab w:val="left" w:pos="426"/>
        </w:tabs>
        <w:rPr>
          <w:color w:val="303030"/>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 какой классификации причин производственного травматизма можно отнести: загрязнение полов и рабочего места, несоблюдение норм расположения оборудования и т. д.?</w:t>
      </w:r>
      <w:r>
        <w:rPr>
          <w:b/>
          <w:sz w:val="28"/>
          <w:szCs w:val="28"/>
        </w:rPr>
        <w:br/>
      </w:r>
      <w:r>
        <w:rPr>
          <w:sz w:val="28"/>
          <w:szCs w:val="28"/>
          <w:shd w:val="clear" w:color="auto" w:fill="FFFFFF"/>
        </w:rPr>
        <w:t>а) к организационным причинам;</w:t>
      </w:r>
      <w:r>
        <w:rPr>
          <w:sz w:val="28"/>
          <w:szCs w:val="28"/>
        </w:rPr>
        <w:br/>
      </w:r>
      <w:r>
        <w:rPr>
          <w:sz w:val="28"/>
          <w:szCs w:val="28"/>
          <w:shd w:val="clear" w:color="auto" w:fill="FFFFFF"/>
        </w:rPr>
        <w:t>б) к техническим причинам;</w:t>
      </w:r>
      <w:r>
        <w:rPr>
          <w:sz w:val="28"/>
          <w:szCs w:val="28"/>
        </w:rPr>
        <w:br/>
      </w:r>
      <w:r>
        <w:rPr>
          <w:sz w:val="28"/>
          <w:szCs w:val="28"/>
          <w:shd w:val="clear" w:color="auto" w:fill="FFFFFF"/>
        </w:rPr>
        <w:t>в) к санитарно-гигиеническим.</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каких случаях пострадавшему делают искусственное дыхание?</w:t>
      </w:r>
      <w:r>
        <w:rPr>
          <w:b/>
          <w:sz w:val="28"/>
          <w:szCs w:val="28"/>
        </w:rPr>
        <w:br/>
      </w:r>
      <w:r>
        <w:rPr>
          <w:sz w:val="28"/>
          <w:szCs w:val="28"/>
          <w:shd w:val="clear" w:color="auto" w:fill="FFFFFF"/>
        </w:rPr>
        <w:t>а) при ожоге;</w:t>
      </w:r>
      <w:r>
        <w:rPr>
          <w:sz w:val="28"/>
          <w:szCs w:val="28"/>
        </w:rPr>
        <w:br/>
      </w:r>
      <w:r>
        <w:rPr>
          <w:sz w:val="28"/>
          <w:szCs w:val="28"/>
          <w:shd w:val="clear" w:color="auto" w:fill="FFFFFF"/>
        </w:rPr>
        <w:t>б) при прекращении дыхания;</w:t>
      </w:r>
      <w:r>
        <w:rPr>
          <w:sz w:val="28"/>
          <w:szCs w:val="28"/>
        </w:rPr>
        <w:br/>
      </w:r>
      <w:r>
        <w:rPr>
          <w:sz w:val="28"/>
          <w:szCs w:val="28"/>
          <w:shd w:val="clear" w:color="auto" w:fill="FFFFFF"/>
        </w:rPr>
        <w:t>в) при потере сознания.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Заболевание, вызванное воздействием на работника вредного производственного фактора, называют …</w:t>
      </w:r>
      <w:r>
        <w:rPr>
          <w:sz w:val="28"/>
          <w:szCs w:val="28"/>
          <w:shd w:val="clear" w:color="auto" w:fill="FFFFFF"/>
        </w:rPr>
        <w:br/>
        <w:t>а) производственным травматизмом;</w:t>
      </w:r>
      <w:r>
        <w:rPr>
          <w:sz w:val="28"/>
          <w:szCs w:val="28"/>
        </w:rPr>
        <w:br/>
      </w:r>
      <w:r>
        <w:rPr>
          <w:sz w:val="28"/>
          <w:szCs w:val="28"/>
          <w:shd w:val="clear" w:color="auto" w:fill="FFFFFF"/>
        </w:rPr>
        <w:t>б) несчастным случаем;</w:t>
      </w:r>
      <w:r>
        <w:rPr>
          <w:sz w:val="28"/>
          <w:szCs w:val="28"/>
        </w:rPr>
        <w:br/>
      </w:r>
      <w:r>
        <w:rPr>
          <w:sz w:val="28"/>
          <w:szCs w:val="28"/>
          <w:shd w:val="clear" w:color="auto" w:fill="FFFFFF"/>
        </w:rPr>
        <w:t>в) профессиональным заболеванием.</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Группы опасных и вредных производственных факторов делятся на:</w:t>
      </w:r>
      <w:r>
        <w:rPr>
          <w:b/>
          <w:sz w:val="28"/>
          <w:szCs w:val="28"/>
        </w:rPr>
        <w:br/>
      </w:r>
      <w:r>
        <w:rPr>
          <w:sz w:val="28"/>
          <w:szCs w:val="28"/>
          <w:shd w:val="clear" w:color="auto" w:fill="FFFFFF"/>
        </w:rPr>
        <w:t>а) физические, токсические, канцерогенные;</w:t>
      </w:r>
      <w:r>
        <w:rPr>
          <w:sz w:val="28"/>
          <w:szCs w:val="28"/>
        </w:rPr>
        <w:br/>
      </w:r>
      <w:r>
        <w:rPr>
          <w:sz w:val="28"/>
          <w:szCs w:val="28"/>
          <w:shd w:val="clear" w:color="auto" w:fill="FFFFFF"/>
        </w:rPr>
        <w:t>б) физические, химические, биологические, психофизиологические;</w:t>
      </w:r>
      <w:r>
        <w:rPr>
          <w:sz w:val="28"/>
          <w:szCs w:val="28"/>
        </w:rPr>
        <w:br/>
      </w:r>
      <w:r>
        <w:rPr>
          <w:sz w:val="28"/>
          <w:szCs w:val="28"/>
          <w:shd w:val="clear" w:color="auto" w:fill="FFFFFF"/>
        </w:rPr>
        <w:t>в) психофизиологические, нервно-психические, эмоциональные, статические.</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механическим повреждениям тяжелых производственных травм относят …</w:t>
      </w:r>
      <w:r>
        <w:rPr>
          <w:sz w:val="28"/>
          <w:szCs w:val="28"/>
        </w:rPr>
        <w:br/>
      </w:r>
      <w:r>
        <w:rPr>
          <w:sz w:val="28"/>
          <w:szCs w:val="28"/>
          <w:shd w:val="clear" w:color="auto" w:fill="FFFFFF"/>
        </w:rPr>
        <w:t>а) повреждения головы;</w:t>
      </w:r>
      <w:r>
        <w:rPr>
          <w:sz w:val="28"/>
          <w:szCs w:val="28"/>
        </w:rPr>
        <w:br/>
      </w:r>
      <w:r>
        <w:rPr>
          <w:sz w:val="28"/>
          <w:szCs w:val="28"/>
          <w:shd w:val="clear" w:color="auto" w:fill="FFFFFF"/>
        </w:rPr>
        <w:t>б) ожоги;</w:t>
      </w:r>
      <w:r>
        <w:rPr>
          <w:sz w:val="28"/>
          <w:szCs w:val="28"/>
        </w:rPr>
        <w:br/>
      </w:r>
      <w:r>
        <w:rPr>
          <w:sz w:val="28"/>
          <w:szCs w:val="28"/>
          <w:shd w:val="clear" w:color="auto" w:fill="FFFFFF"/>
        </w:rPr>
        <w:t>в) обморожения.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кровотечении запрещается:</w:t>
      </w:r>
      <w:r>
        <w:rPr>
          <w:sz w:val="28"/>
          <w:szCs w:val="28"/>
          <w:shd w:val="clear" w:color="auto" w:fill="FFFFFF"/>
        </w:rPr>
        <w:br/>
        <w:t>а) поднимать раненную конечность вверх;</w:t>
      </w:r>
      <w:r>
        <w:rPr>
          <w:sz w:val="28"/>
          <w:szCs w:val="28"/>
        </w:rPr>
        <w:br/>
      </w:r>
      <w:r>
        <w:rPr>
          <w:sz w:val="28"/>
          <w:szCs w:val="28"/>
          <w:shd w:val="clear" w:color="auto" w:fill="FFFFFF"/>
        </w:rPr>
        <w:t>б) сдавливать кровеносные сосуды сгибанием конечности в суставах;</w:t>
      </w:r>
      <w:r>
        <w:rPr>
          <w:sz w:val="28"/>
          <w:szCs w:val="28"/>
        </w:rPr>
        <w:br/>
      </w:r>
      <w:r>
        <w:rPr>
          <w:sz w:val="28"/>
          <w:szCs w:val="28"/>
          <w:shd w:val="clear" w:color="auto" w:fill="FFFFFF"/>
        </w:rPr>
        <w:t xml:space="preserve">в) промывать рану водой или лекарственными веществами, засыпать порошком, </w:t>
      </w:r>
      <w:r>
        <w:rPr>
          <w:sz w:val="28"/>
          <w:szCs w:val="28"/>
          <w:shd w:val="clear" w:color="auto" w:fill="FFFFFF"/>
        </w:rPr>
        <w:br/>
        <w:t xml:space="preserve">    смазывать мазями.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ожогах кислотой накладывают примочку из …</w:t>
      </w:r>
      <w:r>
        <w:rPr>
          <w:sz w:val="28"/>
          <w:szCs w:val="28"/>
        </w:rPr>
        <w:br/>
      </w:r>
      <w:r>
        <w:rPr>
          <w:sz w:val="28"/>
          <w:szCs w:val="28"/>
          <w:shd w:val="clear" w:color="auto" w:fill="FFFFFF"/>
        </w:rPr>
        <w:t>а) слабого раствора уксуса;</w:t>
      </w:r>
      <w:r>
        <w:rPr>
          <w:sz w:val="28"/>
          <w:szCs w:val="28"/>
        </w:rPr>
        <w:br/>
      </w:r>
      <w:r>
        <w:rPr>
          <w:sz w:val="28"/>
          <w:szCs w:val="28"/>
          <w:shd w:val="clear" w:color="auto" w:fill="FFFFFF"/>
        </w:rPr>
        <w:t>б) слабого раствора борной кислоты;</w:t>
      </w:r>
      <w:r>
        <w:rPr>
          <w:sz w:val="28"/>
          <w:szCs w:val="28"/>
        </w:rPr>
        <w:br/>
      </w:r>
      <w:r>
        <w:rPr>
          <w:sz w:val="28"/>
          <w:szCs w:val="28"/>
          <w:shd w:val="clear" w:color="auto" w:fill="FFFFFF"/>
        </w:rPr>
        <w:t>в) содового раствора.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Схема освобождения пострадавшего от поражения электрическим током:</w:t>
      </w:r>
      <w:r>
        <w:rPr>
          <w:b/>
          <w:sz w:val="28"/>
          <w:szCs w:val="28"/>
        </w:rPr>
        <w:br/>
      </w:r>
      <w:r>
        <w:rPr>
          <w:sz w:val="28"/>
          <w:szCs w:val="28"/>
          <w:shd w:val="clear" w:color="auto" w:fill="FFFFFF"/>
        </w:rPr>
        <w:t>а) обесточить пострадавшего, провести реанимационные мероприятия;</w:t>
      </w:r>
      <w:r>
        <w:rPr>
          <w:sz w:val="28"/>
          <w:szCs w:val="28"/>
        </w:rPr>
        <w:br/>
      </w:r>
      <w:r>
        <w:rPr>
          <w:sz w:val="28"/>
          <w:szCs w:val="28"/>
          <w:shd w:val="clear" w:color="auto" w:fill="FFFFFF"/>
        </w:rPr>
        <w:t>б) проверить пульс, вызвать «Скорую помощь»;</w:t>
      </w:r>
      <w:r>
        <w:rPr>
          <w:sz w:val="28"/>
          <w:szCs w:val="28"/>
        </w:rPr>
        <w:br/>
      </w:r>
      <w:r>
        <w:rPr>
          <w:sz w:val="28"/>
          <w:szCs w:val="28"/>
          <w:shd w:val="clear" w:color="auto" w:fill="FFFFFF"/>
        </w:rPr>
        <w:t>в) обесточить пострадавшего с применением средств защиты от поражения электрическим током, провести при необходимости реанимационные мероприятия, вызвать «Скорую помощь».</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носовом кровотечении необходимо …</w:t>
      </w:r>
      <w:r>
        <w:rPr>
          <w:sz w:val="28"/>
          <w:szCs w:val="28"/>
        </w:rPr>
        <w:br/>
      </w:r>
      <w:r>
        <w:rPr>
          <w:sz w:val="28"/>
          <w:szCs w:val="28"/>
          <w:shd w:val="clear" w:color="auto" w:fill="FFFFFF"/>
        </w:rPr>
        <w:t>а) уложить пострадавшего и наклонить голову назад, наложить на переносицу теплую  примочку;</w:t>
      </w:r>
      <w:r>
        <w:rPr>
          <w:sz w:val="28"/>
          <w:szCs w:val="28"/>
        </w:rPr>
        <w:br/>
      </w:r>
      <w:r>
        <w:rPr>
          <w:sz w:val="28"/>
          <w:szCs w:val="28"/>
          <w:shd w:val="clear" w:color="auto" w:fill="FFFFFF"/>
        </w:rPr>
        <w:t xml:space="preserve">б) уложить пострадавшего и слегка наклонить голову вперед, наложить на </w:t>
      </w:r>
      <w:r>
        <w:rPr>
          <w:sz w:val="28"/>
          <w:szCs w:val="28"/>
          <w:shd w:val="clear" w:color="auto" w:fill="FFFFFF"/>
        </w:rPr>
        <w:br/>
      </w:r>
      <w:r>
        <w:rPr>
          <w:sz w:val="28"/>
          <w:szCs w:val="28"/>
          <w:shd w:val="clear" w:color="auto" w:fill="FFFFFF"/>
        </w:rPr>
        <w:lastRenderedPageBreak/>
        <w:t xml:space="preserve">    переносицу холодную примочку;</w:t>
      </w:r>
      <w:r>
        <w:rPr>
          <w:sz w:val="28"/>
          <w:szCs w:val="28"/>
        </w:rPr>
        <w:br/>
      </w:r>
      <w:r>
        <w:rPr>
          <w:sz w:val="28"/>
          <w:szCs w:val="28"/>
          <w:shd w:val="clear" w:color="auto" w:fill="FFFFFF"/>
        </w:rPr>
        <w:t>в) оба ответа верны.</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повреждении головы необходимо наложить на голову…</w:t>
      </w:r>
      <w:r>
        <w:rPr>
          <w:sz w:val="28"/>
          <w:szCs w:val="28"/>
        </w:rPr>
        <w:br/>
      </w:r>
      <w:r>
        <w:rPr>
          <w:sz w:val="28"/>
          <w:szCs w:val="28"/>
          <w:shd w:val="clear" w:color="auto" w:fill="FFFFFF"/>
        </w:rPr>
        <w:t>а) холодный компресс;</w:t>
      </w:r>
      <w:r>
        <w:rPr>
          <w:sz w:val="28"/>
          <w:szCs w:val="28"/>
        </w:rPr>
        <w:br/>
      </w:r>
      <w:r>
        <w:rPr>
          <w:sz w:val="28"/>
          <w:szCs w:val="28"/>
          <w:shd w:val="clear" w:color="auto" w:fill="FFFFFF"/>
        </w:rPr>
        <w:t>б) давящую повязку;</w:t>
      </w:r>
      <w:r>
        <w:rPr>
          <w:sz w:val="28"/>
          <w:szCs w:val="28"/>
        </w:rPr>
        <w:br/>
      </w:r>
      <w:r>
        <w:rPr>
          <w:sz w:val="28"/>
          <w:szCs w:val="28"/>
          <w:shd w:val="clear" w:color="auto" w:fill="FFFFFF"/>
        </w:rPr>
        <w:t>в) теплую примочку.</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Какие из перечисленных факторов не относятся к вредным производственным?</w:t>
      </w:r>
      <w:r>
        <w:rPr>
          <w:sz w:val="28"/>
          <w:szCs w:val="28"/>
          <w:shd w:val="clear" w:color="auto" w:fill="FFFFFF"/>
        </w:rPr>
        <w:br/>
        <w:t>а) высокая влажность;</w:t>
      </w:r>
      <w:r>
        <w:rPr>
          <w:sz w:val="28"/>
          <w:szCs w:val="28"/>
        </w:rPr>
        <w:br/>
      </w:r>
      <w:r>
        <w:rPr>
          <w:sz w:val="28"/>
          <w:szCs w:val="28"/>
          <w:shd w:val="clear" w:color="auto" w:fill="FFFFFF"/>
        </w:rPr>
        <w:t>б) недостаточная освещенность;</w:t>
      </w:r>
      <w:r>
        <w:rPr>
          <w:sz w:val="28"/>
          <w:szCs w:val="28"/>
        </w:rPr>
        <w:br/>
      </w:r>
      <w:r>
        <w:rPr>
          <w:sz w:val="28"/>
          <w:szCs w:val="28"/>
          <w:shd w:val="clear" w:color="auto" w:fill="FFFFFF"/>
        </w:rPr>
        <w:t>в) нет верного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Вредные производственные факторы – это …</w:t>
      </w:r>
      <w:r>
        <w:rPr>
          <w:sz w:val="28"/>
          <w:szCs w:val="28"/>
        </w:rPr>
        <w:br/>
      </w:r>
      <w:r>
        <w:rPr>
          <w:sz w:val="28"/>
          <w:szCs w:val="28"/>
          <w:shd w:val="clear" w:color="auto" w:fill="FFFFFF"/>
        </w:rPr>
        <w:t>а) факторы, которые способствуют поломке оборудования;</w:t>
      </w:r>
      <w:r>
        <w:rPr>
          <w:sz w:val="28"/>
          <w:szCs w:val="28"/>
        </w:rPr>
        <w:br/>
      </w:r>
      <w:r>
        <w:rPr>
          <w:sz w:val="28"/>
          <w:szCs w:val="28"/>
          <w:shd w:val="clear" w:color="auto" w:fill="FFFFFF"/>
        </w:rPr>
        <w:t>б) факторы, которые приводят к образованию бракованных изделий;</w:t>
      </w:r>
      <w:r>
        <w:rPr>
          <w:sz w:val="28"/>
          <w:szCs w:val="28"/>
        </w:rPr>
        <w:br/>
      </w:r>
      <w:r>
        <w:rPr>
          <w:sz w:val="28"/>
          <w:szCs w:val="28"/>
          <w:shd w:val="clear" w:color="auto" w:fill="FFFFFF"/>
        </w:rPr>
        <w:t xml:space="preserve">в) факторы, которые при длительном воздействии на работника могут вызвать </w:t>
      </w:r>
      <w:r>
        <w:rPr>
          <w:sz w:val="28"/>
          <w:szCs w:val="28"/>
          <w:shd w:val="clear" w:color="auto" w:fill="FFFFFF"/>
        </w:rPr>
        <w:br/>
        <w:t xml:space="preserve">    профессиональное заболевание.</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Состояние воздушной среды помещения, характеризующееся температурой, влажностью и скоростью движения воздуха, называют …</w:t>
      </w:r>
      <w:r>
        <w:rPr>
          <w:sz w:val="28"/>
          <w:szCs w:val="28"/>
        </w:rPr>
        <w:br/>
      </w:r>
      <w:r>
        <w:rPr>
          <w:sz w:val="28"/>
          <w:szCs w:val="28"/>
          <w:shd w:val="clear" w:color="auto" w:fill="FFFFFF"/>
        </w:rPr>
        <w:t>а) проветриваемостью;</w:t>
      </w:r>
      <w:r>
        <w:rPr>
          <w:sz w:val="28"/>
          <w:szCs w:val="28"/>
        </w:rPr>
        <w:br/>
      </w:r>
      <w:r>
        <w:rPr>
          <w:sz w:val="28"/>
          <w:szCs w:val="28"/>
          <w:shd w:val="clear" w:color="auto" w:fill="FFFFFF"/>
        </w:rPr>
        <w:t>б) микроклиматом;</w:t>
      </w:r>
      <w:r>
        <w:rPr>
          <w:sz w:val="28"/>
          <w:szCs w:val="28"/>
        </w:rPr>
        <w:br/>
      </w:r>
      <w:r>
        <w:rPr>
          <w:sz w:val="28"/>
          <w:szCs w:val="28"/>
          <w:shd w:val="clear" w:color="auto" w:fill="FFFFFF"/>
        </w:rPr>
        <w:t>в) освещенностью.</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Каких видов физических работ не существует?</w:t>
      </w:r>
      <w:r>
        <w:rPr>
          <w:b/>
          <w:sz w:val="28"/>
          <w:szCs w:val="28"/>
        </w:rPr>
        <w:br/>
      </w:r>
      <w:r>
        <w:rPr>
          <w:sz w:val="28"/>
          <w:szCs w:val="28"/>
          <w:shd w:val="clear" w:color="auto" w:fill="FFFFFF"/>
        </w:rPr>
        <w:t>а) легких;</w:t>
      </w:r>
      <w:r>
        <w:rPr>
          <w:sz w:val="28"/>
          <w:szCs w:val="28"/>
        </w:rPr>
        <w:br/>
      </w:r>
      <w:r>
        <w:rPr>
          <w:sz w:val="28"/>
          <w:szCs w:val="28"/>
          <w:shd w:val="clear" w:color="auto" w:fill="FFFFFF"/>
        </w:rPr>
        <w:t>б) средней легкости;</w:t>
      </w:r>
      <w:r>
        <w:rPr>
          <w:sz w:val="28"/>
          <w:szCs w:val="28"/>
        </w:rPr>
        <w:br/>
      </w:r>
      <w:r>
        <w:rPr>
          <w:sz w:val="28"/>
          <w:szCs w:val="28"/>
          <w:shd w:val="clear" w:color="auto" w:fill="FFFFFF"/>
        </w:rPr>
        <w:t>в) тяжелых.</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Работы, выполняемые сидя, стоя или связанные с передвижением, но не требующие поднятия тяжести, относят к …</w:t>
      </w:r>
      <w:r>
        <w:rPr>
          <w:b/>
          <w:sz w:val="28"/>
          <w:szCs w:val="28"/>
        </w:rPr>
        <w:br/>
      </w:r>
      <w:r>
        <w:rPr>
          <w:sz w:val="28"/>
          <w:szCs w:val="28"/>
          <w:shd w:val="clear" w:color="auto" w:fill="FFFFFF"/>
        </w:rPr>
        <w:t>а) легким;</w:t>
      </w:r>
      <w:r>
        <w:rPr>
          <w:sz w:val="28"/>
          <w:szCs w:val="28"/>
        </w:rPr>
        <w:br/>
      </w:r>
      <w:r>
        <w:rPr>
          <w:sz w:val="28"/>
          <w:szCs w:val="28"/>
          <w:shd w:val="clear" w:color="auto" w:fill="FFFFFF"/>
        </w:rPr>
        <w:t>б) супер легким;</w:t>
      </w:r>
      <w:r>
        <w:rPr>
          <w:sz w:val="28"/>
          <w:szCs w:val="28"/>
        </w:rPr>
        <w:br/>
      </w:r>
      <w:r>
        <w:rPr>
          <w:sz w:val="28"/>
          <w:szCs w:val="28"/>
          <w:shd w:val="clear" w:color="auto" w:fill="FFFFFF"/>
        </w:rPr>
        <w:t>в) тяжелым.</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Тяжелые работы связаны с …</w:t>
      </w:r>
      <w:r>
        <w:rPr>
          <w:b/>
          <w:sz w:val="28"/>
          <w:szCs w:val="28"/>
        </w:rPr>
        <w:br/>
      </w:r>
      <w:r>
        <w:rPr>
          <w:sz w:val="28"/>
          <w:szCs w:val="28"/>
          <w:shd w:val="clear" w:color="auto" w:fill="FFFFFF"/>
        </w:rPr>
        <w:t xml:space="preserve">а) постоянной ходьбой, выполняемые сидя или стоя, но не требующие перемещения </w:t>
      </w:r>
      <w:r>
        <w:rPr>
          <w:sz w:val="28"/>
          <w:szCs w:val="28"/>
          <w:shd w:val="clear" w:color="auto" w:fill="FFFFFF"/>
        </w:rPr>
        <w:br/>
        <w:t xml:space="preserve">    тяжестей;</w:t>
      </w:r>
      <w:r>
        <w:rPr>
          <w:sz w:val="28"/>
          <w:szCs w:val="28"/>
        </w:rPr>
        <w:br/>
      </w:r>
      <w:r>
        <w:rPr>
          <w:sz w:val="28"/>
          <w:szCs w:val="28"/>
          <w:shd w:val="clear" w:color="auto" w:fill="FFFFFF"/>
        </w:rPr>
        <w:t>б) с ходьбой и переносом небольших тяжестей;</w:t>
      </w:r>
      <w:r>
        <w:rPr>
          <w:sz w:val="28"/>
          <w:szCs w:val="28"/>
        </w:rPr>
        <w:br/>
      </w:r>
      <w:r>
        <w:rPr>
          <w:sz w:val="28"/>
          <w:szCs w:val="28"/>
          <w:shd w:val="clear" w:color="auto" w:fill="FFFFFF"/>
        </w:rPr>
        <w:t>в) с физическим, систематическим напряжением.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Какого типа освещения не бывает?</w:t>
      </w:r>
      <w:r>
        <w:rPr>
          <w:b/>
          <w:sz w:val="28"/>
          <w:szCs w:val="28"/>
        </w:rPr>
        <w:br/>
      </w:r>
      <w:r>
        <w:rPr>
          <w:sz w:val="28"/>
          <w:szCs w:val="28"/>
          <w:shd w:val="clear" w:color="auto" w:fill="FFFFFF"/>
        </w:rPr>
        <w:t>а) искусственного;</w:t>
      </w:r>
      <w:r>
        <w:rPr>
          <w:sz w:val="28"/>
          <w:szCs w:val="28"/>
        </w:rPr>
        <w:br/>
      </w:r>
      <w:r>
        <w:rPr>
          <w:sz w:val="28"/>
          <w:szCs w:val="28"/>
          <w:shd w:val="clear" w:color="auto" w:fill="FFFFFF"/>
        </w:rPr>
        <w:t>б) аварийного;</w:t>
      </w:r>
      <w:r>
        <w:rPr>
          <w:sz w:val="28"/>
          <w:szCs w:val="28"/>
        </w:rPr>
        <w:br/>
      </w:r>
      <w:r>
        <w:rPr>
          <w:sz w:val="28"/>
          <w:szCs w:val="28"/>
          <w:shd w:val="clear" w:color="auto" w:fill="FFFFFF"/>
        </w:rPr>
        <w:t>в) дневного.</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Постоянный шум может вызвать:</w:t>
      </w:r>
      <w:r>
        <w:rPr>
          <w:b/>
          <w:sz w:val="28"/>
          <w:szCs w:val="28"/>
        </w:rPr>
        <w:br/>
      </w:r>
      <w:r>
        <w:rPr>
          <w:sz w:val="28"/>
          <w:szCs w:val="28"/>
          <w:shd w:val="clear" w:color="auto" w:fill="FFFFFF"/>
        </w:rPr>
        <w:t>а) потерю слуха;</w:t>
      </w:r>
      <w:r>
        <w:rPr>
          <w:sz w:val="28"/>
          <w:szCs w:val="28"/>
        </w:rPr>
        <w:br/>
      </w:r>
      <w:r>
        <w:rPr>
          <w:sz w:val="28"/>
          <w:szCs w:val="28"/>
          <w:shd w:val="clear" w:color="auto" w:fill="FFFFFF"/>
        </w:rPr>
        <w:t>б) потерю зрения;</w:t>
      </w:r>
      <w:r>
        <w:rPr>
          <w:sz w:val="28"/>
          <w:szCs w:val="28"/>
        </w:rPr>
        <w:br/>
      </w:r>
      <w:r>
        <w:rPr>
          <w:sz w:val="28"/>
          <w:szCs w:val="28"/>
          <w:shd w:val="clear" w:color="auto" w:fill="FFFFFF"/>
        </w:rPr>
        <w:t>в) потерю координации.</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При проникающем ранении живота необходимо…</w:t>
      </w:r>
      <w:r>
        <w:rPr>
          <w:b/>
          <w:sz w:val="28"/>
          <w:szCs w:val="28"/>
        </w:rPr>
        <w:br/>
      </w:r>
      <w:r>
        <w:rPr>
          <w:sz w:val="28"/>
          <w:szCs w:val="28"/>
          <w:shd w:val="clear" w:color="auto" w:fill="FFFFFF"/>
        </w:rPr>
        <w:t>а) вправить выпавшие органы, дать попить пострадавшему;</w:t>
      </w:r>
      <w:r>
        <w:rPr>
          <w:sz w:val="28"/>
          <w:szCs w:val="28"/>
        </w:rPr>
        <w:br/>
      </w:r>
      <w:r>
        <w:rPr>
          <w:sz w:val="28"/>
          <w:szCs w:val="28"/>
          <w:shd w:val="clear" w:color="auto" w:fill="FFFFFF"/>
        </w:rPr>
        <w:t>б) приподнять ноги и расстегнуть поясной ремень, положить холод на живот, положение «лежа на спине» с приподнятыми и согнутыми в коленях ногами;</w:t>
      </w:r>
    </w:p>
    <w:p w:rsidR="00BD27AC" w:rsidRDefault="00BD27AC" w:rsidP="001C7673">
      <w:pPr>
        <w:tabs>
          <w:tab w:val="left" w:pos="426"/>
        </w:tabs>
        <w:ind w:left="284"/>
        <w:rPr>
          <w:sz w:val="28"/>
          <w:szCs w:val="28"/>
          <w:shd w:val="clear" w:color="auto" w:fill="FFFFFF"/>
        </w:rPr>
      </w:pPr>
      <w:r>
        <w:rPr>
          <w:sz w:val="28"/>
          <w:szCs w:val="28"/>
          <w:shd w:val="clear" w:color="auto" w:fill="FFFFFF"/>
        </w:rPr>
        <w:t>в) наложить повязку, положить холод.</w:t>
      </w:r>
    </w:p>
    <w:p w:rsidR="00BD27AC" w:rsidRDefault="00BD27AC" w:rsidP="001C7673">
      <w:pPr>
        <w:tabs>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Для чего необходимо очищать запыленные загрязненные светильники?</w:t>
      </w:r>
      <w:r>
        <w:rPr>
          <w:sz w:val="28"/>
          <w:szCs w:val="28"/>
        </w:rPr>
        <w:br/>
      </w:r>
      <w:r>
        <w:rPr>
          <w:sz w:val="28"/>
          <w:szCs w:val="28"/>
          <w:shd w:val="clear" w:color="auto" w:fill="FFFFFF"/>
        </w:rPr>
        <w:t>а) для чистоты помещения</w:t>
      </w:r>
      <w:r>
        <w:rPr>
          <w:sz w:val="28"/>
          <w:szCs w:val="28"/>
        </w:rPr>
        <w:br/>
      </w:r>
      <w:r>
        <w:rPr>
          <w:sz w:val="28"/>
          <w:szCs w:val="28"/>
          <w:shd w:val="clear" w:color="auto" w:fill="FFFFFF"/>
        </w:rPr>
        <w:t>б) для наилучшей освещенности;</w:t>
      </w:r>
      <w:r>
        <w:rPr>
          <w:sz w:val="28"/>
          <w:szCs w:val="28"/>
        </w:rPr>
        <w:br/>
      </w:r>
      <w:r>
        <w:rPr>
          <w:sz w:val="28"/>
          <w:szCs w:val="28"/>
          <w:shd w:val="clear" w:color="auto" w:fill="FFFFFF"/>
        </w:rPr>
        <w:t>в) нет верного ответа.</w:t>
      </w:r>
    </w:p>
    <w:p w:rsidR="00BD27AC" w:rsidRDefault="00BD27AC" w:rsidP="001C7673">
      <w:pPr>
        <w:tabs>
          <w:tab w:val="left" w:pos="284"/>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 временным характеристикам шум подразделяется:</w:t>
      </w:r>
      <w:r>
        <w:rPr>
          <w:b/>
          <w:sz w:val="28"/>
          <w:szCs w:val="28"/>
        </w:rPr>
        <w:br/>
      </w:r>
      <w:r>
        <w:rPr>
          <w:sz w:val="28"/>
          <w:szCs w:val="28"/>
          <w:shd w:val="clear" w:color="auto" w:fill="FFFFFF"/>
        </w:rPr>
        <w:t>а) широкополосные, тональные;</w:t>
      </w:r>
      <w:r>
        <w:rPr>
          <w:sz w:val="28"/>
          <w:szCs w:val="28"/>
        </w:rPr>
        <w:br/>
      </w:r>
      <w:r>
        <w:rPr>
          <w:sz w:val="28"/>
          <w:szCs w:val="28"/>
          <w:shd w:val="clear" w:color="auto" w:fill="FFFFFF"/>
        </w:rPr>
        <w:t>б) постоянные и непостоянные;</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Вибрация, передаваемая человеку через ноги:</w:t>
      </w:r>
      <w:r>
        <w:rPr>
          <w:b/>
          <w:sz w:val="28"/>
          <w:szCs w:val="28"/>
        </w:rPr>
        <w:br/>
      </w:r>
      <w:r>
        <w:rPr>
          <w:sz w:val="28"/>
          <w:szCs w:val="28"/>
          <w:shd w:val="clear" w:color="auto" w:fill="FFFFFF"/>
        </w:rPr>
        <w:t>а) общая;</w:t>
      </w:r>
      <w:r>
        <w:rPr>
          <w:sz w:val="28"/>
          <w:szCs w:val="28"/>
        </w:rPr>
        <w:br/>
      </w:r>
      <w:r>
        <w:rPr>
          <w:sz w:val="28"/>
          <w:szCs w:val="28"/>
          <w:shd w:val="clear" w:color="auto" w:fill="FFFFFF"/>
        </w:rPr>
        <w:t>б) локальная;</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Промышленная безопасность опасных производственных объектов - это  …</w:t>
      </w:r>
      <w:r>
        <w:rPr>
          <w:sz w:val="28"/>
          <w:szCs w:val="28"/>
        </w:rPr>
        <w:br/>
      </w:r>
      <w:r>
        <w:rPr>
          <w:sz w:val="28"/>
          <w:szCs w:val="28"/>
          <w:shd w:val="clear" w:color="auto" w:fill="FFFFFF"/>
        </w:rPr>
        <w:t>а)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Pr>
          <w:sz w:val="28"/>
          <w:szCs w:val="28"/>
        </w:rPr>
        <w:br/>
      </w:r>
      <w:r>
        <w:rPr>
          <w:sz w:val="28"/>
          <w:szCs w:val="28"/>
          <w:shd w:val="clear" w:color="auto" w:fill="FFFFFF"/>
        </w:rPr>
        <w:t>б) система сохранения жизни и здоровья работника в процессе его трудовой деятельности;</w:t>
      </w:r>
      <w:r>
        <w:rPr>
          <w:sz w:val="28"/>
          <w:szCs w:val="28"/>
        </w:rPr>
        <w:br/>
      </w:r>
      <w:r>
        <w:rPr>
          <w:sz w:val="28"/>
          <w:szCs w:val="28"/>
          <w:shd w:val="clear" w:color="auto" w:fill="FFFFFF"/>
        </w:rPr>
        <w:t>в) нет правильного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b/>
          <w:sz w:val="28"/>
          <w:szCs w:val="28"/>
        </w:rPr>
      </w:pPr>
      <w:r>
        <w:rPr>
          <w:b/>
          <w:sz w:val="28"/>
          <w:szCs w:val="28"/>
        </w:rPr>
        <w:t xml:space="preserve">Цель периодических медицинских осмотров: </w:t>
      </w:r>
    </w:p>
    <w:p w:rsidR="00BD27AC" w:rsidRDefault="00BD27AC" w:rsidP="001C7673">
      <w:pPr>
        <w:tabs>
          <w:tab w:val="left" w:pos="284"/>
          <w:tab w:val="left" w:pos="426"/>
        </w:tabs>
        <w:rPr>
          <w:sz w:val="28"/>
          <w:szCs w:val="28"/>
        </w:rPr>
      </w:pPr>
      <w:r>
        <w:rPr>
          <w:sz w:val="28"/>
          <w:szCs w:val="28"/>
        </w:rPr>
        <w:t xml:space="preserve">    а) это наблюдение за состоянием здоровья работников и его возможным изменением </w:t>
      </w:r>
      <w:r>
        <w:rPr>
          <w:sz w:val="28"/>
          <w:szCs w:val="28"/>
        </w:rPr>
        <w:br/>
        <w:t xml:space="preserve">        в условиях воздействия вредных или опасных производственных факторов;</w:t>
      </w:r>
    </w:p>
    <w:p w:rsidR="00BD27AC" w:rsidRDefault="00BD27AC" w:rsidP="001C7673">
      <w:pPr>
        <w:tabs>
          <w:tab w:val="left" w:pos="284"/>
          <w:tab w:val="left" w:pos="426"/>
        </w:tabs>
        <w:rPr>
          <w:sz w:val="28"/>
          <w:szCs w:val="28"/>
        </w:rPr>
      </w:pPr>
      <w:r>
        <w:rPr>
          <w:sz w:val="28"/>
          <w:szCs w:val="28"/>
        </w:rPr>
        <w:t xml:space="preserve">    б) предупреждение аварий из-за здоровья рабочего</w:t>
      </w:r>
    </w:p>
    <w:p w:rsidR="00BD27AC" w:rsidRDefault="00BD27AC" w:rsidP="001C7673">
      <w:pPr>
        <w:tabs>
          <w:tab w:val="left" w:pos="284"/>
          <w:tab w:val="left" w:pos="426"/>
        </w:tabs>
        <w:rPr>
          <w:sz w:val="28"/>
          <w:szCs w:val="28"/>
        </w:rPr>
      </w:pPr>
      <w:r>
        <w:rPr>
          <w:sz w:val="28"/>
          <w:szCs w:val="28"/>
        </w:rPr>
        <w:t xml:space="preserve">    в) написано в контракте.</w:t>
      </w:r>
    </w:p>
    <w:p w:rsidR="00BD27AC" w:rsidRDefault="00BD27AC" w:rsidP="001C7673">
      <w:pPr>
        <w:tabs>
          <w:tab w:val="left" w:pos="284"/>
          <w:tab w:val="left" w:pos="426"/>
        </w:tabs>
        <w:rPr>
          <w:sz w:val="28"/>
          <w:szCs w:val="28"/>
        </w:rPr>
      </w:pPr>
    </w:p>
    <w:p w:rsidR="00BD27AC" w:rsidRDefault="00BD27AC" w:rsidP="00C435EE">
      <w:pPr>
        <w:numPr>
          <w:ilvl w:val="0"/>
          <w:numId w:val="5"/>
        </w:numPr>
        <w:tabs>
          <w:tab w:val="left" w:pos="284"/>
          <w:tab w:val="left" w:pos="426"/>
        </w:tabs>
        <w:ind w:left="284" w:hanging="284"/>
        <w:rPr>
          <w:b/>
          <w:sz w:val="28"/>
          <w:szCs w:val="28"/>
        </w:rPr>
      </w:pPr>
      <w:r>
        <w:rPr>
          <w:b/>
          <w:sz w:val="28"/>
          <w:szCs w:val="28"/>
        </w:rPr>
        <w:t>К первичным средствам пожаротушения относятся:</w:t>
      </w:r>
    </w:p>
    <w:p w:rsidR="00BD27AC" w:rsidRDefault="00BD27AC" w:rsidP="001C7673">
      <w:pPr>
        <w:tabs>
          <w:tab w:val="left" w:pos="284"/>
          <w:tab w:val="left" w:pos="426"/>
        </w:tabs>
        <w:ind w:left="284"/>
        <w:rPr>
          <w:sz w:val="28"/>
          <w:szCs w:val="28"/>
        </w:rPr>
      </w:pPr>
      <w:r>
        <w:rPr>
          <w:sz w:val="28"/>
          <w:szCs w:val="28"/>
        </w:rPr>
        <w:t>а) огнетушители, ящики с порошковыми составами и песком;</w:t>
      </w:r>
    </w:p>
    <w:p w:rsidR="00BD27AC" w:rsidRDefault="00BD27AC" w:rsidP="001C7673">
      <w:pPr>
        <w:tabs>
          <w:tab w:val="left" w:pos="284"/>
          <w:tab w:val="left" w:pos="426"/>
        </w:tabs>
        <w:ind w:left="284"/>
        <w:rPr>
          <w:sz w:val="28"/>
          <w:szCs w:val="28"/>
        </w:rPr>
      </w:pPr>
      <w:r>
        <w:rPr>
          <w:sz w:val="28"/>
          <w:szCs w:val="28"/>
        </w:rPr>
        <w:t>б) земля, цемент;</w:t>
      </w:r>
    </w:p>
    <w:p w:rsidR="00BD27AC" w:rsidRDefault="00BD27AC" w:rsidP="001C7673">
      <w:pPr>
        <w:tabs>
          <w:tab w:val="left" w:pos="284"/>
          <w:tab w:val="left" w:pos="426"/>
        </w:tabs>
        <w:ind w:left="284"/>
        <w:rPr>
          <w:sz w:val="28"/>
          <w:szCs w:val="28"/>
        </w:rPr>
      </w:pPr>
      <w:r>
        <w:rPr>
          <w:sz w:val="28"/>
          <w:szCs w:val="28"/>
        </w:rPr>
        <w:t>в) правильный ответ отсутствует.</w:t>
      </w:r>
    </w:p>
    <w:p w:rsidR="00BD27AC" w:rsidRDefault="00BD27AC"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D27AC" w:rsidRDefault="00BD27AC" w:rsidP="00870FB5">
      <w:pPr>
        <w:tabs>
          <w:tab w:val="left" w:pos="284"/>
          <w:tab w:val="left" w:pos="426"/>
        </w:tabs>
        <w:rPr>
          <w:color w:val="303030"/>
          <w:sz w:val="28"/>
          <w:szCs w:val="28"/>
          <w:shd w:val="clear" w:color="auto" w:fill="FFFFFF"/>
        </w:rPr>
      </w:pPr>
    </w:p>
    <w:p w:rsidR="00BD27AC" w:rsidRDefault="00BD27AC" w:rsidP="001C7673">
      <w:pPr>
        <w:ind w:left="720"/>
        <w:rPr>
          <w:b/>
          <w:i/>
          <w:spacing w:val="-2"/>
        </w:rPr>
      </w:pPr>
      <w:r>
        <w:rPr>
          <w:b/>
          <w:i/>
          <w:spacing w:val="-2"/>
        </w:rPr>
        <w:t xml:space="preserve">                                             Таблица кодов правильных ответов.</w:t>
      </w:r>
    </w:p>
    <w:p w:rsidR="00BD27AC" w:rsidRDefault="00BD27AC" w:rsidP="001C7673">
      <w:pPr>
        <w:ind w:left="720"/>
        <w:rPr>
          <w:spacing w:val="-2"/>
        </w:rPr>
      </w:pPr>
    </w:p>
    <w:tbl>
      <w:tblPr>
        <w:tblW w:w="8475"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730"/>
        <w:gridCol w:w="709"/>
        <w:gridCol w:w="708"/>
        <w:gridCol w:w="709"/>
        <w:gridCol w:w="709"/>
        <w:gridCol w:w="709"/>
        <w:gridCol w:w="708"/>
        <w:gridCol w:w="709"/>
        <w:gridCol w:w="709"/>
        <w:gridCol w:w="709"/>
      </w:tblGrid>
      <w:tr w:rsidR="00BD27AC" w:rsidTr="00981B40">
        <w:trPr>
          <w:trHeight w:val="489"/>
        </w:trPr>
        <w:tc>
          <w:tcPr>
            <w:tcW w:w="1368" w:type="dxa"/>
          </w:tcPr>
          <w:p w:rsidR="00BD27AC" w:rsidRDefault="00BD27AC" w:rsidP="00981B40">
            <w:pPr>
              <w:rPr>
                <w:b/>
                <w:spacing w:val="-2"/>
              </w:rPr>
            </w:pPr>
            <w:r>
              <w:rPr>
                <w:b/>
                <w:spacing w:val="-2"/>
              </w:rPr>
              <w:t xml:space="preserve">   Вопрос</w:t>
            </w:r>
          </w:p>
        </w:tc>
        <w:tc>
          <w:tcPr>
            <w:tcW w:w="731" w:type="dxa"/>
          </w:tcPr>
          <w:p w:rsidR="00BD27AC" w:rsidRDefault="00BD27AC" w:rsidP="00981B40">
            <w:pPr>
              <w:jc w:val="center"/>
              <w:rPr>
                <w:b/>
                <w:spacing w:val="-2"/>
              </w:rPr>
            </w:pPr>
            <w:r>
              <w:rPr>
                <w:b/>
                <w:spacing w:val="-2"/>
              </w:rPr>
              <w:t>1</w:t>
            </w:r>
          </w:p>
        </w:tc>
        <w:tc>
          <w:tcPr>
            <w:tcW w:w="709" w:type="dxa"/>
          </w:tcPr>
          <w:p w:rsidR="00BD27AC" w:rsidRDefault="00BD27AC" w:rsidP="00981B40">
            <w:pPr>
              <w:jc w:val="center"/>
              <w:rPr>
                <w:b/>
                <w:spacing w:val="-2"/>
              </w:rPr>
            </w:pPr>
            <w:r>
              <w:rPr>
                <w:b/>
                <w:spacing w:val="-2"/>
              </w:rPr>
              <w:t>2</w:t>
            </w:r>
          </w:p>
        </w:tc>
        <w:tc>
          <w:tcPr>
            <w:tcW w:w="708" w:type="dxa"/>
          </w:tcPr>
          <w:p w:rsidR="00BD27AC" w:rsidRDefault="00BD27AC" w:rsidP="00981B40">
            <w:pPr>
              <w:jc w:val="center"/>
              <w:rPr>
                <w:b/>
                <w:spacing w:val="-2"/>
              </w:rPr>
            </w:pPr>
            <w:r>
              <w:rPr>
                <w:b/>
                <w:spacing w:val="-2"/>
              </w:rPr>
              <w:t>3</w:t>
            </w:r>
          </w:p>
        </w:tc>
        <w:tc>
          <w:tcPr>
            <w:tcW w:w="709" w:type="dxa"/>
          </w:tcPr>
          <w:p w:rsidR="00BD27AC" w:rsidRDefault="00BD27AC" w:rsidP="00981B40">
            <w:pPr>
              <w:jc w:val="center"/>
              <w:rPr>
                <w:b/>
                <w:spacing w:val="-2"/>
              </w:rPr>
            </w:pPr>
            <w:r>
              <w:rPr>
                <w:b/>
                <w:spacing w:val="-2"/>
              </w:rPr>
              <w:t>4</w:t>
            </w:r>
          </w:p>
        </w:tc>
        <w:tc>
          <w:tcPr>
            <w:tcW w:w="709" w:type="dxa"/>
          </w:tcPr>
          <w:p w:rsidR="00BD27AC" w:rsidRDefault="00BD27AC" w:rsidP="00981B40">
            <w:pPr>
              <w:jc w:val="center"/>
              <w:rPr>
                <w:b/>
                <w:spacing w:val="-2"/>
              </w:rPr>
            </w:pPr>
            <w:r>
              <w:rPr>
                <w:b/>
                <w:spacing w:val="-2"/>
              </w:rPr>
              <w:t>5</w:t>
            </w:r>
          </w:p>
        </w:tc>
        <w:tc>
          <w:tcPr>
            <w:tcW w:w="709" w:type="dxa"/>
          </w:tcPr>
          <w:p w:rsidR="00BD27AC" w:rsidRDefault="00BD27AC" w:rsidP="00981B40">
            <w:pPr>
              <w:jc w:val="center"/>
              <w:rPr>
                <w:b/>
                <w:spacing w:val="-2"/>
              </w:rPr>
            </w:pPr>
            <w:r>
              <w:rPr>
                <w:b/>
                <w:spacing w:val="-2"/>
              </w:rPr>
              <w:t>6</w:t>
            </w:r>
          </w:p>
        </w:tc>
        <w:tc>
          <w:tcPr>
            <w:tcW w:w="708" w:type="dxa"/>
          </w:tcPr>
          <w:p w:rsidR="00BD27AC" w:rsidRDefault="00BD27AC" w:rsidP="00981B40">
            <w:pPr>
              <w:jc w:val="center"/>
              <w:rPr>
                <w:b/>
                <w:spacing w:val="-2"/>
              </w:rPr>
            </w:pPr>
            <w:r>
              <w:rPr>
                <w:b/>
                <w:spacing w:val="-2"/>
              </w:rPr>
              <w:t>7</w:t>
            </w:r>
          </w:p>
        </w:tc>
        <w:tc>
          <w:tcPr>
            <w:tcW w:w="709" w:type="dxa"/>
          </w:tcPr>
          <w:p w:rsidR="00BD27AC" w:rsidRDefault="00BD27AC" w:rsidP="00981B40">
            <w:pPr>
              <w:jc w:val="center"/>
              <w:rPr>
                <w:b/>
                <w:spacing w:val="-2"/>
              </w:rPr>
            </w:pPr>
            <w:r>
              <w:rPr>
                <w:b/>
                <w:spacing w:val="-2"/>
              </w:rPr>
              <w:t>8</w:t>
            </w:r>
          </w:p>
        </w:tc>
        <w:tc>
          <w:tcPr>
            <w:tcW w:w="709" w:type="dxa"/>
          </w:tcPr>
          <w:p w:rsidR="00BD27AC" w:rsidRDefault="00BD27AC" w:rsidP="00981B40">
            <w:pPr>
              <w:jc w:val="center"/>
              <w:rPr>
                <w:b/>
                <w:spacing w:val="-2"/>
              </w:rPr>
            </w:pPr>
            <w:r>
              <w:rPr>
                <w:b/>
                <w:spacing w:val="-2"/>
              </w:rPr>
              <w:t>9</w:t>
            </w:r>
          </w:p>
        </w:tc>
        <w:tc>
          <w:tcPr>
            <w:tcW w:w="709" w:type="dxa"/>
          </w:tcPr>
          <w:p w:rsidR="00BD27AC" w:rsidRDefault="00BD27AC" w:rsidP="00981B40">
            <w:pPr>
              <w:jc w:val="center"/>
              <w:rPr>
                <w:b/>
                <w:spacing w:val="-2"/>
              </w:rPr>
            </w:pPr>
            <w:r>
              <w:rPr>
                <w:b/>
                <w:spacing w:val="-2"/>
              </w:rPr>
              <w:t>10</w:t>
            </w:r>
          </w:p>
        </w:tc>
      </w:tr>
      <w:tr w:rsidR="00BD27AC" w:rsidTr="00981B40">
        <w:trPr>
          <w:trHeight w:val="436"/>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r>
      <w:tr w:rsidR="00BD27AC" w:rsidTr="00981B40">
        <w:trPr>
          <w:trHeight w:val="42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11</w:t>
            </w:r>
          </w:p>
        </w:tc>
        <w:tc>
          <w:tcPr>
            <w:tcW w:w="709" w:type="dxa"/>
          </w:tcPr>
          <w:p w:rsidR="00BD27AC" w:rsidRDefault="00BD27AC" w:rsidP="00981B40">
            <w:pPr>
              <w:ind w:left="284" w:hanging="284"/>
              <w:jc w:val="center"/>
              <w:rPr>
                <w:b/>
                <w:spacing w:val="-2"/>
              </w:rPr>
            </w:pPr>
            <w:r>
              <w:rPr>
                <w:b/>
                <w:spacing w:val="-2"/>
              </w:rPr>
              <w:t>12</w:t>
            </w:r>
          </w:p>
        </w:tc>
        <w:tc>
          <w:tcPr>
            <w:tcW w:w="708" w:type="dxa"/>
          </w:tcPr>
          <w:p w:rsidR="00BD27AC" w:rsidRDefault="00BD27AC" w:rsidP="00981B40">
            <w:pPr>
              <w:ind w:left="284" w:hanging="284"/>
              <w:jc w:val="center"/>
              <w:rPr>
                <w:b/>
                <w:spacing w:val="-2"/>
              </w:rPr>
            </w:pPr>
            <w:r>
              <w:rPr>
                <w:b/>
                <w:spacing w:val="-2"/>
              </w:rPr>
              <w:t>13</w:t>
            </w:r>
          </w:p>
        </w:tc>
        <w:tc>
          <w:tcPr>
            <w:tcW w:w="709" w:type="dxa"/>
          </w:tcPr>
          <w:p w:rsidR="00BD27AC" w:rsidRDefault="00BD27AC" w:rsidP="00981B40">
            <w:pPr>
              <w:jc w:val="center"/>
              <w:rPr>
                <w:b/>
                <w:spacing w:val="-2"/>
              </w:rPr>
            </w:pPr>
            <w:r>
              <w:rPr>
                <w:b/>
                <w:spacing w:val="-2"/>
              </w:rPr>
              <w:t>14</w:t>
            </w:r>
          </w:p>
        </w:tc>
        <w:tc>
          <w:tcPr>
            <w:tcW w:w="709" w:type="dxa"/>
          </w:tcPr>
          <w:p w:rsidR="00BD27AC" w:rsidRDefault="00BD27AC" w:rsidP="00981B40">
            <w:pPr>
              <w:jc w:val="center"/>
              <w:rPr>
                <w:b/>
                <w:spacing w:val="-2"/>
              </w:rPr>
            </w:pPr>
            <w:r>
              <w:rPr>
                <w:b/>
                <w:spacing w:val="-2"/>
              </w:rPr>
              <w:t>15</w:t>
            </w:r>
          </w:p>
        </w:tc>
        <w:tc>
          <w:tcPr>
            <w:tcW w:w="709" w:type="dxa"/>
          </w:tcPr>
          <w:p w:rsidR="00BD27AC" w:rsidRDefault="00BD27AC" w:rsidP="00981B40">
            <w:pPr>
              <w:jc w:val="center"/>
              <w:rPr>
                <w:b/>
                <w:spacing w:val="-2"/>
              </w:rPr>
            </w:pPr>
            <w:r>
              <w:rPr>
                <w:b/>
                <w:spacing w:val="-2"/>
              </w:rPr>
              <w:t>16</w:t>
            </w:r>
          </w:p>
        </w:tc>
        <w:tc>
          <w:tcPr>
            <w:tcW w:w="708" w:type="dxa"/>
          </w:tcPr>
          <w:p w:rsidR="00BD27AC" w:rsidRDefault="00BD27AC" w:rsidP="00981B40">
            <w:pPr>
              <w:jc w:val="center"/>
              <w:rPr>
                <w:b/>
                <w:spacing w:val="-2"/>
              </w:rPr>
            </w:pPr>
            <w:r>
              <w:rPr>
                <w:b/>
                <w:spacing w:val="-2"/>
              </w:rPr>
              <w:t>17</w:t>
            </w:r>
          </w:p>
        </w:tc>
        <w:tc>
          <w:tcPr>
            <w:tcW w:w="709" w:type="dxa"/>
          </w:tcPr>
          <w:p w:rsidR="00BD27AC" w:rsidRDefault="00BD27AC" w:rsidP="00981B40">
            <w:pPr>
              <w:jc w:val="center"/>
              <w:rPr>
                <w:b/>
                <w:spacing w:val="-2"/>
              </w:rPr>
            </w:pPr>
            <w:r>
              <w:rPr>
                <w:b/>
                <w:spacing w:val="-2"/>
              </w:rPr>
              <w:t>18</w:t>
            </w:r>
          </w:p>
        </w:tc>
        <w:tc>
          <w:tcPr>
            <w:tcW w:w="709" w:type="dxa"/>
          </w:tcPr>
          <w:p w:rsidR="00BD27AC" w:rsidRDefault="00BD27AC" w:rsidP="00981B40">
            <w:pPr>
              <w:jc w:val="center"/>
              <w:rPr>
                <w:b/>
                <w:spacing w:val="-2"/>
              </w:rPr>
            </w:pPr>
            <w:r>
              <w:rPr>
                <w:b/>
                <w:spacing w:val="-2"/>
              </w:rPr>
              <w:t>19</w:t>
            </w:r>
          </w:p>
        </w:tc>
        <w:tc>
          <w:tcPr>
            <w:tcW w:w="709" w:type="dxa"/>
          </w:tcPr>
          <w:p w:rsidR="00BD27AC" w:rsidRDefault="00BD27AC" w:rsidP="00981B40">
            <w:pPr>
              <w:jc w:val="center"/>
              <w:rPr>
                <w:b/>
                <w:spacing w:val="-2"/>
              </w:rPr>
            </w:pPr>
            <w:r>
              <w:rPr>
                <w:b/>
                <w:spacing w:val="-2"/>
              </w:rPr>
              <w:t>20</w:t>
            </w:r>
          </w:p>
        </w:tc>
      </w:tr>
      <w:tr w:rsidR="00BD27AC" w:rsidTr="00981B40">
        <w:trPr>
          <w:trHeight w:val="445"/>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22"/>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21</w:t>
            </w:r>
          </w:p>
        </w:tc>
        <w:tc>
          <w:tcPr>
            <w:tcW w:w="709" w:type="dxa"/>
          </w:tcPr>
          <w:p w:rsidR="00BD27AC" w:rsidRDefault="00BD27AC" w:rsidP="00981B40">
            <w:pPr>
              <w:ind w:left="284" w:hanging="284"/>
              <w:jc w:val="center"/>
              <w:rPr>
                <w:b/>
                <w:spacing w:val="-2"/>
              </w:rPr>
            </w:pPr>
            <w:r>
              <w:rPr>
                <w:b/>
                <w:spacing w:val="-2"/>
              </w:rPr>
              <w:t>22</w:t>
            </w:r>
          </w:p>
        </w:tc>
        <w:tc>
          <w:tcPr>
            <w:tcW w:w="708" w:type="dxa"/>
          </w:tcPr>
          <w:p w:rsidR="00BD27AC" w:rsidRDefault="00BD27AC" w:rsidP="00981B40">
            <w:pPr>
              <w:ind w:left="284" w:hanging="284"/>
              <w:jc w:val="center"/>
              <w:rPr>
                <w:b/>
                <w:spacing w:val="-2"/>
              </w:rPr>
            </w:pPr>
            <w:r>
              <w:rPr>
                <w:b/>
                <w:spacing w:val="-2"/>
              </w:rPr>
              <w:t>23</w:t>
            </w:r>
          </w:p>
        </w:tc>
        <w:tc>
          <w:tcPr>
            <w:tcW w:w="709" w:type="dxa"/>
          </w:tcPr>
          <w:p w:rsidR="00BD27AC" w:rsidRDefault="00BD27AC" w:rsidP="00981B40">
            <w:pPr>
              <w:jc w:val="center"/>
              <w:rPr>
                <w:b/>
                <w:spacing w:val="-2"/>
              </w:rPr>
            </w:pPr>
            <w:r>
              <w:rPr>
                <w:b/>
                <w:spacing w:val="-2"/>
              </w:rPr>
              <w:t>24</w:t>
            </w:r>
          </w:p>
        </w:tc>
        <w:tc>
          <w:tcPr>
            <w:tcW w:w="709" w:type="dxa"/>
          </w:tcPr>
          <w:p w:rsidR="00BD27AC" w:rsidRDefault="00BD27AC" w:rsidP="00981B40">
            <w:pPr>
              <w:jc w:val="center"/>
              <w:rPr>
                <w:b/>
                <w:spacing w:val="-2"/>
              </w:rPr>
            </w:pPr>
            <w:r>
              <w:rPr>
                <w:b/>
                <w:spacing w:val="-2"/>
              </w:rPr>
              <w:t>25</w:t>
            </w:r>
          </w:p>
        </w:tc>
        <w:tc>
          <w:tcPr>
            <w:tcW w:w="709" w:type="dxa"/>
          </w:tcPr>
          <w:p w:rsidR="00BD27AC" w:rsidRDefault="00BD27AC" w:rsidP="00981B40">
            <w:pPr>
              <w:jc w:val="center"/>
              <w:rPr>
                <w:b/>
                <w:spacing w:val="-2"/>
              </w:rPr>
            </w:pPr>
            <w:r>
              <w:rPr>
                <w:b/>
                <w:spacing w:val="-2"/>
              </w:rPr>
              <w:t>26</w:t>
            </w:r>
          </w:p>
        </w:tc>
        <w:tc>
          <w:tcPr>
            <w:tcW w:w="708" w:type="dxa"/>
          </w:tcPr>
          <w:p w:rsidR="00BD27AC" w:rsidRDefault="00BD27AC" w:rsidP="00981B40">
            <w:pPr>
              <w:jc w:val="center"/>
              <w:rPr>
                <w:b/>
                <w:spacing w:val="-2"/>
              </w:rPr>
            </w:pPr>
            <w:r>
              <w:rPr>
                <w:b/>
                <w:spacing w:val="-2"/>
              </w:rPr>
              <w:t>27</w:t>
            </w:r>
          </w:p>
        </w:tc>
        <w:tc>
          <w:tcPr>
            <w:tcW w:w="709" w:type="dxa"/>
          </w:tcPr>
          <w:p w:rsidR="00BD27AC" w:rsidRDefault="00BD27AC" w:rsidP="00981B40">
            <w:pPr>
              <w:jc w:val="center"/>
              <w:rPr>
                <w:b/>
                <w:spacing w:val="-2"/>
              </w:rPr>
            </w:pPr>
            <w:r>
              <w:rPr>
                <w:b/>
                <w:spacing w:val="-2"/>
              </w:rPr>
              <w:t>28</w:t>
            </w:r>
          </w:p>
        </w:tc>
        <w:tc>
          <w:tcPr>
            <w:tcW w:w="709" w:type="dxa"/>
          </w:tcPr>
          <w:p w:rsidR="00BD27AC" w:rsidRDefault="00BD27AC" w:rsidP="00981B40">
            <w:pPr>
              <w:jc w:val="center"/>
              <w:rPr>
                <w:b/>
                <w:spacing w:val="-2"/>
              </w:rPr>
            </w:pPr>
            <w:r>
              <w:rPr>
                <w:b/>
                <w:spacing w:val="-2"/>
              </w:rPr>
              <w:t>29</w:t>
            </w:r>
          </w:p>
        </w:tc>
        <w:tc>
          <w:tcPr>
            <w:tcW w:w="709" w:type="dxa"/>
          </w:tcPr>
          <w:p w:rsidR="00BD27AC" w:rsidRDefault="00BD27AC" w:rsidP="00981B40">
            <w:pPr>
              <w:jc w:val="center"/>
              <w:rPr>
                <w:b/>
                <w:spacing w:val="-2"/>
              </w:rPr>
            </w:pPr>
            <w:r>
              <w:rPr>
                <w:b/>
                <w:spacing w:val="-2"/>
              </w:rPr>
              <w:t>30</w:t>
            </w:r>
          </w:p>
        </w:tc>
      </w:tr>
      <w:tr w:rsidR="00BD27AC" w:rsidTr="00981B40">
        <w:trPr>
          <w:trHeight w:val="418"/>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8"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10"/>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31</w:t>
            </w:r>
          </w:p>
        </w:tc>
        <w:tc>
          <w:tcPr>
            <w:tcW w:w="709" w:type="dxa"/>
          </w:tcPr>
          <w:p w:rsidR="00BD27AC" w:rsidRDefault="00BD27AC" w:rsidP="00981B40">
            <w:pPr>
              <w:ind w:left="284" w:hanging="284"/>
              <w:jc w:val="center"/>
              <w:rPr>
                <w:b/>
                <w:spacing w:val="-2"/>
              </w:rPr>
            </w:pPr>
            <w:r>
              <w:rPr>
                <w:b/>
                <w:spacing w:val="-2"/>
              </w:rPr>
              <w:t>32</w:t>
            </w:r>
          </w:p>
        </w:tc>
        <w:tc>
          <w:tcPr>
            <w:tcW w:w="708" w:type="dxa"/>
          </w:tcPr>
          <w:p w:rsidR="00BD27AC" w:rsidRDefault="00BD27AC" w:rsidP="00981B40">
            <w:pPr>
              <w:ind w:left="284" w:hanging="284"/>
              <w:jc w:val="center"/>
              <w:rPr>
                <w:b/>
                <w:spacing w:val="-2"/>
              </w:rPr>
            </w:pPr>
            <w:r>
              <w:rPr>
                <w:b/>
                <w:spacing w:val="-2"/>
              </w:rPr>
              <w:t>33</w:t>
            </w:r>
          </w:p>
        </w:tc>
        <w:tc>
          <w:tcPr>
            <w:tcW w:w="709" w:type="dxa"/>
          </w:tcPr>
          <w:p w:rsidR="00BD27AC" w:rsidRDefault="00BD27AC" w:rsidP="00981B40">
            <w:pPr>
              <w:jc w:val="center"/>
              <w:rPr>
                <w:b/>
                <w:spacing w:val="-2"/>
              </w:rPr>
            </w:pPr>
            <w:r>
              <w:rPr>
                <w:b/>
                <w:spacing w:val="-2"/>
              </w:rPr>
              <w:t>34</w:t>
            </w:r>
          </w:p>
        </w:tc>
        <w:tc>
          <w:tcPr>
            <w:tcW w:w="709" w:type="dxa"/>
          </w:tcPr>
          <w:p w:rsidR="00BD27AC" w:rsidRDefault="00BD27AC" w:rsidP="00981B40">
            <w:pPr>
              <w:jc w:val="center"/>
              <w:rPr>
                <w:b/>
                <w:spacing w:val="-2"/>
              </w:rPr>
            </w:pPr>
            <w:r>
              <w:rPr>
                <w:b/>
                <w:spacing w:val="-2"/>
              </w:rPr>
              <w:t>35</w:t>
            </w:r>
          </w:p>
        </w:tc>
        <w:tc>
          <w:tcPr>
            <w:tcW w:w="709" w:type="dxa"/>
          </w:tcPr>
          <w:p w:rsidR="00BD27AC" w:rsidRDefault="00BD27AC" w:rsidP="00981B40">
            <w:pPr>
              <w:jc w:val="center"/>
              <w:rPr>
                <w:b/>
                <w:spacing w:val="-2"/>
              </w:rPr>
            </w:pPr>
            <w:r>
              <w:rPr>
                <w:b/>
                <w:spacing w:val="-2"/>
              </w:rPr>
              <w:t>36</w:t>
            </w:r>
          </w:p>
        </w:tc>
        <w:tc>
          <w:tcPr>
            <w:tcW w:w="708" w:type="dxa"/>
          </w:tcPr>
          <w:p w:rsidR="00BD27AC" w:rsidRDefault="00BD27AC" w:rsidP="00981B40">
            <w:pPr>
              <w:jc w:val="center"/>
              <w:rPr>
                <w:b/>
                <w:spacing w:val="-2"/>
              </w:rPr>
            </w:pPr>
            <w:r>
              <w:rPr>
                <w:b/>
                <w:spacing w:val="-2"/>
              </w:rPr>
              <w:t>37</w:t>
            </w:r>
          </w:p>
        </w:tc>
        <w:tc>
          <w:tcPr>
            <w:tcW w:w="709" w:type="dxa"/>
          </w:tcPr>
          <w:p w:rsidR="00BD27AC" w:rsidRDefault="00BD27AC" w:rsidP="00981B40">
            <w:pPr>
              <w:jc w:val="center"/>
              <w:rPr>
                <w:b/>
                <w:spacing w:val="-2"/>
              </w:rPr>
            </w:pPr>
            <w:r>
              <w:rPr>
                <w:b/>
                <w:spacing w:val="-2"/>
              </w:rPr>
              <w:t>38</w:t>
            </w:r>
          </w:p>
        </w:tc>
        <w:tc>
          <w:tcPr>
            <w:tcW w:w="709" w:type="dxa"/>
          </w:tcPr>
          <w:p w:rsidR="00BD27AC" w:rsidRDefault="00BD27AC" w:rsidP="00981B40">
            <w:pPr>
              <w:jc w:val="center"/>
              <w:rPr>
                <w:b/>
                <w:spacing w:val="-2"/>
              </w:rPr>
            </w:pPr>
            <w:r>
              <w:rPr>
                <w:b/>
                <w:spacing w:val="-2"/>
              </w:rPr>
              <w:t>39</w:t>
            </w:r>
          </w:p>
        </w:tc>
        <w:tc>
          <w:tcPr>
            <w:tcW w:w="709" w:type="dxa"/>
          </w:tcPr>
          <w:p w:rsidR="00BD27AC" w:rsidRDefault="00BD27AC" w:rsidP="00981B40">
            <w:pPr>
              <w:jc w:val="center"/>
              <w:rPr>
                <w:b/>
                <w:spacing w:val="-2"/>
              </w:rPr>
            </w:pPr>
            <w:r>
              <w:rPr>
                <w:b/>
                <w:spacing w:val="-2"/>
              </w:rPr>
              <w:t>40</w:t>
            </w:r>
          </w:p>
        </w:tc>
      </w:tr>
      <w:tr w:rsidR="00BD27AC" w:rsidTr="00981B40">
        <w:trPr>
          <w:trHeight w:val="431"/>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0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41</w:t>
            </w:r>
          </w:p>
        </w:tc>
        <w:tc>
          <w:tcPr>
            <w:tcW w:w="709" w:type="dxa"/>
          </w:tcPr>
          <w:p w:rsidR="00BD27AC" w:rsidRDefault="00BD27AC" w:rsidP="00981B40">
            <w:pPr>
              <w:ind w:left="284" w:hanging="284"/>
              <w:jc w:val="center"/>
              <w:rPr>
                <w:b/>
                <w:spacing w:val="-2"/>
              </w:rPr>
            </w:pPr>
            <w:r>
              <w:rPr>
                <w:b/>
                <w:spacing w:val="-2"/>
              </w:rPr>
              <w:t>42</w:t>
            </w:r>
          </w:p>
        </w:tc>
        <w:tc>
          <w:tcPr>
            <w:tcW w:w="708" w:type="dxa"/>
          </w:tcPr>
          <w:p w:rsidR="00BD27AC" w:rsidRDefault="00BD27AC" w:rsidP="00981B40">
            <w:pPr>
              <w:ind w:left="284" w:hanging="284"/>
              <w:jc w:val="center"/>
              <w:rPr>
                <w:b/>
                <w:spacing w:val="-2"/>
              </w:rPr>
            </w:pPr>
            <w:r>
              <w:rPr>
                <w:b/>
                <w:spacing w:val="-2"/>
              </w:rPr>
              <w:t>43</w:t>
            </w:r>
          </w:p>
        </w:tc>
        <w:tc>
          <w:tcPr>
            <w:tcW w:w="709" w:type="dxa"/>
          </w:tcPr>
          <w:p w:rsidR="00BD27AC" w:rsidRDefault="00BD27AC" w:rsidP="00981B40">
            <w:pPr>
              <w:jc w:val="center"/>
              <w:rPr>
                <w:b/>
                <w:spacing w:val="-2"/>
              </w:rPr>
            </w:pPr>
            <w:r>
              <w:rPr>
                <w:b/>
                <w:spacing w:val="-2"/>
              </w:rPr>
              <w:t>44</w:t>
            </w:r>
          </w:p>
        </w:tc>
        <w:tc>
          <w:tcPr>
            <w:tcW w:w="709" w:type="dxa"/>
          </w:tcPr>
          <w:p w:rsidR="00BD27AC" w:rsidRDefault="00BD27AC" w:rsidP="00981B40">
            <w:pPr>
              <w:jc w:val="center"/>
              <w:rPr>
                <w:b/>
                <w:spacing w:val="-2"/>
              </w:rPr>
            </w:pPr>
            <w:r>
              <w:rPr>
                <w:b/>
                <w:spacing w:val="-2"/>
              </w:rPr>
              <w:t>45</w:t>
            </w:r>
          </w:p>
        </w:tc>
        <w:tc>
          <w:tcPr>
            <w:tcW w:w="709" w:type="dxa"/>
          </w:tcPr>
          <w:p w:rsidR="00BD27AC" w:rsidRDefault="00BD27AC" w:rsidP="00981B40">
            <w:pPr>
              <w:jc w:val="center"/>
              <w:rPr>
                <w:b/>
                <w:spacing w:val="-2"/>
              </w:rPr>
            </w:pPr>
            <w:r>
              <w:rPr>
                <w:b/>
                <w:spacing w:val="-2"/>
              </w:rPr>
              <w:t>46</w:t>
            </w:r>
          </w:p>
        </w:tc>
        <w:tc>
          <w:tcPr>
            <w:tcW w:w="708" w:type="dxa"/>
          </w:tcPr>
          <w:p w:rsidR="00BD27AC" w:rsidRDefault="00BD27AC" w:rsidP="00981B40">
            <w:pPr>
              <w:jc w:val="center"/>
              <w:rPr>
                <w:b/>
                <w:spacing w:val="-2"/>
              </w:rPr>
            </w:pPr>
            <w:r>
              <w:rPr>
                <w:b/>
                <w:spacing w:val="-2"/>
              </w:rPr>
              <w:t>47</w:t>
            </w:r>
          </w:p>
        </w:tc>
        <w:tc>
          <w:tcPr>
            <w:tcW w:w="709" w:type="dxa"/>
          </w:tcPr>
          <w:p w:rsidR="00BD27AC" w:rsidRDefault="00BD27AC" w:rsidP="00981B40">
            <w:pPr>
              <w:jc w:val="center"/>
              <w:rPr>
                <w:b/>
                <w:spacing w:val="-2"/>
              </w:rPr>
            </w:pPr>
            <w:r>
              <w:rPr>
                <w:b/>
                <w:spacing w:val="-2"/>
              </w:rPr>
              <w:t>48</w:t>
            </w:r>
          </w:p>
        </w:tc>
        <w:tc>
          <w:tcPr>
            <w:tcW w:w="709" w:type="dxa"/>
          </w:tcPr>
          <w:p w:rsidR="00BD27AC" w:rsidRDefault="00BD27AC" w:rsidP="00981B40">
            <w:pPr>
              <w:jc w:val="center"/>
              <w:rPr>
                <w:b/>
                <w:spacing w:val="-2"/>
              </w:rPr>
            </w:pPr>
            <w:r>
              <w:rPr>
                <w:b/>
                <w:spacing w:val="-2"/>
              </w:rPr>
              <w:t>49</w:t>
            </w:r>
          </w:p>
        </w:tc>
        <w:tc>
          <w:tcPr>
            <w:tcW w:w="709" w:type="dxa"/>
          </w:tcPr>
          <w:p w:rsidR="00BD27AC" w:rsidRDefault="00BD27AC" w:rsidP="00981B40">
            <w:pPr>
              <w:jc w:val="center"/>
              <w:rPr>
                <w:b/>
                <w:spacing w:val="-2"/>
              </w:rPr>
            </w:pPr>
            <w:r>
              <w:rPr>
                <w:b/>
                <w:spacing w:val="-2"/>
              </w:rPr>
              <w:t>50</w:t>
            </w:r>
          </w:p>
        </w:tc>
      </w:tr>
      <w:tr w:rsidR="00BD27AC" w:rsidTr="00981B40">
        <w:trPr>
          <w:trHeight w:val="414"/>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bl>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B72A38" w:rsidRDefault="00B72A38" w:rsidP="00B72A38">
      <w:pPr>
        <w:jc w:val="center"/>
        <w:rPr>
          <w:b/>
          <w:sz w:val="28"/>
          <w:szCs w:val="28"/>
          <w:lang w:eastAsia="ru-RU"/>
        </w:rPr>
      </w:pPr>
      <w:r>
        <w:rPr>
          <w:b/>
          <w:sz w:val="28"/>
          <w:szCs w:val="28"/>
          <w:lang w:eastAsia="ru-RU"/>
        </w:rPr>
        <w:lastRenderedPageBreak/>
        <w:t>Контрольная работа №2 по теме: «Общие требования охраны труда»</w:t>
      </w:r>
    </w:p>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B72A38" w:rsidRDefault="00B72A38" w:rsidP="00B72A38">
      <w:pPr>
        <w:tabs>
          <w:tab w:val="left" w:leader="dot" w:pos="7371"/>
        </w:tabs>
        <w:jc w:val="center"/>
        <w:rPr>
          <w:b/>
          <w:i/>
          <w:sz w:val="28"/>
          <w:szCs w:val="28"/>
          <w:u w:val="single"/>
        </w:rPr>
      </w:pPr>
      <w:r>
        <w:rPr>
          <w:i/>
          <w:sz w:val="28"/>
          <w:szCs w:val="28"/>
          <w:u w:val="single"/>
        </w:rPr>
        <w:t>Инструкция по выполнению теста:</w:t>
      </w:r>
    </w:p>
    <w:p w:rsidR="00B72A38" w:rsidRDefault="00B72A38" w:rsidP="00B72A38">
      <w:pPr>
        <w:ind w:left="284"/>
        <w:contextualSpacing/>
        <w:jc w:val="both"/>
        <w:rPr>
          <w:i/>
          <w:spacing w:val="-2"/>
          <w:sz w:val="28"/>
          <w:szCs w:val="28"/>
        </w:rPr>
      </w:pPr>
      <w:r>
        <w:rPr>
          <w:i/>
          <w:sz w:val="28"/>
          <w:szCs w:val="28"/>
        </w:rPr>
        <w:t>В каждом  варианте теста 20 вопросов. Каждый вопрос тестового задания  имеет один верный ответ.</w:t>
      </w:r>
    </w:p>
    <w:p w:rsidR="00B72A38" w:rsidRDefault="00B72A38" w:rsidP="00B72A38">
      <w:pPr>
        <w:ind w:left="284"/>
        <w:contextualSpacing/>
        <w:jc w:val="both"/>
        <w:rPr>
          <w:i/>
          <w:spacing w:val="-2"/>
          <w:sz w:val="28"/>
          <w:szCs w:val="28"/>
        </w:rPr>
      </w:pPr>
      <w:r>
        <w:rPr>
          <w:i/>
          <w:spacing w:val="-2"/>
          <w:sz w:val="28"/>
          <w:szCs w:val="28"/>
        </w:rPr>
        <w:t>Время, которое отводится на выполнение теста – 45 минут.</w:t>
      </w:r>
    </w:p>
    <w:p w:rsidR="00B72A38" w:rsidRDefault="00B72A38" w:rsidP="00B72A38">
      <w:pPr>
        <w:shd w:val="clear" w:color="auto" w:fill="FFFFFF"/>
        <w:ind w:left="284"/>
        <w:jc w:val="both"/>
        <w:rPr>
          <w:i/>
          <w:spacing w:val="-2"/>
          <w:sz w:val="28"/>
          <w:szCs w:val="28"/>
        </w:rPr>
      </w:pPr>
      <w:r>
        <w:rPr>
          <w:i/>
          <w:sz w:val="28"/>
          <w:szCs w:val="28"/>
        </w:rPr>
        <w:t xml:space="preserve">Критерии оценивания: </w:t>
      </w:r>
    </w:p>
    <w:p w:rsidR="00B72A38" w:rsidRDefault="00B72A38" w:rsidP="00B72A38">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(17-20)</w:t>
      </w:r>
      <w:r>
        <w:rPr>
          <w:i/>
          <w:spacing w:val="-2"/>
          <w:sz w:val="28"/>
          <w:szCs w:val="28"/>
        </w:rPr>
        <w:t>правильных ответов,</w:t>
      </w:r>
    </w:p>
    <w:p w:rsidR="00B72A38"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(14-16) </w:t>
      </w:r>
      <w:r>
        <w:rPr>
          <w:i/>
          <w:spacing w:val="-2"/>
          <w:sz w:val="28"/>
          <w:szCs w:val="28"/>
        </w:rPr>
        <w:t>правильных ответов,</w:t>
      </w:r>
    </w:p>
    <w:p w:rsidR="00B72A38"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(10-13) </w:t>
      </w:r>
      <w:r>
        <w:rPr>
          <w:i/>
          <w:spacing w:val="-2"/>
          <w:sz w:val="28"/>
          <w:szCs w:val="28"/>
        </w:rPr>
        <w:t>правильных ответов,</w:t>
      </w:r>
    </w:p>
    <w:p w:rsidR="00B72A38" w:rsidRPr="00911565"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9 и меньше </w:t>
      </w:r>
      <w:r>
        <w:rPr>
          <w:i/>
          <w:spacing w:val="-2"/>
          <w:sz w:val="28"/>
          <w:szCs w:val="28"/>
        </w:rPr>
        <w:t>правильных ответов.</w:t>
      </w:r>
    </w:p>
    <w:p w:rsidR="00B72A38" w:rsidRDefault="00B72A38" w:rsidP="001C7673">
      <w:pPr>
        <w:rPr>
          <w:color w:val="303030"/>
          <w:sz w:val="28"/>
          <w:szCs w:val="28"/>
          <w:shd w:val="clear" w:color="auto" w:fill="FFFFFF"/>
        </w:rPr>
      </w:pPr>
    </w:p>
    <w:p w:rsidR="00CD3E17" w:rsidRPr="00CD3E17" w:rsidRDefault="00CD3E17" w:rsidP="00CD3E17">
      <w:pPr>
        <w:pStyle w:val="a8"/>
        <w:rPr>
          <w:rFonts w:ascii="Times New Roman" w:hAnsi="Times New Roman"/>
          <w:sz w:val="28"/>
          <w:szCs w:val="28"/>
        </w:rPr>
      </w:pPr>
      <w:r w:rsidRPr="00CD3E17">
        <w:rPr>
          <w:rFonts w:ascii="Times New Roman" w:hAnsi="Times New Roman"/>
          <w:sz w:val="28"/>
          <w:szCs w:val="28"/>
        </w:rPr>
        <w:t>ВАРИАНТ №1</w:t>
      </w:r>
    </w:p>
    <w:p w:rsidR="00CD3E17" w:rsidRPr="00CD3E17" w:rsidRDefault="00CD3E17" w:rsidP="00CD3E17">
      <w:pPr>
        <w:pStyle w:val="a8"/>
        <w:rPr>
          <w:rFonts w:ascii="Times New Roman" w:hAnsi="Times New Roman"/>
          <w:sz w:val="28"/>
          <w:szCs w:val="28"/>
        </w:rPr>
      </w:pP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Воздействие опасного производственного фактора на организм человека, в процессе трудовой деятельности, приводит к заболеванию.</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 обязанности работника входит прохождение обязательных предварительных (во время работы) и периодических (при приеме на работу) медицинских осмотров.</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 обязанности работодателя входит предоставление компенсаций за тяжелую работу и работу с вредными и опасными условиями  труда, кроме досрочной пенсии (Список №1 и №2).</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За нарушение требований охраны труда существуют следующие виды ответственности: административная, дисциплинарная, уголовная.</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Допускается труда беременных женщин и молодежи до 18 лет в ночное время.</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Виды инструктажей по охране труда: вводный, первичный на рабочем месте, повторный, внеплановый, текущий.</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Внеплановый инструктаж проводится непосредственным руководителем при изменении технологического процесса, модернизации оборудования.</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Несчастные случаи на производстве делятся по степени тяжести: легкие, средние, тяжелые, со смертельным исходом.</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К категории помещений с повышенной опасностью относятся помещения с химически активной средой.</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К средствам коллективной защиты относятся: защитные заземления, защитные ограждения, предохранительные клапаны, УЗО, амортизаторы.</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Все электроустановки принято разделять на: установки напряжением 1000В, установки напряжением до 1000В, установки напряжением выше 1000В.</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Трудовой договор – правовой акт, регулирующий социально-трудовые отношения в организации и заключаемый между работниками и работодателем.</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lastRenderedPageBreak/>
        <w:t>Работа в ночное время считается с 20</w:t>
      </w:r>
      <w:r w:rsidRPr="00CD3E17">
        <w:rPr>
          <w:rFonts w:ascii="Times New Roman" w:hAnsi="Times New Roman"/>
          <w:sz w:val="28"/>
          <w:szCs w:val="28"/>
          <w:vertAlign w:val="superscript"/>
        </w:rPr>
        <w:t xml:space="preserve">00 </w:t>
      </w:r>
      <w:r w:rsidRPr="00CD3E17">
        <w:rPr>
          <w:rFonts w:ascii="Times New Roman" w:hAnsi="Times New Roman"/>
          <w:sz w:val="28"/>
          <w:szCs w:val="28"/>
        </w:rPr>
        <w:t>до 6</w:t>
      </w:r>
      <w:r w:rsidRPr="00CD3E17">
        <w:rPr>
          <w:rFonts w:ascii="Times New Roman" w:hAnsi="Times New Roman"/>
          <w:sz w:val="28"/>
          <w:szCs w:val="28"/>
          <w:vertAlign w:val="superscript"/>
        </w:rPr>
        <w:t xml:space="preserve">00 </w:t>
      </w:r>
      <w:r w:rsidRPr="00CD3E17">
        <w:rPr>
          <w:rFonts w:ascii="Times New Roman" w:hAnsi="Times New Roman"/>
          <w:sz w:val="28"/>
          <w:szCs w:val="28"/>
        </w:rPr>
        <w:t>.</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Внеочередная проверка знаний требований охраны труда работников, проводится: при перерыве в работе более одного года.</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К работам повышенной опасности относятся работы, при выполнении которых отсутствует производственная опасность вне зависимости от характера выполняемой работы.</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Работы  в  электроустановках могут проводиться по наряду-допуску, распоряжению, в порядке текущей эксплуатации.</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Средства защиты работающих подразделяются на средства индивидуальной защиты и средства коллективной защиты.</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Профессиональное заболевание – заболевание работника, которое появилось в результате воздействия опасного производственного фактора.</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Расследование тяжелого несчастного случая проводится в течение 3 дней.</w:t>
      </w:r>
    </w:p>
    <w:p w:rsidR="00CD3E17" w:rsidRPr="00CD3E17" w:rsidRDefault="00CD3E17" w:rsidP="00BE0F13">
      <w:pPr>
        <w:pStyle w:val="a8"/>
        <w:numPr>
          <w:ilvl w:val="0"/>
          <w:numId w:val="28"/>
        </w:numPr>
        <w:jc w:val="both"/>
        <w:rPr>
          <w:rFonts w:ascii="Times New Roman" w:hAnsi="Times New Roman"/>
          <w:sz w:val="28"/>
          <w:szCs w:val="28"/>
        </w:rPr>
      </w:pPr>
      <w:r w:rsidRPr="00CD3E17">
        <w:rPr>
          <w:rFonts w:ascii="Times New Roman" w:hAnsi="Times New Roman"/>
          <w:sz w:val="28"/>
          <w:szCs w:val="28"/>
        </w:rPr>
        <w:t>При обнаружении пожара или признаков горения каждый гражданин обязан организовать спасение людей и материальных ценностей.</w:t>
      </w:r>
    </w:p>
    <w:p w:rsidR="00CD3E17" w:rsidRPr="00CD3E17" w:rsidRDefault="00CD3E17" w:rsidP="00BE0F13">
      <w:pPr>
        <w:pStyle w:val="a8"/>
        <w:jc w:val="both"/>
        <w:rPr>
          <w:rFonts w:ascii="Times New Roman" w:hAnsi="Times New Roman"/>
          <w:sz w:val="28"/>
          <w:szCs w:val="28"/>
        </w:rPr>
      </w:pPr>
    </w:p>
    <w:p w:rsidR="00B72A38" w:rsidRPr="00CD3E17" w:rsidRDefault="00B72A38" w:rsidP="00BE0F13">
      <w:pPr>
        <w:pStyle w:val="a8"/>
        <w:jc w:val="both"/>
        <w:rPr>
          <w:rFonts w:ascii="Times New Roman" w:hAnsi="Times New Roman"/>
          <w:sz w:val="28"/>
          <w:szCs w:val="28"/>
        </w:rPr>
      </w:pPr>
      <w:r w:rsidRPr="00CD3E17">
        <w:rPr>
          <w:rFonts w:ascii="Times New Roman" w:hAnsi="Times New Roman"/>
          <w:sz w:val="28"/>
          <w:szCs w:val="28"/>
        </w:rPr>
        <w:t>ВАРИАНТ №2</w:t>
      </w:r>
    </w:p>
    <w:p w:rsidR="00B72A38" w:rsidRPr="00CD3E17" w:rsidRDefault="00B72A38" w:rsidP="00BE0F13">
      <w:pPr>
        <w:pStyle w:val="a8"/>
        <w:jc w:val="both"/>
        <w:rPr>
          <w:rFonts w:ascii="Times New Roman" w:hAnsi="Times New Roman"/>
          <w:sz w:val="28"/>
          <w:szCs w:val="28"/>
        </w:rPr>
      </w:pP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Охрана труда – система сохранения жизни и здоровья работника в процессе трудовой деятельности, включающая в себя правовые, организационно-технические, социально-экономические, лечебно-профилактические, реабилитационные и другие мероприятия.</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В обязанности работодателя входит обеспечение проведения специальной оценки условий труда.</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 xml:space="preserve">К компенсациям за тяжелые работы и работы с вредными и опасными условиями труда относятся: денежная компенсация, дополнительные дни к отпуску, сокращенное рабочее время, бесплатная выдача молока или спецпитания, выход на пенсию. </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К техническим мероприятиям при работах в электроустановках относится допуск бригады к производству работ в электроустановках.</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Несчастные случаи со смертельным исходом расследуются 15 дней.</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К способам защиты от поражения электрическим током не относятся заземление и зануление.</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К профилактическим мерам возникновения пожаров относится проведение проверки изоляции электропроводки.</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Молодежи до 18 лет запрещаются работы с вредными и опасными условиями труда.</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К физическим вредным и опасным производственным факторам относятся микроорганизмы (растения и животные).</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lastRenderedPageBreak/>
        <w:t>При капиллярном кровотечении необходимо срочно наложить жгут выше раны.</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Существует четыре степени ожогов.</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К дополнительным изолирующим электрозащитным средствам для электроустановок напряжением до 1000В относятся: диэлектрические галоши,  диэлектрические ковры, изолирующие подставки, приставные лестницы, стремянки стеклопластиковые.</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К предписывающим плакатам относятся: «Заземлено».</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Пожар – неконтролируемое горение во времени и в пространстве, наносящее материальный ущерб и создающее угрозу жизни и здоровью людей.</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К первичным средствам пожаротушения относится земля, лопата, лом.</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Первая помощь – комплекс мероприятий, направленный на сохранение здоровья людей.</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или в иных случаях и которое повлекло временную или стойкую утрату трудоспособности застрахованного или перевода на другую работу.</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К работам повышенной опасности относятся: работы с применением ГПМ, работы в колодцах, осуществление текущего ремонта, демонтажа оборудования, а также производство ремонтных или строительно-монтажных работ.</w:t>
      </w:r>
    </w:p>
    <w:p w:rsidR="00B72A38" w:rsidRPr="00CD3E17" w:rsidRDefault="00B72A38" w:rsidP="00BE0F13">
      <w:pPr>
        <w:pStyle w:val="a8"/>
        <w:numPr>
          <w:ilvl w:val="0"/>
          <w:numId w:val="27"/>
        </w:numPr>
        <w:jc w:val="both"/>
        <w:rPr>
          <w:rFonts w:ascii="Times New Roman" w:hAnsi="Times New Roman"/>
          <w:sz w:val="28"/>
          <w:szCs w:val="28"/>
        </w:rPr>
      </w:pPr>
      <w:r w:rsidRPr="00CD3E17">
        <w:rPr>
          <w:rFonts w:ascii="Times New Roman" w:hAnsi="Times New Roman"/>
          <w:sz w:val="28"/>
          <w:szCs w:val="28"/>
        </w:rPr>
        <w:t>Целевой инструктаж проводится по решению работодателя.</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Стажировка проводится после проведения повторного инструктажа в течение 2-14 смен.</w:t>
      </w:r>
    </w:p>
    <w:p w:rsidR="00B72A38" w:rsidRPr="00CD3E17" w:rsidRDefault="00B72A38" w:rsidP="00B72A38">
      <w:pPr>
        <w:pStyle w:val="a8"/>
        <w:ind w:left="1080"/>
        <w:rPr>
          <w:rFonts w:ascii="Times New Roman" w:hAnsi="Times New Roman"/>
          <w:sz w:val="28"/>
          <w:szCs w:val="28"/>
        </w:rPr>
      </w:pPr>
    </w:p>
    <w:p w:rsidR="00B72A38" w:rsidRPr="00CD3E17" w:rsidRDefault="00B72A38" w:rsidP="00B72A38">
      <w:pPr>
        <w:pStyle w:val="a8"/>
        <w:ind w:left="1080"/>
        <w:rPr>
          <w:rFonts w:ascii="Times New Roman" w:hAnsi="Times New Roman"/>
          <w:sz w:val="28"/>
          <w:szCs w:val="28"/>
        </w:rPr>
      </w:pPr>
    </w:p>
    <w:p w:rsidR="00B72A38" w:rsidRPr="00CD3E17" w:rsidRDefault="00CD3E17" w:rsidP="00B72A38">
      <w:pPr>
        <w:pStyle w:val="a8"/>
        <w:ind w:left="1080"/>
        <w:jc w:val="center"/>
        <w:rPr>
          <w:rFonts w:ascii="Times New Roman" w:hAnsi="Times New Roman"/>
          <w:sz w:val="28"/>
          <w:szCs w:val="28"/>
        </w:rPr>
      </w:pPr>
      <w:r>
        <w:rPr>
          <w:rFonts w:ascii="Times New Roman" w:hAnsi="Times New Roman"/>
          <w:sz w:val="28"/>
          <w:szCs w:val="28"/>
        </w:rPr>
        <w:t>Э</w:t>
      </w:r>
      <w:r w:rsidR="00B72A38" w:rsidRPr="00CD3E17">
        <w:rPr>
          <w:rFonts w:ascii="Times New Roman" w:hAnsi="Times New Roman"/>
          <w:sz w:val="28"/>
          <w:szCs w:val="28"/>
        </w:rPr>
        <w:t>талоны ответов</w:t>
      </w:r>
    </w:p>
    <w:p w:rsidR="00B72A38" w:rsidRPr="00CD3E17" w:rsidRDefault="00B72A38" w:rsidP="00B72A38">
      <w:pPr>
        <w:pStyle w:val="a8"/>
        <w:ind w:left="1080"/>
        <w:rPr>
          <w:rFonts w:ascii="Times New Roman" w:hAnsi="Times New Roman"/>
          <w:sz w:val="28"/>
          <w:szCs w:val="28"/>
        </w:rPr>
      </w:pPr>
    </w:p>
    <w:p w:rsidR="00B72A38" w:rsidRPr="00CD3E17" w:rsidRDefault="00B72A38" w:rsidP="00B72A38">
      <w:pPr>
        <w:pStyle w:val="a8"/>
        <w:jc w:val="center"/>
        <w:rPr>
          <w:rFonts w:ascii="Times New Roman" w:hAnsi="Times New Roman"/>
          <w:sz w:val="28"/>
          <w:szCs w:val="28"/>
        </w:rPr>
      </w:pPr>
      <w:r w:rsidRPr="00CD3E17">
        <w:rPr>
          <w:rFonts w:ascii="Times New Roman" w:hAnsi="Times New Roman"/>
          <w:sz w:val="28"/>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943"/>
        <w:gridCol w:w="942"/>
        <w:gridCol w:w="942"/>
        <w:gridCol w:w="942"/>
        <w:gridCol w:w="1115"/>
        <w:gridCol w:w="1114"/>
        <w:gridCol w:w="1184"/>
        <w:gridCol w:w="1217"/>
        <w:gridCol w:w="1078"/>
      </w:tblGrid>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10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16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17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18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19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20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bl>
    <w:p w:rsidR="00B72A38" w:rsidRPr="00CD3E17" w:rsidRDefault="00B72A38" w:rsidP="00B72A38">
      <w:pPr>
        <w:pStyle w:val="a8"/>
        <w:jc w:val="center"/>
        <w:rPr>
          <w:rFonts w:ascii="Times New Roman" w:hAnsi="Times New Roman"/>
          <w:sz w:val="28"/>
          <w:szCs w:val="28"/>
        </w:rPr>
      </w:pPr>
      <w:r w:rsidRPr="00CD3E17">
        <w:rPr>
          <w:rFonts w:ascii="Times New Roman" w:hAnsi="Times New Roman"/>
          <w:sz w:val="28"/>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943"/>
        <w:gridCol w:w="942"/>
        <w:gridCol w:w="942"/>
        <w:gridCol w:w="942"/>
        <w:gridCol w:w="1115"/>
        <w:gridCol w:w="1114"/>
        <w:gridCol w:w="1184"/>
        <w:gridCol w:w="1217"/>
        <w:gridCol w:w="1078"/>
      </w:tblGrid>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10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16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17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18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19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20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lastRenderedPageBreak/>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bl>
    <w:p w:rsidR="00B72A38" w:rsidRPr="00CD3E17" w:rsidRDefault="00B72A38" w:rsidP="00B72A38">
      <w:pPr>
        <w:pStyle w:val="a8"/>
        <w:ind w:left="1080"/>
        <w:rPr>
          <w:rFonts w:ascii="Times New Roman" w:hAnsi="Times New Roman"/>
          <w:sz w:val="28"/>
          <w:szCs w:val="28"/>
        </w:rPr>
      </w:pPr>
    </w:p>
    <w:p w:rsidR="00B72A38" w:rsidRPr="00CD3E17" w:rsidRDefault="00B72A38" w:rsidP="001C7673">
      <w:pPr>
        <w:rPr>
          <w:color w:val="303030"/>
          <w:sz w:val="28"/>
          <w:szCs w:val="28"/>
          <w:shd w:val="clear" w:color="auto" w:fill="FFFFFF"/>
        </w:rPr>
      </w:pPr>
    </w:p>
    <w:p w:rsidR="00B72A38" w:rsidRDefault="00B72A38" w:rsidP="001C7673">
      <w:pPr>
        <w:jc w:val="center"/>
        <w:rPr>
          <w:b/>
          <w:sz w:val="28"/>
          <w:szCs w:val="28"/>
          <w:lang w:eastAsia="ru-RU"/>
        </w:rPr>
      </w:pPr>
      <w:bookmarkStart w:id="0" w:name="_GoBack"/>
      <w:bookmarkEnd w:id="0"/>
    </w:p>
    <w:p w:rsidR="00BD27AC" w:rsidRDefault="00BD27AC" w:rsidP="001C7673">
      <w:pPr>
        <w:jc w:val="center"/>
        <w:rPr>
          <w:b/>
          <w:sz w:val="28"/>
          <w:szCs w:val="28"/>
          <w:lang w:eastAsia="ru-RU"/>
        </w:rPr>
      </w:pPr>
      <w:r>
        <w:rPr>
          <w:b/>
          <w:sz w:val="28"/>
          <w:szCs w:val="28"/>
          <w:lang w:eastAsia="ru-RU"/>
        </w:rPr>
        <w:t>Контрольная работа №</w:t>
      </w:r>
      <w:r w:rsidR="00CD3E17">
        <w:rPr>
          <w:b/>
          <w:sz w:val="28"/>
          <w:szCs w:val="28"/>
          <w:lang w:eastAsia="ru-RU"/>
        </w:rPr>
        <w:t>3</w:t>
      </w:r>
      <w:r>
        <w:rPr>
          <w:b/>
          <w:sz w:val="28"/>
          <w:szCs w:val="28"/>
          <w:lang w:eastAsia="ru-RU"/>
        </w:rPr>
        <w:t xml:space="preserve"> по теме:</w:t>
      </w:r>
    </w:p>
    <w:p w:rsidR="00BD27AC" w:rsidRDefault="00BD27AC" w:rsidP="001C7673">
      <w:pPr>
        <w:spacing w:after="240"/>
        <w:jc w:val="center"/>
        <w:rPr>
          <w:b/>
          <w:sz w:val="28"/>
          <w:szCs w:val="28"/>
          <w:lang w:eastAsia="ru-RU"/>
        </w:rPr>
      </w:pPr>
      <w:r>
        <w:rPr>
          <w:b/>
          <w:sz w:val="28"/>
          <w:szCs w:val="28"/>
          <w:lang w:eastAsia="ru-RU"/>
        </w:rPr>
        <w:t>«Закрепление нормативных требований по охране труда»</w:t>
      </w:r>
    </w:p>
    <w:p w:rsidR="00BD27AC" w:rsidRDefault="00BD27AC" w:rsidP="001C7673">
      <w:pPr>
        <w:keepNext/>
        <w:keepLines/>
        <w:suppressLineNumbers/>
        <w:jc w:val="both"/>
        <w:rPr>
          <w:lang w:eastAsia="ru-RU"/>
        </w:rPr>
      </w:pPr>
      <w:r>
        <w:rPr>
          <w:b/>
          <w:lang w:eastAsia="ru-RU"/>
        </w:rPr>
        <w:t>Время на выполнение: 4</w:t>
      </w:r>
      <w:r w:rsidR="00E311EB">
        <w:rPr>
          <w:b/>
          <w:lang w:eastAsia="ru-RU"/>
        </w:rPr>
        <w:t>5</w:t>
      </w:r>
      <w:r>
        <w:rPr>
          <w:lang w:eastAsia="ru-RU"/>
        </w:rPr>
        <w:t xml:space="preserve"> мин.</w:t>
      </w:r>
    </w:p>
    <w:p w:rsidR="00BD27AC" w:rsidRDefault="00BD27AC" w:rsidP="001C7673">
      <w:pPr>
        <w:keepNext/>
        <w:keepLines/>
        <w:suppressLineNumbers/>
        <w:jc w:val="both"/>
        <w:rPr>
          <w:b/>
          <w:lang w:eastAsia="ru-RU"/>
        </w:rPr>
      </w:pPr>
      <w:r>
        <w:rPr>
          <w:b/>
          <w:lang w:eastAsia="ru-RU"/>
        </w:rPr>
        <w:t>Критерии оценивания:</w:t>
      </w:r>
    </w:p>
    <w:p w:rsidR="00BD27AC" w:rsidRDefault="00BD27AC" w:rsidP="001C7673">
      <w:pPr>
        <w:keepLines/>
        <w:widowControl w:val="0"/>
        <w:suppressLineNumbers/>
        <w:ind w:firstLine="709"/>
        <w:jc w:val="both"/>
        <w:rPr>
          <w:lang w:eastAsia="ru-RU"/>
        </w:rPr>
      </w:pPr>
      <w:r>
        <w:rPr>
          <w:b/>
          <w:lang w:eastAsia="ru-RU"/>
        </w:rPr>
        <w:t>«отлично»</w:t>
      </w:r>
      <w:r>
        <w:rPr>
          <w:lang w:eastAsia="ru-RU"/>
        </w:rPr>
        <w:t xml:space="preserve"> - верно выполнено 3 задания;</w:t>
      </w:r>
    </w:p>
    <w:p w:rsidR="00BD27AC" w:rsidRDefault="00BD27AC" w:rsidP="001C7673">
      <w:pPr>
        <w:keepLines/>
        <w:widowControl w:val="0"/>
        <w:suppressLineNumbers/>
        <w:ind w:firstLine="709"/>
        <w:jc w:val="both"/>
        <w:rPr>
          <w:lang w:eastAsia="ru-RU"/>
        </w:rPr>
      </w:pPr>
      <w:r>
        <w:rPr>
          <w:b/>
          <w:lang w:eastAsia="ru-RU"/>
        </w:rPr>
        <w:t>«хорошо»</w:t>
      </w:r>
      <w:r>
        <w:rPr>
          <w:lang w:eastAsia="ru-RU"/>
        </w:rPr>
        <w:t xml:space="preserve"> - верно выполнено  3 задания, но имеются недочеты или верно выполнено 2 задания;</w:t>
      </w:r>
    </w:p>
    <w:p w:rsidR="00BD27AC" w:rsidRDefault="00BD27AC" w:rsidP="001C7673">
      <w:pPr>
        <w:keepLines/>
        <w:widowControl w:val="0"/>
        <w:suppressLineNumbers/>
        <w:ind w:firstLine="709"/>
        <w:jc w:val="both"/>
        <w:rPr>
          <w:lang w:eastAsia="ru-RU"/>
        </w:rPr>
      </w:pPr>
      <w:r>
        <w:rPr>
          <w:b/>
          <w:lang w:eastAsia="ru-RU"/>
        </w:rPr>
        <w:t>«удовлетворительно»</w:t>
      </w:r>
      <w:r>
        <w:rPr>
          <w:lang w:eastAsia="ru-RU"/>
        </w:rPr>
        <w:t xml:space="preserve"> - верно выполнено  2 задания, но имеются недочеты;</w:t>
      </w:r>
    </w:p>
    <w:p w:rsidR="00BD27AC" w:rsidRDefault="00BD27AC" w:rsidP="001C7673">
      <w:r>
        <w:tab/>
      </w:r>
      <w:r>
        <w:rPr>
          <w:b/>
        </w:rPr>
        <w:t>«неудовлетворительно»</w:t>
      </w:r>
      <w:r>
        <w:t xml:space="preserve"> - верно </w:t>
      </w:r>
      <w:r>
        <w:rPr>
          <w:lang w:eastAsia="ru-RU"/>
        </w:rPr>
        <w:t>выполнено</w:t>
      </w:r>
      <w:r>
        <w:t xml:space="preserve">  менее 2 заданий.</w:t>
      </w:r>
    </w:p>
    <w:p w:rsidR="00BD27AC" w:rsidRDefault="00BD27AC" w:rsidP="001C7673">
      <w:pPr>
        <w:widowControl w:val="0"/>
        <w:autoSpaceDE w:val="0"/>
        <w:autoSpaceDN w:val="0"/>
        <w:adjustRightInd w:val="0"/>
        <w:jc w:val="both"/>
        <w:rPr>
          <w:b/>
          <w:bCs/>
          <w:i/>
          <w:sz w:val="28"/>
          <w:szCs w:val="28"/>
        </w:rPr>
      </w:pPr>
    </w:p>
    <w:p w:rsidR="00BD27AC" w:rsidRDefault="00BD27AC" w:rsidP="001C7673">
      <w:pPr>
        <w:widowControl w:val="0"/>
        <w:autoSpaceDE w:val="0"/>
        <w:autoSpaceDN w:val="0"/>
        <w:adjustRightInd w:val="0"/>
        <w:jc w:val="both"/>
        <w:rPr>
          <w:b/>
          <w:bCs/>
          <w:i/>
          <w:sz w:val="28"/>
          <w:szCs w:val="28"/>
        </w:rPr>
      </w:pPr>
    </w:p>
    <w:p w:rsidR="00BD27AC" w:rsidRPr="00DC2B1E" w:rsidRDefault="00BD27AC" w:rsidP="001C7673">
      <w:pPr>
        <w:rPr>
          <w:b/>
          <w:sz w:val="28"/>
          <w:szCs w:val="28"/>
          <w:lang w:eastAsia="ru-RU"/>
        </w:rPr>
      </w:pPr>
      <w:r w:rsidRPr="00DC2B1E">
        <w:rPr>
          <w:b/>
          <w:sz w:val="28"/>
          <w:szCs w:val="28"/>
          <w:lang w:eastAsia="ru-RU"/>
        </w:rPr>
        <w:t>Вариант 1.</w:t>
      </w:r>
    </w:p>
    <w:p w:rsidR="00BD27AC" w:rsidRPr="00DC2B1E" w:rsidRDefault="00BD27AC" w:rsidP="00BE0F13">
      <w:pPr>
        <w:widowControl w:val="0"/>
        <w:numPr>
          <w:ilvl w:val="0"/>
          <w:numId w:val="7"/>
        </w:numPr>
        <w:suppressAutoHyphens/>
        <w:autoSpaceDE w:val="0"/>
        <w:autoSpaceDN w:val="0"/>
        <w:adjustRightInd w:val="0"/>
        <w:jc w:val="both"/>
        <w:rPr>
          <w:bCs/>
          <w:sz w:val="28"/>
          <w:szCs w:val="28"/>
        </w:rPr>
      </w:pPr>
      <w:r w:rsidRPr="00DC2B1E">
        <w:rPr>
          <w:bCs/>
          <w:sz w:val="28"/>
          <w:szCs w:val="28"/>
        </w:rPr>
        <w:t>Права и обязанности работодателя по обеспечению безопасных условий труда.</w:t>
      </w:r>
    </w:p>
    <w:p w:rsidR="00BD27AC" w:rsidRPr="00DC2B1E" w:rsidRDefault="00BD27AC" w:rsidP="00BE0F13">
      <w:pPr>
        <w:widowControl w:val="0"/>
        <w:numPr>
          <w:ilvl w:val="0"/>
          <w:numId w:val="7"/>
        </w:numPr>
        <w:suppressAutoHyphens/>
        <w:autoSpaceDE w:val="0"/>
        <w:autoSpaceDN w:val="0"/>
        <w:adjustRightInd w:val="0"/>
        <w:jc w:val="both"/>
        <w:rPr>
          <w:bCs/>
          <w:sz w:val="28"/>
          <w:szCs w:val="28"/>
        </w:rPr>
      </w:pPr>
      <w:r w:rsidRPr="00DC2B1E">
        <w:rPr>
          <w:bCs/>
          <w:sz w:val="28"/>
          <w:szCs w:val="28"/>
        </w:rPr>
        <w:t>Трудовая деятельность человека. Основные принципы обеспечения безопасности и охраны труда.</w:t>
      </w:r>
    </w:p>
    <w:p w:rsidR="00BD27AC" w:rsidRPr="00DC2B1E" w:rsidRDefault="00BD27AC" w:rsidP="00BE0F13">
      <w:pPr>
        <w:widowControl w:val="0"/>
        <w:numPr>
          <w:ilvl w:val="0"/>
          <w:numId w:val="7"/>
        </w:numPr>
        <w:suppressAutoHyphens/>
        <w:autoSpaceDE w:val="0"/>
        <w:autoSpaceDN w:val="0"/>
        <w:adjustRightInd w:val="0"/>
        <w:jc w:val="both"/>
        <w:rPr>
          <w:bCs/>
          <w:sz w:val="28"/>
          <w:szCs w:val="28"/>
        </w:rPr>
      </w:pPr>
      <w:r w:rsidRPr="00DC2B1E">
        <w:rPr>
          <w:bCs/>
          <w:sz w:val="28"/>
          <w:szCs w:val="28"/>
        </w:rPr>
        <w:t>Оказание первой доврачебной помощи при переломах костей конечностей.</w:t>
      </w:r>
    </w:p>
    <w:p w:rsidR="00BD27AC" w:rsidRPr="00DC2B1E" w:rsidRDefault="00BD27AC" w:rsidP="00BE0F13">
      <w:pPr>
        <w:widowControl w:val="0"/>
        <w:autoSpaceDE w:val="0"/>
        <w:autoSpaceDN w:val="0"/>
        <w:adjustRightInd w:val="0"/>
        <w:jc w:val="both"/>
        <w:rPr>
          <w:b/>
          <w:bCs/>
          <w:i/>
          <w:sz w:val="28"/>
          <w:szCs w:val="28"/>
        </w:rPr>
      </w:pPr>
    </w:p>
    <w:p w:rsidR="00BD27AC" w:rsidRPr="00DC2B1E" w:rsidRDefault="00BD27AC" w:rsidP="00BE0F13">
      <w:pPr>
        <w:jc w:val="both"/>
        <w:rPr>
          <w:sz w:val="28"/>
          <w:szCs w:val="28"/>
          <w:lang w:eastAsia="ru-RU"/>
        </w:rPr>
      </w:pPr>
      <w:r w:rsidRPr="00DC2B1E">
        <w:rPr>
          <w:b/>
          <w:sz w:val="28"/>
          <w:szCs w:val="28"/>
          <w:lang w:eastAsia="ru-RU"/>
        </w:rPr>
        <w:t>Вариант 2.</w:t>
      </w:r>
    </w:p>
    <w:p w:rsidR="00BD27AC" w:rsidRPr="00DC2B1E" w:rsidRDefault="00BD27AC" w:rsidP="00BE0F13">
      <w:pPr>
        <w:numPr>
          <w:ilvl w:val="0"/>
          <w:numId w:val="8"/>
        </w:numPr>
        <w:suppressAutoHyphens/>
        <w:jc w:val="both"/>
        <w:rPr>
          <w:sz w:val="28"/>
          <w:szCs w:val="28"/>
          <w:lang w:eastAsia="ru-RU"/>
        </w:rPr>
      </w:pPr>
      <w:r w:rsidRPr="00DC2B1E">
        <w:rPr>
          <w:sz w:val="28"/>
          <w:szCs w:val="28"/>
          <w:lang w:eastAsia="ru-RU"/>
        </w:rPr>
        <w:t>Основные обязанности работника в области охраны труда.</w:t>
      </w:r>
    </w:p>
    <w:p w:rsidR="00BD27AC" w:rsidRPr="00DC2B1E" w:rsidRDefault="00BD27AC" w:rsidP="00BE0F13">
      <w:pPr>
        <w:numPr>
          <w:ilvl w:val="0"/>
          <w:numId w:val="8"/>
        </w:numPr>
        <w:suppressAutoHyphens/>
        <w:jc w:val="both"/>
        <w:rPr>
          <w:sz w:val="28"/>
          <w:szCs w:val="28"/>
          <w:lang w:eastAsia="ru-RU"/>
        </w:rPr>
      </w:pPr>
      <w:r w:rsidRPr="00DC2B1E">
        <w:rPr>
          <w:sz w:val="28"/>
          <w:szCs w:val="28"/>
          <w:lang w:eastAsia="ru-RU"/>
        </w:rPr>
        <w:t>Порядок допуска работника к выполнению работ по специальности.</w:t>
      </w:r>
    </w:p>
    <w:p w:rsidR="00BD27AC" w:rsidRPr="00DC2B1E" w:rsidRDefault="00BD27AC" w:rsidP="00BE0F13">
      <w:pPr>
        <w:numPr>
          <w:ilvl w:val="0"/>
          <w:numId w:val="8"/>
        </w:numPr>
        <w:suppressAutoHyphens/>
        <w:jc w:val="both"/>
        <w:rPr>
          <w:sz w:val="28"/>
          <w:szCs w:val="28"/>
          <w:lang w:eastAsia="ru-RU"/>
        </w:rPr>
      </w:pPr>
      <w:r w:rsidRPr="00DC2B1E">
        <w:rPr>
          <w:sz w:val="28"/>
          <w:szCs w:val="28"/>
          <w:lang w:eastAsia="ru-RU"/>
        </w:rPr>
        <w:t>Оказание первой доврачебной помощи при ожогах.</w:t>
      </w:r>
    </w:p>
    <w:p w:rsidR="00BD27AC" w:rsidRPr="00DC2B1E" w:rsidRDefault="00BD27AC" w:rsidP="00BE0F13">
      <w:pPr>
        <w:ind w:left="720"/>
        <w:jc w:val="both"/>
        <w:rPr>
          <w:b/>
          <w:sz w:val="28"/>
          <w:szCs w:val="28"/>
          <w:lang w:eastAsia="ru-RU"/>
        </w:rPr>
      </w:pPr>
    </w:p>
    <w:p w:rsidR="00BD27AC" w:rsidRPr="00DC2B1E" w:rsidRDefault="00BD27AC" w:rsidP="00BE0F13">
      <w:pPr>
        <w:jc w:val="both"/>
        <w:rPr>
          <w:b/>
          <w:sz w:val="28"/>
          <w:szCs w:val="28"/>
          <w:lang w:eastAsia="ru-RU"/>
        </w:rPr>
      </w:pPr>
      <w:r w:rsidRPr="00DC2B1E">
        <w:rPr>
          <w:b/>
          <w:sz w:val="28"/>
          <w:szCs w:val="28"/>
          <w:lang w:eastAsia="ru-RU"/>
        </w:rPr>
        <w:t>Вариант 3.</w:t>
      </w:r>
    </w:p>
    <w:p w:rsidR="00BD27AC" w:rsidRPr="00DC2B1E" w:rsidRDefault="00FD6103" w:rsidP="00BE0F13">
      <w:pPr>
        <w:widowControl w:val="0"/>
        <w:numPr>
          <w:ilvl w:val="0"/>
          <w:numId w:val="9"/>
        </w:numPr>
        <w:shd w:val="clear" w:color="auto" w:fill="FFFFFF"/>
        <w:tabs>
          <w:tab w:val="left" w:pos="0"/>
          <w:tab w:val="left" w:pos="360"/>
        </w:tabs>
        <w:suppressAutoHyphens/>
        <w:autoSpaceDE w:val="0"/>
        <w:spacing w:before="7"/>
        <w:jc w:val="both"/>
        <w:rPr>
          <w:sz w:val="28"/>
          <w:szCs w:val="28"/>
        </w:rPr>
      </w:pPr>
      <w:r>
        <w:rPr>
          <w:sz w:val="28"/>
          <w:szCs w:val="28"/>
        </w:rPr>
        <w:t xml:space="preserve"> </w:t>
      </w:r>
      <w:r w:rsidR="00BD27AC" w:rsidRPr="00DC2B1E">
        <w:rPr>
          <w:sz w:val="28"/>
          <w:szCs w:val="28"/>
        </w:rPr>
        <w:t>Рабочее время и время отдыха.</w:t>
      </w:r>
    </w:p>
    <w:p w:rsidR="00BD27AC" w:rsidRPr="00DC2B1E" w:rsidRDefault="00FD6103" w:rsidP="00BE0F13">
      <w:pPr>
        <w:widowControl w:val="0"/>
        <w:numPr>
          <w:ilvl w:val="0"/>
          <w:numId w:val="9"/>
        </w:numPr>
        <w:shd w:val="clear" w:color="auto" w:fill="FFFFFF"/>
        <w:tabs>
          <w:tab w:val="left" w:pos="0"/>
          <w:tab w:val="left" w:pos="360"/>
        </w:tabs>
        <w:suppressAutoHyphens/>
        <w:autoSpaceDE w:val="0"/>
        <w:jc w:val="both"/>
        <w:rPr>
          <w:sz w:val="28"/>
          <w:szCs w:val="28"/>
        </w:rPr>
      </w:pPr>
      <w:r>
        <w:rPr>
          <w:sz w:val="28"/>
          <w:szCs w:val="28"/>
        </w:rPr>
        <w:t xml:space="preserve"> </w:t>
      </w:r>
      <w:r w:rsidR="00BD27AC" w:rsidRPr="00DC2B1E">
        <w:rPr>
          <w:sz w:val="28"/>
          <w:szCs w:val="28"/>
        </w:rPr>
        <w:t>Общие требования охраны труда при работе с электроинструментом.</w:t>
      </w:r>
    </w:p>
    <w:p w:rsidR="00BD27AC" w:rsidRPr="00DC2B1E" w:rsidRDefault="00FD6103" w:rsidP="00BE0F13">
      <w:pPr>
        <w:widowControl w:val="0"/>
        <w:numPr>
          <w:ilvl w:val="0"/>
          <w:numId w:val="9"/>
        </w:numPr>
        <w:shd w:val="clear" w:color="auto" w:fill="FFFFFF"/>
        <w:tabs>
          <w:tab w:val="left" w:pos="0"/>
          <w:tab w:val="left" w:pos="360"/>
        </w:tabs>
        <w:suppressAutoHyphens/>
        <w:autoSpaceDE w:val="0"/>
        <w:jc w:val="both"/>
        <w:rPr>
          <w:sz w:val="28"/>
          <w:szCs w:val="28"/>
        </w:rPr>
      </w:pPr>
      <w:r>
        <w:rPr>
          <w:spacing w:val="-1"/>
          <w:sz w:val="28"/>
          <w:szCs w:val="28"/>
        </w:rPr>
        <w:t xml:space="preserve"> </w:t>
      </w:r>
      <w:r w:rsidR="00BD27AC" w:rsidRPr="00DC2B1E">
        <w:rPr>
          <w:spacing w:val="-1"/>
          <w:sz w:val="28"/>
          <w:szCs w:val="28"/>
        </w:rPr>
        <w:t xml:space="preserve">Порядок выполнения комплекса реанимационных мероприятий при наступлении </w:t>
      </w:r>
      <w:r w:rsidR="00BD27AC" w:rsidRPr="00DC2B1E">
        <w:rPr>
          <w:sz w:val="28"/>
          <w:szCs w:val="28"/>
        </w:rPr>
        <w:t>обморока.</w:t>
      </w:r>
    </w:p>
    <w:p w:rsidR="00BD27AC" w:rsidRPr="00DC2B1E" w:rsidRDefault="00BD27AC" w:rsidP="00BE0F13">
      <w:pPr>
        <w:jc w:val="both"/>
        <w:rPr>
          <w:sz w:val="28"/>
          <w:szCs w:val="28"/>
          <w:lang w:eastAsia="ru-RU"/>
        </w:rPr>
      </w:pPr>
    </w:p>
    <w:p w:rsidR="00BD27AC" w:rsidRPr="00DC2B1E" w:rsidRDefault="00BD27AC" w:rsidP="00BE0F13">
      <w:pPr>
        <w:jc w:val="both"/>
        <w:rPr>
          <w:sz w:val="28"/>
          <w:szCs w:val="28"/>
          <w:lang w:eastAsia="ru-RU"/>
        </w:rPr>
      </w:pPr>
      <w:r w:rsidRPr="00DC2B1E">
        <w:rPr>
          <w:b/>
          <w:sz w:val="28"/>
          <w:szCs w:val="28"/>
          <w:lang w:eastAsia="ru-RU"/>
        </w:rPr>
        <w:t>Вариант 4.</w:t>
      </w:r>
    </w:p>
    <w:p w:rsidR="00BD27AC" w:rsidRPr="00DC2B1E" w:rsidRDefault="00FD6103" w:rsidP="00BE0F13">
      <w:pPr>
        <w:widowControl w:val="0"/>
        <w:numPr>
          <w:ilvl w:val="0"/>
          <w:numId w:val="10"/>
        </w:numPr>
        <w:shd w:val="clear" w:color="auto" w:fill="FFFFFF"/>
        <w:tabs>
          <w:tab w:val="left" w:pos="36"/>
          <w:tab w:val="left" w:pos="389"/>
        </w:tabs>
        <w:suppressAutoHyphens/>
        <w:autoSpaceDE w:val="0"/>
        <w:ind w:left="36"/>
        <w:jc w:val="both"/>
        <w:rPr>
          <w:sz w:val="28"/>
          <w:szCs w:val="28"/>
        </w:rPr>
      </w:pPr>
      <w:r>
        <w:rPr>
          <w:sz w:val="28"/>
          <w:szCs w:val="28"/>
        </w:rPr>
        <w:t xml:space="preserve"> Трудовой договор, порядок оформления</w:t>
      </w:r>
      <w:r w:rsidR="00BD27AC" w:rsidRPr="00DC2B1E">
        <w:rPr>
          <w:sz w:val="28"/>
          <w:szCs w:val="28"/>
        </w:rPr>
        <w:t>.</w:t>
      </w:r>
    </w:p>
    <w:p w:rsidR="00BD27AC" w:rsidRPr="00DC2B1E" w:rsidRDefault="00FD6103" w:rsidP="00BE0F13">
      <w:pPr>
        <w:widowControl w:val="0"/>
        <w:numPr>
          <w:ilvl w:val="0"/>
          <w:numId w:val="10"/>
        </w:numPr>
        <w:shd w:val="clear" w:color="auto" w:fill="FFFFFF"/>
        <w:tabs>
          <w:tab w:val="left" w:pos="36"/>
          <w:tab w:val="left" w:pos="389"/>
        </w:tabs>
        <w:suppressAutoHyphens/>
        <w:autoSpaceDE w:val="0"/>
        <w:ind w:left="36" w:right="57"/>
        <w:jc w:val="both"/>
        <w:rPr>
          <w:sz w:val="28"/>
          <w:szCs w:val="28"/>
        </w:rPr>
      </w:pPr>
      <w:r>
        <w:rPr>
          <w:spacing w:val="-1"/>
          <w:sz w:val="28"/>
          <w:szCs w:val="28"/>
        </w:rPr>
        <w:t xml:space="preserve"> </w:t>
      </w:r>
      <w:r w:rsidR="00BD27AC" w:rsidRPr="00DC2B1E">
        <w:rPr>
          <w:spacing w:val="-1"/>
          <w:sz w:val="28"/>
          <w:szCs w:val="28"/>
        </w:rPr>
        <w:t xml:space="preserve">Порядок расследования и учёта несчастных случаев на производстве и </w:t>
      </w:r>
      <w:r w:rsidR="00BD27AC" w:rsidRPr="00DC2B1E">
        <w:rPr>
          <w:sz w:val="28"/>
          <w:szCs w:val="28"/>
        </w:rPr>
        <w:t>профессиональных заболеваний.</w:t>
      </w:r>
    </w:p>
    <w:p w:rsidR="00BD27AC" w:rsidRPr="00DC2B1E" w:rsidRDefault="00FD6103" w:rsidP="00BE0F13">
      <w:pPr>
        <w:widowControl w:val="0"/>
        <w:numPr>
          <w:ilvl w:val="0"/>
          <w:numId w:val="10"/>
        </w:numPr>
        <w:shd w:val="clear" w:color="auto" w:fill="FFFFFF"/>
        <w:tabs>
          <w:tab w:val="left" w:pos="36"/>
          <w:tab w:val="left" w:pos="389"/>
        </w:tabs>
        <w:suppressAutoHyphens/>
        <w:autoSpaceDE w:val="0"/>
        <w:ind w:left="36"/>
        <w:jc w:val="both"/>
        <w:rPr>
          <w:sz w:val="28"/>
          <w:szCs w:val="28"/>
        </w:rPr>
      </w:pPr>
      <w:r>
        <w:rPr>
          <w:sz w:val="28"/>
          <w:szCs w:val="28"/>
        </w:rPr>
        <w:t xml:space="preserve"> </w:t>
      </w:r>
      <w:r w:rsidR="00BD27AC" w:rsidRPr="00DC2B1E">
        <w:rPr>
          <w:sz w:val="28"/>
          <w:szCs w:val="28"/>
        </w:rPr>
        <w:t>Оказание первой доврачебной помощи при кровотечении.</w:t>
      </w:r>
    </w:p>
    <w:p w:rsidR="00BD27AC" w:rsidRPr="00DC2B1E" w:rsidRDefault="00BD27AC" w:rsidP="00BE0F13">
      <w:pPr>
        <w:jc w:val="both"/>
        <w:rPr>
          <w:sz w:val="28"/>
          <w:szCs w:val="28"/>
          <w:lang w:eastAsia="ru-RU"/>
        </w:rPr>
      </w:pPr>
    </w:p>
    <w:p w:rsidR="00BD27AC" w:rsidRPr="00DC2B1E" w:rsidRDefault="00BD27AC" w:rsidP="00BE0F13">
      <w:pPr>
        <w:jc w:val="both"/>
        <w:rPr>
          <w:b/>
          <w:sz w:val="28"/>
          <w:szCs w:val="28"/>
          <w:lang w:eastAsia="ru-RU"/>
        </w:rPr>
      </w:pPr>
      <w:r w:rsidRPr="00DC2B1E">
        <w:rPr>
          <w:b/>
          <w:sz w:val="28"/>
          <w:szCs w:val="28"/>
          <w:lang w:eastAsia="ru-RU"/>
        </w:rPr>
        <w:t>Вариант 5.</w:t>
      </w:r>
    </w:p>
    <w:p w:rsidR="00BD27AC" w:rsidRPr="00DC2B1E" w:rsidRDefault="00BD27AC" w:rsidP="00BE0F13">
      <w:pPr>
        <w:widowControl w:val="0"/>
        <w:numPr>
          <w:ilvl w:val="0"/>
          <w:numId w:val="11"/>
        </w:numPr>
        <w:shd w:val="clear" w:color="auto" w:fill="FFFFFF"/>
        <w:tabs>
          <w:tab w:val="left" w:pos="43"/>
          <w:tab w:val="left" w:pos="396"/>
        </w:tabs>
        <w:suppressAutoHyphens/>
        <w:autoSpaceDE w:val="0"/>
        <w:ind w:left="43"/>
        <w:jc w:val="both"/>
        <w:rPr>
          <w:sz w:val="28"/>
          <w:szCs w:val="28"/>
        </w:rPr>
      </w:pPr>
      <w:r w:rsidRPr="00DC2B1E">
        <w:rPr>
          <w:sz w:val="28"/>
          <w:szCs w:val="28"/>
        </w:rPr>
        <w:t>Коллективный договор и ответственность сторон за его выполнение.</w:t>
      </w:r>
    </w:p>
    <w:p w:rsidR="00BD27AC" w:rsidRPr="00DC2B1E" w:rsidRDefault="00BD27AC" w:rsidP="00BE0F13">
      <w:pPr>
        <w:widowControl w:val="0"/>
        <w:numPr>
          <w:ilvl w:val="0"/>
          <w:numId w:val="11"/>
        </w:numPr>
        <w:shd w:val="clear" w:color="auto" w:fill="FFFFFF"/>
        <w:tabs>
          <w:tab w:val="left" w:pos="43"/>
          <w:tab w:val="left" w:pos="396"/>
        </w:tabs>
        <w:suppressAutoHyphens/>
        <w:autoSpaceDE w:val="0"/>
        <w:ind w:left="43"/>
        <w:jc w:val="both"/>
        <w:rPr>
          <w:sz w:val="28"/>
          <w:szCs w:val="28"/>
        </w:rPr>
      </w:pPr>
      <w:r w:rsidRPr="00DC2B1E">
        <w:rPr>
          <w:sz w:val="28"/>
          <w:szCs w:val="28"/>
        </w:rPr>
        <w:t>Организация обучения и проверки знаний требований охраны труда.</w:t>
      </w:r>
    </w:p>
    <w:p w:rsidR="00BD27AC" w:rsidRPr="00DC2B1E" w:rsidRDefault="00BD27AC" w:rsidP="00BE0F13">
      <w:pPr>
        <w:widowControl w:val="0"/>
        <w:numPr>
          <w:ilvl w:val="0"/>
          <w:numId w:val="11"/>
        </w:numPr>
        <w:shd w:val="clear" w:color="auto" w:fill="FFFFFF"/>
        <w:tabs>
          <w:tab w:val="left" w:pos="43"/>
          <w:tab w:val="left" w:pos="396"/>
        </w:tabs>
        <w:suppressAutoHyphens/>
        <w:autoSpaceDE w:val="0"/>
        <w:ind w:left="43"/>
        <w:jc w:val="both"/>
        <w:rPr>
          <w:sz w:val="28"/>
          <w:szCs w:val="28"/>
        </w:rPr>
      </w:pPr>
      <w:r w:rsidRPr="00DC2B1E">
        <w:rPr>
          <w:sz w:val="28"/>
          <w:szCs w:val="28"/>
        </w:rPr>
        <w:t>Оказание первой доврачебной помощи при поражении работника электротоком.</w:t>
      </w:r>
    </w:p>
    <w:p w:rsidR="00BD27AC" w:rsidRPr="00DC2B1E" w:rsidRDefault="00BD27AC" w:rsidP="00BE0F13">
      <w:pPr>
        <w:widowControl w:val="0"/>
        <w:autoSpaceDE w:val="0"/>
        <w:autoSpaceDN w:val="0"/>
        <w:adjustRightInd w:val="0"/>
        <w:jc w:val="both"/>
        <w:rPr>
          <w:b/>
          <w:bCs/>
          <w:i/>
          <w:sz w:val="28"/>
          <w:szCs w:val="28"/>
        </w:rPr>
      </w:pPr>
    </w:p>
    <w:p w:rsidR="00BD27AC" w:rsidRPr="00DC2B1E" w:rsidRDefault="00BD27AC" w:rsidP="00BE0F13">
      <w:pPr>
        <w:jc w:val="both"/>
        <w:rPr>
          <w:b/>
          <w:sz w:val="28"/>
          <w:szCs w:val="28"/>
          <w:lang w:eastAsia="ru-RU"/>
        </w:rPr>
      </w:pPr>
      <w:r w:rsidRPr="00DC2B1E">
        <w:rPr>
          <w:b/>
          <w:sz w:val="28"/>
          <w:szCs w:val="28"/>
          <w:lang w:eastAsia="ru-RU"/>
        </w:rPr>
        <w:t>Вариант 6.</w:t>
      </w:r>
    </w:p>
    <w:p w:rsidR="00BD27AC" w:rsidRPr="00DC2B1E" w:rsidRDefault="00FD6103" w:rsidP="00BE0F13">
      <w:pPr>
        <w:widowControl w:val="0"/>
        <w:numPr>
          <w:ilvl w:val="0"/>
          <w:numId w:val="12"/>
        </w:numPr>
        <w:shd w:val="clear" w:color="auto" w:fill="FFFFFF"/>
        <w:autoSpaceDE w:val="0"/>
        <w:ind w:left="65"/>
        <w:jc w:val="both"/>
        <w:rPr>
          <w:spacing w:val="-2"/>
          <w:sz w:val="28"/>
          <w:szCs w:val="28"/>
        </w:rPr>
      </w:pPr>
      <w:r>
        <w:rPr>
          <w:spacing w:val="-2"/>
          <w:sz w:val="28"/>
          <w:szCs w:val="28"/>
        </w:rPr>
        <w:t xml:space="preserve"> Компенсации за тяжелую работу и работу с вредными и опасными условиями труда.</w:t>
      </w:r>
    </w:p>
    <w:p w:rsidR="00BD27AC" w:rsidRPr="00DC2B1E" w:rsidRDefault="00BD27AC" w:rsidP="00BE0F13">
      <w:pPr>
        <w:widowControl w:val="0"/>
        <w:numPr>
          <w:ilvl w:val="0"/>
          <w:numId w:val="12"/>
        </w:numPr>
        <w:shd w:val="clear" w:color="auto" w:fill="FFFFFF"/>
        <w:tabs>
          <w:tab w:val="left" w:pos="29"/>
          <w:tab w:val="left" w:pos="389"/>
          <w:tab w:val="left" w:pos="10206"/>
        </w:tabs>
        <w:suppressAutoHyphens/>
        <w:autoSpaceDE w:val="0"/>
        <w:ind w:left="29" w:right="152"/>
        <w:jc w:val="both"/>
        <w:rPr>
          <w:sz w:val="28"/>
          <w:szCs w:val="28"/>
        </w:rPr>
      </w:pPr>
      <w:r w:rsidRPr="00DC2B1E">
        <w:rPr>
          <w:sz w:val="28"/>
          <w:szCs w:val="28"/>
        </w:rPr>
        <w:t xml:space="preserve">Общие требования пожарной безопасности по предотвращению пожаров на </w:t>
      </w:r>
      <w:r w:rsidRPr="00DC2B1E">
        <w:rPr>
          <w:sz w:val="28"/>
          <w:szCs w:val="28"/>
        </w:rPr>
        <w:lastRenderedPageBreak/>
        <w:t>производстве.</w:t>
      </w:r>
    </w:p>
    <w:p w:rsidR="00BD27AC" w:rsidRPr="00DC2B1E" w:rsidRDefault="00BD27AC" w:rsidP="00BE0F13">
      <w:pPr>
        <w:widowControl w:val="0"/>
        <w:numPr>
          <w:ilvl w:val="0"/>
          <w:numId w:val="12"/>
        </w:numPr>
        <w:shd w:val="clear" w:color="auto" w:fill="FFFFFF"/>
        <w:tabs>
          <w:tab w:val="left" w:pos="36"/>
          <w:tab w:val="left" w:pos="274"/>
        </w:tabs>
        <w:suppressAutoHyphens/>
        <w:autoSpaceDE w:val="0"/>
        <w:ind w:left="36"/>
        <w:jc w:val="both"/>
        <w:rPr>
          <w:sz w:val="28"/>
          <w:szCs w:val="28"/>
        </w:rPr>
      </w:pPr>
      <w:r w:rsidRPr="00DC2B1E">
        <w:rPr>
          <w:sz w:val="28"/>
          <w:szCs w:val="28"/>
        </w:rPr>
        <w:t>Переноска и перевозка пострадавшего.</w:t>
      </w:r>
    </w:p>
    <w:p w:rsidR="00BD27AC" w:rsidRPr="00DC2B1E" w:rsidRDefault="00BD27AC" w:rsidP="00BE0F13">
      <w:pPr>
        <w:widowControl w:val="0"/>
        <w:autoSpaceDE w:val="0"/>
        <w:autoSpaceDN w:val="0"/>
        <w:adjustRightInd w:val="0"/>
        <w:jc w:val="both"/>
        <w:rPr>
          <w:b/>
          <w:bCs/>
          <w:i/>
          <w:sz w:val="28"/>
          <w:szCs w:val="28"/>
        </w:rPr>
      </w:pPr>
    </w:p>
    <w:p w:rsidR="00BD27AC" w:rsidRPr="00DC2B1E" w:rsidRDefault="00BD27AC" w:rsidP="00BE0F13">
      <w:pPr>
        <w:jc w:val="both"/>
        <w:rPr>
          <w:b/>
          <w:sz w:val="28"/>
          <w:szCs w:val="28"/>
          <w:lang w:eastAsia="ru-RU"/>
        </w:rPr>
      </w:pPr>
      <w:r w:rsidRPr="00DC2B1E">
        <w:rPr>
          <w:b/>
          <w:sz w:val="28"/>
          <w:szCs w:val="28"/>
          <w:lang w:eastAsia="ru-RU"/>
        </w:rPr>
        <w:t>Вариант 7.</w:t>
      </w:r>
    </w:p>
    <w:p w:rsidR="00BD27AC" w:rsidRPr="00DC2B1E" w:rsidRDefault="00BD27AC" w:rsidP="00BE0F13">
      <w:pPr>
        <w:widowControl w:val="0"/>
        <w:numPr>
          <w:ilvl w:val="0"/>
          <w:numId w:val="13"/>
        </w:numPr>
        <w:shd w:val="clear" w:color="auto" w:fill="FFFFFF"/>
        <w:tabs>
          <w:tab w:val="left" w:pos="29"/>
          <w:tab w:val="left" w:pos="389"/>
        </w:tabs>
        <w:suppressAutoHyphens/>
        <w:autoSpaceDE w:val="0"/>
        <w:ind w:left="29" w:right="922"/>
        <w:jc w:val="both"/>
        <w:rPr>
          <w:sz w:val="28"/>
          <w:szCs w:val="28"/>
        </w:rPr>
      </w:pPr>
      <w:r w:rsidRPr="00DC2B1E">
        <w:rPr>
          <w:sz w:val="28"/>
          <w:szCs w:val="28"/>
        </w:rPr>
        <w:t>Организация общественного контроля.</w:t>
      </w:r>
    </w:p>
    <w:p w:rsidR="00BD27AC" w:rsidRPr="00DC2B1E" w:rsidRDefault="00BD27AC" w:rsidP="00BE0F13">
      <w:pPr>
        <w:widowControl w:val="0"/>
        <w:numPr>
          <w:ilvl w:val="0"/>
          <w:numId w:val="13"/>
        </w:numPr>
        <w:shd w:val="clear" w:color="auto" w:fill="FFFFFF"/>
        <w:tabs>
          <w:tab w:val="left" w:pos="29"/>
          <w:tab w:val="left" w:pos="389"/>
        </w:tabs>
        <w:suppressAutoHyphens/>
        <w:autoSpaceDE w:val="0"/>
        <w:ind w:left="29"/>
        <w:jc w:val="both"/>
        <w:rPr>
          <w:sz w:val="28"/>
          <w:szCs w:val="28"/>
        </w:rPr>
      </w:pPr>
      <w:r w:rsidRPr="00DC2B1E">
        <w:rPr>
          <w:sz w:val="28"/>
          <w:szCs w:val="28"/>
        </w:rPr>
        <w:t>Требования охраны труда при погрузочно-разгрузочных работах.</w:t>
      </w:r>
    </w:p>
    <w:p w:rsidR="00BD27AC" w:rsidRPr="00DC2B1E" w:rsidRDefault="00BD27AC" w:rsidP="00BE0F13">
      <w:pPr>
        <w:widowControl w:val="0"/>
        <w:numPr>
          <w:ilvl w:val="0"/>
          <w:numId w:val="13"/>
        </w:numPr>
        <w:shd w:val="clear" w:color="auto" w:fill="FFFFFF"/>
        <w:tabs>
          <w:tab w:val="left" w:pos="29"/>
          <w:tab w:val="left" w:pos="389"/>
        </w:tabs>
        <w:suppressAutoHyphens/>
        <w:autoSpaceDE w:val="0"/>
        <w:ind w:left="29"/>
        <w:jc w:val="both"/>
        <w:rPr>
          <w:sz w:val="28"/>
          <w:szCs w:val="28"/>
        </w:rPr>
      </w:pPr>
      <w:r w:rsidRPr="00DC2B1E">
        <w:rPr>
          <w:spacing w:val="-1"/>
          <w:sz w:val="28"/>
          <w:szCs w:val="28"/>
        </w:rPr>
        <w:t xml:space="preserve">Организация первой доврачебной помощи пострадавшему при несчастных случаях на </w:t>
      </w:r>
      <w:r w:rsidRPr="00DC2B1E">
        <w:rPr>
          <w:sz w:val="28"/>
          <w:szCs w:val="28"/>
        </w:rPr>
        <w:t>производстве</w:t>
      </w:r>
    </w:p>
    <w:p w:rsidR="00BD27AC" w:rsidRPr="00DC2B1E" w:rsidRDefault="00BD27AC" w:rsidP="00BE0F13">
      <w:pPr>
        <w:jc w:val="both"/>
        <w:rPr>
          <w:b/>
          <w:sz w:val="28"/>
          <w:szCs w:val="28"/>
          <w:lang w:eastAsia="ru-RU"/>
        </w:rPr>
      </w:pPr>
    </w:p>
    <w:p w:rsidR="00BD27AC" w:rsidRPr="00DC2B1E" w:rsidRDefault="00BD27AC" w:rsidP="00BE0F13">
      <w:pPr>
        <w:jc w:val="both"/>
        <w:rPr>
          <w:b/>
          <w:sz w:val="28"/>
          <w:szCs w:val="28"/>
          <w:lang w:eastAsia="ru-RU"/>
        </w:rPr>
      </w:pPr>
      <w:r w:rsidRPr="00DC2B1E">
        <w:rPr>
          <w:b/>
          <w:sz w:val="28"/>
          <w:szCs w:val="28"/>
          <w:lang w:eastAsia="ru-RU"/>
        </w:rPr>
        <w:t>Вариант 8.</w:t>
      </w:r>
    </w:p>
    <w:p w:rsidR="00BD27AC" w:rsidRPr="00DC2B1E" w:rsidRDefault="00BD27AC" w:rsidP="00BE0F13">
      <w:pPr>
        <w:widowControl w:val="0"/>
        <w:numPr>
          <w:ilvl w:val="0"/>
          <w:numId w:val="14"/>
        </w:numPr>
        <w:shd w:val="clear" w:color="auto" w:fill="FFFFFF"/>
        <w:tabs>
          <w:tab w:val="clear" w:pos="0"/>
          <w:tab w:val="left" w:pos="7"/>
          <w:tab w:val="left" w:pos="374"/>
        </w:tabs>
        <w:suppressAutoHyphens/>
        <w:autoSpaceDE w:val="0"/>
        <w:ind w:left="7" w:right="-85"/>
        <w:jc w:val="both"/>
        <w:rPr>
          <w:sz w:val="28"/>
          <w:szCs w:val="28"/>
        </w:rPr>
      </w:pPr>
      <w:r w:rsidRPr="00DC2B1E">
        <w:rPr>
          <w:spacing w:val="-1"/>
          <w:sz w:val="28"/>
          <w:szCs w:val="28"/>
        </w:rPr>
        <w:t xml:space="preserve">Порядок применения дисциплинарных взысканий. </w:t>
      </w:r>
    </w:p>
    <w:p w:rsidR="00BD27AC" w:rsidRPr="00DC2B1E" w:rsidRDefault="00BD27AC" w:rsidP="00BE0F13">
      <w:pPr>
        <w:widowControl w:val="0"/>
        <w:numPr>
          <w:ilvl w:val="0"/>
          <w:numId w:val="14"/>
        </w:numPr>
        <w:shd w:val="clear" w:color="auto" w:fill="FFFFFF"/>
        <w:tabs>
          <w:tab w:val="clear" w:pos="0"/>
          <w:tab w:val="left" w:pos="7"/>
          <w:tab w:val="left" w:pos="374"/>
        </w:tabs>
        <w:suppressAutoHyphens/>
        <w:autoSpaceDE w:val="0"/>
        <w:ind w:left="7"/>
        <w:jc w:val="both"/>
        <w:rPr>
          <w:sz w:val="28"/>
          <w:szCs w:val="28"/>
        </w:rPr>
      </w:pPr>
      <w:r w:rsidRPr="00DC2B1E">
        <w:rPr>
          <w:sz w:val="28"/>
          <w:szCs w:val="28"/>
        </w:rPr>
        <w:t>Основные меры защиты работников от действия электрического тока.</w:t>
      </w:r>
    </w:p>
    <w:p w:rsidR="00BD27AC" w:rsidRPr="00DC2B1E" w:rsidRDefault="00BD27AC" w:rsidP="00BE0F13">
      <w:pPr>
        <w:widowControl w:val="0"/>
        <w:numPr>
          <w:ilvl w:val="0"/>
          <w:numId w:val="14"/>
        </w:numPr>
        <w:shd w:val="clear" w:color="auto" w:fill="FFFFFF"/>
        <w:tabs>
          <w:tab w:val="clear" w:pos="0"/>
          <w:tab w:val="left" w:pos="7"/>
          <w:tab w:val="left" w:pos="374"/>
        </w:tabs>
        <w:suppressAutoHyphens/>
        <w:autoSpaceDE w:val="0"/>
        <w:ind w:left="7"/>
        <w:jc w:val="both"/>
        <w:rPr>
          <w:sz w:val="28"/>
          <w:szCs w:val="28"/>
        </w:rPr>
      </w:pPr>
      <w:r w:rsidRPr="00DC2B1E">
        <w:rPr>
          <w:sz w:val="28"/>
          <w:szCs w:val="28"/>
        </w:rPr>
        <w:t>Оказание первой доврачебной помощи при тепловом ударе.</w:t>
      </w:r>
    </w:p>
    <w:p w:rsidR="00BD27AC" w:rsidRPr="00DC2B1E" w:rsidRDefault="00BD27AC" w:rsidP="00BE0F13">
      <w:pPr>
        <w:widowControl w:val="0"/>
        <w:autoSpaceDE w:val="0"/>
        <w:autoSpaceDN w:val="0"/>
        <w:adjustRightInd w:val="0"/>
        <w:jc w:val="both"/>
        <w:rPr>
          <w:b/>
          <w:bCs/>
          <w:i/>
          <w:sz w:val="28"/>
          <w:szCs w:val="28"/>
        </w:rPr>
      </w:pPr>
    </w:p>
    <w:p w:rsidR="00BD27AC" w:rsidRPr="00DC2B1E" w:rsidRDefault="00BD27AC" w:rsidP="00BE0F13">
      <w:pPr>
        <w:jc w:val="both"/>
        <w:rPr>
          <w:b/>
          <w:sz w:val="28"/>
          <w:szCs w:val="28"/>
          <w:lang w:eastAsia="ru-RU"/>
        </w:rPr>
      </w:pPr>
      <w:r w:rsidRPr="00DC2B1E">
        <w:rPr>
          <w:b/>
          <w:sz w:val="28"/>
          <w:szCs w:val="28"/>
          <w:lang w:eastAsia="ru-RU"/>
        </w:rPr>
        <w:t>Вариант 9.</w:t>
      </w:r>
    </w:p>
    <w:p w:rsidR="00BD27AC" w:rsidRPr="00DC2B1E" w:rsidRDefault="00EF69C1" w:rsidP="00BE0F13">
      <w:pPr>
        <w:widowControl w:val="0"/>
        <w:numPr>
          <w:ilvl w:val="0"/>
          <w:numId w:val="15"/>
        </w:numPr>
        <w:shd w:val="clear" w:color="auto" w:fill="FFFFFF"/>
        <w:tabs>
          <w:tab w:val="left" w:pos="0"/>
          <w:tab w:val="left" w:pos="353"/>
        </w:tabs>
        <w:suppressAutoHyphens/>
        <w:autoSpaceDE w:val="0"/>
        <w:jc w:val="both"/>
        <w:rPr>
          <w:sz w:val="28"/>
          <w:szCs w:val="28"/>
        </w:rPr>
      </w:pPr>
      <w:r>
        <w:rPr>
          <w:sz w:val="28"/>
          <w:szCs w:val="28"/>
        </w:rPr>
        <w:t>Обязанности работника в области охраны труда</w:t>
      </w:r>
      <w:r w:rsidR="00BD27AC" w:rsidRPr="00DC2B1E">
        <w:rPr>
          <w:sz w:val="28"/>
          <w:szCs w:val="28"/>
        </w:rPr>
        <w:t>.</w:t>
      </w:r>
    </w:p>
    <w:p w:rsidR="00BD27AC" w:rsidRPr="00DC2B1E" w:rsidRDefault="00BD27AC" w:rsidP="00BE0F13">
      <w:pPr>
        <w:widowControl w:val="0"/>
        <w:numPr>
          <w:ilvl w:val="0"/>
          <w:numId w:val="15"/>
        </w:numPr>
        <w:shd w:val="clear" w:color="auto" w:fill="FFFFFF"/>
        <w:tabs>
          <w:tab w:val="left" w:pos="0"/>
          <w:tab w:val="left" w:pos="353"/>
        </w:tabs>
        <w:suppressAutoHyphens/>
        <w:autoSpaceDE w:val="0"/>
        <w:jc w:val="both"/>
        <w:rPr>
          <w:sz w:val="28"/>
          <w:szCs w:val="28"/>
        </w:rPr>
      </w:pPr>
      <w:r w:rsidRPr="00DC2B1E">
        <w:rPr>
          <w:sz w:val="28"/>
          <w:szCs w:val="28"/>
        </w:rPr>
        <w:t>Допуск работников к производству работ по наряду-допуску</w:t>
      </w:r>
    </w:p>
    <w:p w:rsidR="00BD27AC" w:rsidRPr="00DC2B1E" w:rsidRDefault="00BD27AC" w:rsidP="00BE0F13">
      <w:pPr>
        <w:widowControl w:val="0"/>
        <w:numPr>
          <w:ilvl w:val="0"/>
          <w:numId w:val="15"/>
        </w:numPr>
        <w:shd w:val="clear" w:color="auto" w:fill="FFFFFF"/>
        <w:tabs>
          <w:tab w:val="left" w:pos="0"/>
          <w:tab w:val="left" w:pos="353"/>
        </w:tabs>
        <w:suppressAutoHyphens/>
        <w:autoSpaceDE w:val="0"/>
        <w:jc w:val="both"/>
        <w:rPr>
          <w:sz w:val="28"/>
          <w:szCs w:val="28"/>
        </w:rPr>
      </w:pPr>
      <w:r w:rsidRPr="00DC2B1E">
        <w:rPr>
          <w:sz w:val="28"/>
          <w:szCs w:val="28"/>
        </w:rPr>
        <w:t>Оказание первой доврачебной помощи при  травме глаз.</w:t>
      </w:r>
    </w:p>
    <w:p w:rsidR="00BD27AC" w:rsidRPr="00DC2B1E" w:rsidRDefault="00BD27AC" w:rsidP="00BE0F13">
      <w:pPr>
        <w:widowControl w:val="0"/>
        <w:autoSpaceDE w:val="0"/>
        <w:autoSpaceDN w:val="0"/>
        <w:adjustRightInd w:val="0"/>
        <w:jc w:val="both"/>
        <w:rPr>
          <w:b/>
          <w:bCs/>
          <w:i/>
          <w:sz w:val="28"/>
          <w:szCs w:val="28"/>
        </w:rPr>
      </w:pPr>
    </w:p>
    <w:p w:rsidR="00BD27AC" w:rsidRPr="00DC2B1E" w:rsidRDefault="00BD27AC" w:rsidP="00BE0F13">
      <w:pPr>
        <w:jc w:val="both"/>
        <w:rPr>
          <w:b/>
          <w:sz w:val="28"/>
          <w:szCs w:val="28"/>
          <w:lang w:eastAsia="ru-RU"/>
        </w:rPr>
      </w:pPr>
      <w:r w:rsidRPr="00DC2B1E">
        <w:rPr>
          <w:b/>
          <w:sz w:val="28"/>
          <w:szCs w:val="28"/>
          <w:lang w:eastAsia="ru-RU"/>
        </w:rPr>
        <w:t>Вариант 10.</w:t>
      </w:r>
    </w:p>
    <w:p w:rsidR="00BD27AC" w:rsidRPr="00DC2B1E" w:rsidRDefault="00BD27AC" w:rsidP="00BE0F13">
      <w:pPr>
        <w:widowControl w:val="0"/>
        <w:numPr>
          <w:ilvl w:val="0"/>
          <w:numId w:val="16"/>
        </w:numPr>
        <w:shd w:val="clear" w:color="auto" w:fill="FFFFFF"/>
        <w:tabs>
          <w:tab w:val="left" w:pos="50"/>
          <w:tab w:val="left" w:pos="403"/>
        </w:tabs>
        <w:suppressAutoHyphens/>
        <w:autoSpaceDE w:val="0"/>
        <w:ind w:left="50" w:right="922"/>
        <w:jc w:val="both"/>
        <w:rPr>
          <w:sz w:val="28"/>
          <w:szCs w:val="28"/>
        </w:rPr>
      </w:pPr>
      <w:r w:rsidRPr="00DC2B1E">
        <w:rPr>
          <w:spacing w:val="-1"/>
          <w:sz w:val="28"/>
          <w:szCs w:val="28"/>
        </w:rPr>
        <w:t xml:space="preserve">Ответственность за нарушение трудового законодательства и иных актов, </w:t>
      </w:r>
      <w:r w:rsidRPr="00DC2B1E">
        <w:rPr>
          <w:sz w:val="28"/>
          <w:szCs w:val="28"/>
        </w:rPr>
        <w:t>содержащих нормы трудового права.</w:t>
      </w:r>
    </w:p>
    <w:p w:rsidR="00BD27AC" w:rsidRPr="00DC2B1E" w:rsidRDefault="00BD27AC" w:rsidP="00BE0F13">
      <w:pPr>
        <w:widowControl w:val="0"/>
        <w:numPr>
          <w:ilvl w:val="0"/>
          <w:numId w:val="16"/>
        </w:numPr>
        <w:shd w:val="clear" w:color="auto" w:fill="FFFFFF"/>
        <w:tabs>
          <w:tab w:val="left" w:pos="50"/>
          <w:tab w:val="left" w:pos="403"/>
        </w:tabs>
        <w:suppressAutoHyphens/>
        <w:autoSpaceDE w:val="0"/>
        <w:ind w:left="50"/>
        <w:jc w:val="both"/>
        <w:rPr>
          <w:sz w:val="28"/>
          <w:szCs w:val="28"/>
        </w:rPr>
      </w:pPr>
      <w:r w:rsidRPr="00DC2B1E">
        <w:rPr>
          <w:sz w:val="28"/>
          <w:szCs w:val="28"/>
        </w:rPr>
        <w:t>Действия работника при пожаре.</w:t>
      </w:r>
    </w:p>
    <w:p w:rsidR="00BD27AC" w:rsidRPr="00DC2B1E" w:rsidRDefault="00BD27AC" w:rsidP="00BE0F13">
      <w:pPr>
        <w:widowControl w:val="0"/>
        <w:numPr>
          <w:ilvl w:val="0"/>
          <w:numId w:val="16"/>
        </w:numPr>
        <w:shd w:val="clear" w:color="auto" w:fill="FFFFFF"/>
        <w:tabs>
          <w:tab w:val="left" w:pos="50"/>
          <w:tab w:val="left" w:pos="403"/>
        </w:tabs>
        <w:suppressAutoHyphens/>
        <w:autoSpaceDE w:val="0"/>
        <w:ind w:left="50"/>
        <w:jc w:val="both"/>
        <w:rPr>
          <w:sz w:val="28"/>
          <w:szCs w:val="28"/>
        </w:rPr>
      </w:pPr>
      <w:r w:rsidRPr="00DC2B1E">
        <w:rPr>
          <w:sz w:val="28"/>
          <w:szCs w:val="28"/>
        </w:rPr>
        <w:t>Оказание первой доврачебной помощи при ожогах.</w:t>
      </w:r>
    </w:p>
    <w:p w:rsidR="00BD27AC" w:rsidRPr="00DC2B1E" w:rsidRDefault="00BD27AC" w:rsidP="00BE0F13">
      <w:pPr>
        <w:jc w:val="both"/>
        <w:rPr>
          <w:b/>
          <w:sz w:val="28"/>
          <w:szCs w:val="28"/>
          <w:lang w:eastAsia="ru-RU"/>
        </w:rPr>
      </w:pPr>
    </w:p>
    <w:p w:rsidR="00BD27AC" w:rsidRPr="00DC2B1E" w:rsidRDefault="00BD27AC" w:rsidP="00BE0F13">
      <w:pPr>
        <w:jc w:val="both"/>
        <w:rPr>
          <w:b/>
          <w:sz w:val="28"/>
          <w:szCs w:val="28"/>
          <w:lang w:eastAsia="ru-RU"/>
        </w:rPr>
      </w:pPr>
      <w:r w:rsidRPr="00DC2B1E">
        <w:rPr>
          <w:b/>
          <w:sz w:val="28"/>
          <w:szCs w:val="28"/>
          <w:lang w:eastAsia="ru-RU"/>
        </w:rPr>
        <w:t>Вариант 11.</w:t>
      </w:r>
    </w:p>
    <w:p w:rsidR="00BD27AC" w:rsidRPr="00DC2B1E" w:rsidRDefault="003F5B8E" w:rsidP="00BE0F13">
      <w:pPr>
        <w:widowControl w:val="0"/>
        <w:numPr>
          <w:ilvl w:val="0"/>
          <w:numId w:val="17"/>
        </w:numPr>
        <w:shd w:val="clear" w:color="auto" w:fill="FFFFFF"/>
        <w:tabs>
          <w:tab w:val="left" w:pos="50"/>
          <w:tab w:val="left" w:pos="410"/>
        </w:tabs>
        <w:suppressAutoHyphens/>
        <w:autoSpaceDE w:val="0"/>
        <w:spacing w:before="14"/>
        <w:ind w:left="50"/>
        <w:jc w:val="both"/>
        <w:rPr>
          <w:spacing w:val="-1"/>
          <w:sz w:val="28"/>
          <w:szCs w:val="28"/>
        </w:rPr>
      </w:pPr>
      <w:r>
        <w:rPr>
          <w:spacing w:val="-1"/>
          <w:sz w:val="28"/>
          <w:szCs w:val="28"/>
        </w:rPr>
        <w:t>Общественный контроль  выполнения требований</w:t>
      </w:r>
      <w:r w:rsidR="00BD27AC" w:rsidRPr="00DC2B1E">
        <w:rPr>
          <w:spacing w:val="-1"/>
          <w:sz w:val="28"/>
          <w:szCs w:val="28"/>
        </w:rPr>
        <w:t xml:space="preserve"> охран</w:t>
      </w:r>
      <w:r>
        <w:rPr>
          <w:spacing w:val="-1"/>
          <w:sz w:val="28"/>
          <w:szCs w:val="28"/>
        </w:rPr>
        <w:t>ы</w:t>
      </w:r>
      <w:r w:rsidR="00BD27AC" w:rsidRPr="00DC2B1E">
        <w:rPr>
          <w:spacing w:val="-1"/>
          <w:sz w:val="28"/>
          <w:szCs w:val="28"/>
        </w:rPr>
        <w:t xml:space="preserve"> труда.</w:t>
      </w:r>
    </w:p>
    <w:p w:rsidR="00BD27AC" w:rsidRPr="00DC2B1E" w:rsidRDefault="00BD27AC" w:rsidP="00BE0F13">
      <w:pPr>
        <w:widowControl w:val="0"/>
        <w:numPr>
          <w:ilvl w:val="0"/>
          <w:numId w:val="17"/>
        </w:numPr>
        <w:shd w:val="clear" w:color="auto" w:fill="FFFFFF"/>
        <w:tabs>
          <w:tab w:val="left" w:pos="50"/>
          <w:tab w:val="left" w:pos="410"/>
        </w:tabs>
        <w:suppressAutoHyphens/>
        <w:autoSpaceDE w:val="0"/>
        <w:ind w:left="50" w:right="461"/>
        <w:jc w:val="both"/>
        <w:rPr>
          <w:sz w:val="28"/>
          <w:szCs w:val="28"/>
        </w:rPr>
      </w:pPr>
      <w:r w:rsidRPr="00DC2B1E">
        <w:rPr>
          <w:spacing w:val="-1"/>
          <w:sz w:val="28"/>
          <w:szCs w:val="28"/>
        </w:rPr>
        <w:t xml:space="preserve">Средства индивидуальной защиты работников, порядок обеспечения и нормы </w:t>
      </w:r>
      <w:r w:rsidRPr="00DC2B1E">
        <w:rPr>
          <w:sz w:val="28"/>
          <w:szCs w:val="28"/>
        </w:rPr>
        <w:t>выдачи.</w:t>
      </w:r>
    </w:p>
    <w:p w:rsidR="00BD27AC" w:rsidRPr="00DC2B1E" w:rsidRDefault="00BD27AC" w:rsidP="00BE0F13">
      <w:pPr>
        <w:widowControl w:val="0"/>
        <w:numPr>
          <w:ilvl w:val="0"/>
          <w:numId w:val="17"/>
        </w:numPr>
        <w:shd w:val="clear" w:color="auto" w:fill="FFFFFF"/>
        <w:tabs>
          <w:tab w:val="left" w:pos="50"/>
          <w:tab w:val="left" w:pos="410"/>
        </w:tabs>
        <w:suppressAutoHyphens/>
        <w:autoSpaceDE w:val="0"/>
        <w:ind w:left="50"/>
        <w:jc w:val="both"/>
        <w:rPr>
          <w:sz w:val="28"/>
          <w:szCs w:val="28"/>
        </w:rPr>
      </w:pPr>
      <w:r w:rsidRPr="00DC2B1E">
        <w:rPr>
          <w:sz w:val="28"/>
          <w:szCs w:val="28"/>
        </w:rPr>
        <w:t>Оказание первой доврачебной помощи при поражении электротоком.</w:t>
      </w:r>
    </w:p>
    <w:p w:rsidR="00BD27AC" w:rsidRPr="00DC2B1E" w:rsidRDefault="00BD27AC" w:rsidP="00BE0F13">
      <w:pPr>
        <w:widowControl w:val="0"/>
        <w:autoSpaceDE w:val="0"/>
        <w:autoSpaceDN w:val="0"/>
        <w:adjustRightInd w:val="0"/>
        <w:jc w:val="both"/>
        <w:rPr>
          <w:b/>
          <w:bCs/>
          <w:i/>
          <w:sz w:val="28"/>
          <w:szCs w:val="28"/>
        </w:rPr>
      </w:pPr>
    </w:p>
    <w:p w:rsidR="00BD27AC" w:rsidRPr="00DC2B1E" w:rsidRDefault="00BD27AC" w:rsidP="00BE0F13">
      <w:pPr>
        <w:jc w:val="both"/>
        <w:rPr>
          <w:b/>
          <w:sz w:val="28"/>
          <w:szCs w:val="28"/>
          <w:lang w:eastAsia="ru-RU"/>
        </w:rPr>
      </w:pPr>
      <w:r w:rsidRPr="00DC2B1E">
        <w:rPr>
          <w:b/>
          <w:sz w:val="28"/>
          <w:szCs w:val="28"/>
          <w:lang w:eastAsia="ru-RU"/>
        </w:rPr>
        <w:t>Вариант 12.</w:t>
      </w:r>
    </w:p>
    <w:p w:rsidR="00BD27AC" w:rsidRPr="00DC2B1E" w:rsidRDefault="00EF69C1" w:rsidP="00BE0F13">
      <w:pPr>
        <w:widowControl w:val="0"/>
        <w:numPr>
          <w:ilvl w:val="0"/>
          <w:numId w:val="18"/>
        </w:numPr>
        <w:shd w:val="clear" w:color="auto" w:fill="FFFFFF"/>
        <w:tabs>
          <w:tab w:val="left" w:pos="50"/>
          <w:tab w:val="left" w:pos="410"/>
        </w:tabs>
        <w:suppressAutoHyphens/>
        <w:autoSpaceDE w:val="0"/>
        <w:ind w:left="50" w:right="-85"/>
        <w:jc w:val="both"/>
        <w:rPr>
          <w:sz w:val="28"/>
          <w:szCs w:val="28"/>
        </w:rPr>
      </w:pPr>
      <w:r>
        <w:rPr>
          <w:spacing w:val="-1"/>
          <w:sz w:val="28"/>
          <w:szCs w:val="28"/>
        </w:rPr>
        <w:t>Виды инструктажей.  Допуск к самостоятельной работе работников</w:t>
      </w:r>
      <w:r w:rsidR="00BD27AC" w:rsidRPr="00DC2B1E">
        <w:rPr>
          <w:sz w:val="28"/>
          <w:szCs w:val="28"/>
        </w:rPr>
        <w:t>.</w:t>
      </w:r>
    </w:p>
    <w:p w:rsidR="00BD27AC" w:rsidRPr="00DC2B1E" w:rsidRDefault="00BD27AC" w:rsidP="00BE0F13">
      <w:pPr>
        <w:widowControl w:val="0"/>
        <w:numPr>
          <w:ilvl w:val="0"/>
          <w:numId w:val="18"/>
        </w:numPr>
        <w:shd w:val="clear" w:color="auto" w:fill="FFFFFF"/>
        <w:tabs>
          <w:tab w:val="left" w:pos="50"/>
          <w:tab w:val="left" w:pos="410"/>
        </w:tabs>
        <w:suppressAutoHyphens/>
        <w:autoSpaceDE w:val="0"/>
        <w:ind w:left="50"/>
        <w:jc w:val="both"/>
        <w:rPr>
          <w:spacing w:val="-1"/>
          <w:sz w:val="28"/>
          <w:szCs w:val="28"/>
        </w:rPr>
      </w:pPr>
      <w:r w:rsidRPr="00DC2B1E">
        <w:rPr>
          <w:spacing w:val="-1"/>
          <w:sz w:val="28"/>
          <w:szCs w:val="28"/>
        </w:rPr>
        <w:t>Требования к состоянию рабочего места.</w:t>
      </w:r>
    </w:p>
    <w:p w:rsidR="00BD27AC" w:rsidRPr="00DC2B1E" w:rsidRDefault="00BD27AC" w:rsidP="00BE0F13">
      <w:pPr>
        <w:widowControl w:val="0"/>
        <w:numPr>
          <w:ilvl w:val="0"/>
          <w:numId w:val="18"/>
        </w:numPr>
        <w:shd w:val="clear" w:color="auto" w:fill="FFFFFF"/>
        <w:tabs>
          <w:tab w:val="left" w:pos="50"/>
          <w:tab w:val="left" w:pos="410"/>
        </w:tabs>
        <w:suppressAutoHyphens/>
        <w:autoSpaceDE w:val="0"/>
        <w:ind w:left="50"/>
        <w:jc w:val="both"/>
        <w:rPr>
          <w:spacing w:val="-1"/>
          <w:sz w:val="28"/>
          <w:szCs w:val="28"/>
        </w:rPr>
      </w:pPr>
      <w:r w:rsidRPr="00DC2B1E">
        <w:rPr>
          <w:spacing w:val="-1"/>
          <w:sz w:val="28"/>
          <w:szCs w:val="28"/>
        </w:rPr>
        <w:t>Порядок транспортировки пострадавшего.</w:t>
      </w:r>
    </w:p>
    <w:p w:rsidR="00BD27AC" w:rsidRPr="00DC2B1E" w:rsidRDefault="00BD27AC" w:rsidP="00BE0F13">
      <w:pPr>
        <w:jc w:val="both"/>
        <w:rPr>
          <w:b/>
          <w:sz w:val="28"/>
          <w:szCs w:val="28"/>
          <w:lang w:eastAsia="ru-RU"/>
        </w:rPr>
      </w:pPr>
    </w:p>
    <w:p w:rsidR="00BD27AC" w:rsidRPr="00DC2B1E" w:rsidRDefault="00BD27AC" w:rsidP="00BE0F13">
      <w:pPr>
        <w:jc w:val="both"/>
        <w:rPr>
          <w:b/>
          <w:sz w:val="28"/>
          <w:szCs w:val="28"/>
          <w:lang w:eastAsia="ru-RU"/>
        </w:rPr>
      </w:pPr>
      <w:r w:rsidRPr="00DC2B1E">
        <w:rPr>
          <w:b/>
          <w:sz w:val="28"/>
          <w:szCs w:val="28"/>
          <w:lang w:eastAsia="ru-RU"/>
        </w:rPr>
        <w:t>Вариант 13.</w:t>
      </w:r>
    </w:p>
    <w:p w:rsidR="00BD27AC" w:rsidRPr="00DC2B1E" w:rsidRDefault="00BD27AC" w:rsidP="00BE0F13">
      <w:pPr>
        <w:widowControl w:val="0"/>
        <w:numPr>
          <w:ilvl w:val="0"/>
          <w:numId w:val="19"/>
        </w:numPr>
        <w:shd w:val="clear" w:color="auto" w:fill="FFFFFF"/>
        <w:tabs>
          <w:tab w:val="left" w:pos="36"/>
          <w:tab w:val="left" w:pos="396"/>
        </w:tabs>
        <w:suppressAutoHyphens/>
        <w:autoSpaceDE w:val="0"/>
        <w:spacing w:before="7"/>
        <w:ind w:left="36"/>
        <w:jc w:val="both"/>
        <w:rPr>
          <w:sz w:val="28"/>
          <w:szCs w:val="28"/>
        </w:rPr>
      </w:pPr>
      <w:r w:rsidRPr="00DC2B1E">
        <w:rPr>
          <w:sz w:val="28"/>
          <w:szCs w:val="28"/>
        </w:rPr>
        <w:t>Обязанности работодателя по обеспечению безопасных условий труда.</w:t>
      </w:r>
    </w:p>
    <w:p w:rsidR="00BD27AC" w:rsidRPr="00DC2B1E" w:rsidRDefault="00BD27AC" w:rsidP="00BE0F13">
      <w:pPr>
        <w:widowControl w:val="0"/>
        <w:numPr>
          <w:ilvl w:val="0"/>
          <w:numId w:val="19"/>
        </w:numPr>
        <w:shd w:val="clear" w:color="auto" w:fill="FFFFFF"/>
        <w:tabs>
          <w:tab w:val="left" w:pos="36"/>
          <w:tab w:val="left" w:pos="396"/>
        </w:tabs>
        <w:suppressAutoHyphens/>
        <w:autoSpaceDE w:val="0"/>
        <w:ind w:left="36"/>
        <w:jc w:val="both"/>
        <w:rPr>
          <w:sz w:val="28"/>
          <w:szCs w:val="28"/>
        </w:rPr>
      </w:pPr>
      <w:r w:rsidRPr="00DC2B1E">
        <w:rPr>
          <w:sz w:val="28"/>
          <w:szCs w:val="28"/>
        </w:rPr>
        <w:t>Требования безопасности при выполнении работ на высоте.</w:t>
      </w:r>
    </w:p>
    <w:p w:rsidR="00BD27AC" w:rsidRPr="00DC2B1E" w:rsidRDefault="00BD27AC" w:rsidP="00BE0F13">
      <w:pPr>
        <w:widowControl w:val="0"/>
        <w:numPr>
          <w:ilvl w:val="0"/>
          <w:numId w:val="19"/>
        </w:numPr>
        <w:shd w:val="clear" w:color="auto" w:fill="FFFFFF"/>
        <w:tabs>
          <w:tab w:val="left" w:pos="36"/>
          <w:tab w:val="left" w:pos="396"/>
          <w:tab w:val="left" w:pos="9923"/>
        </w:tabs>
        <w:suppressAutoHyphens/>
        <w:autoSpaceDE w:val="0"/>
        <w:ind w:left="36" w:right="-85"/>
        <w:jc w:val="both"/>
        <w:rPr>
          <w:sz w:val="28"/>
          <w:szCs w:val="28"/>
        </w:rPr>
      </w:pPr>
      <w:r w:rsidRPr="00DC2B1E">
        <w:rPr>
          <w:spacing w:val="-1"/>
          <w:sz w:val="28"/>
          <w:szCs w:val="28"/>
        </w:rPr>
        <w:t xml:space="preserve">Порядок оценки состояния пострадавшего и оказание первой доврачебной </w:t>
      </w:r>
      <w:r w:rsidRPr="00DC2B1E">
        <w:rPr>
          <w:sz w:val="28"/>
          <w:szCs w:val="28"/>
        </w:rPr>
        <w:t>медицинской помощи.</w:t>
      </w:r>
    </w:p>
    <w:p w:rsidR="00BD27AC" w:rsidRPr="00DC2B1E" w:rsidRDefault="00BD27AC" w:rsidP="00BE0F13">
      <w:pPr>
        <w:widowControl w:val="0"/>
        <w:autoSpaceDE w:val="0"/>
        <w:autoSpaceDN w:val="0"/>
        <w:adjustRightInd w:val="0"/>
        <w:jc w:val="both"/>
        <w:rPr>
          <w:b/>
          <w:bCs/>
          <w:i/>
          <w:sz w:val="28"/>
          <w:szCs w:val="28"/>
        </w:rPr>
      </w:pPr>
    </w:p>
    <w:p w:rsidR="00BD27AC" w:rsidRPr="00DC2B1E" w:rsidRDefault="00BD27AC" w:rsidP="00BE0F13">
      <w:pPr>
        <w:jc w:val="both"/>
        <w:rPr>
          <w:b/>
          <w:sz w:val="28"/>
          <w:szCs w:val="28"/>
          <w:lang w:eastAsia="ru-RU"/>
        </w:rPr>
      </w:pPr>
      <w:r w:rsidRPr="00DC2B1E">
        <w:rPr>
          <w:b/>
          <w:sz w:val="28"/>
          <w:szCs w:val="28"/>
          <w:lang w:eastAsia="ru-RU"/>
        </w:rPr>
        <w:t>Вариант 14.</w:t>
      </w:r>
    </w:p>
    <w:p w:rsidR="00BD27AC" w:rsidRPr="00DC2B1E" w:rsidRDefault="00BD27AC" w:rsidP="00BE0F13">
      <w:pPr>
        <w:widowControl w:val="0"/>
        <w:numPr>
          <w:ilvl w:val="0"/>
          <w:numId w:val="20"/>
        </w:numPr>
        <w:shd w:val="clear" w:color="auto" w:fill="FFFFFF"/>
        <w:tabs>
          <w:tab w:val="clear" w:pos="0"/>
          <w:tab w:val="left" w:pos="14"/>
          <w:tab w:val="left" w:pos="382"/>
        </w:tabs>
        <w:suppressAutoHyphens/>
        <w:autoSpaceDE w:val="0"/>
        <w:ind w:left="14"/>
        <w:jc w:val="both"/>
        <w:rPr>
          <w:sz w:val="28"/>
          <w:szCs w:val="28"/>
        </w:rPr>
      </w:pPr>
      <w:r w:rsidRPr="00DC2B1E">
        <w:rPr>
          <w:sz w:val="28"/>
          <w:szCs w:val="28"/>
        </w:rPr>
        <w:t>Предварительные и периодические медицинские осмотры.</w:t>
      </w:r>
    </w:p>
    <w:p w:rsidR="00BD27AC" w:rsidRPr="00DC2B1E" w:rsidRDefault="00BD27AC" w:rsidP="00BE0F13">
      <w:pPr>
        <w:widowControl w:val="0"/>
        <w:numPr>
          <w:ilvl w:val="0"/>
          <w:numId w:val="20"/>
        </w:numPr>
        <w:shd w:val="clear" w:color="auto" w:fill="FFFFFF"/>
        <w:tabs>
          <w:tab w:val="clear" w:pos="0"/>
          <w:tab w:val="left" w:pos="14"/>
          <w:tab w:val="left" w:pos="382"/>
        </w:tabs>
        <w:suppressAutoHyphens/>
        <w:autoSpaceDE w:val="0"/>
        <w:spacing w:before="7"/>
        <w:ind w:left="14"/>
        <w:jc w:val="both"/>
        <w:rPr>
          <w:sz w:val="28"/>
          <w:szCs w:val="28"/>
        </w:rPr>
      </w:pPr>
      <w:r w:rsidRPr="00DC2B1E">
        <w:rPr>
          <w:sz w:val="28"/>
          <w:szCs w:val="28"/>
        </w:rPr>
        <w:t>Шаговое напряжение. Безопасный выход из зоны шагового напряжения.</w:t>
      </w:r>
    </w:p>
    <w:p w:rsidR="00BD27AC" w:rsidRPr="00356666" w:rsidRDefault="00BD27AC" w:rsidP="00356666">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lastRenderedPageBreak/>
        <w:t>Оказание первой доврачебной медицинской помощи при кровотечениях.</w:t>
      </w:r>
    </w:p>
    <w:p w:rsidR="00BD27AC" w:rsidRPr="00DC2B1E" w:rsidRDefault="00BD27AC" w:rsidP="00870FB5">
      <w:pPr>
        <w:rPr>
          <w:b/>
          <w:sz w:val="28"/>
          <w:szCs w:val="28"/>
          <w:lang w:eastAsia="ru-RU"/>
        </w:rPr>
      </w:pPr>
      <w:r w:rsidRPr="00DC2B1E">
        <w:rPr>
          <w:b/>
          <w:sz w:val="28"/>
          <w:szCs w:val="28"/>
          <w:lang w:eastAsia="ru-RU"/>
        </w:rPr>
        <w:t>Вариант 15.</w:t>
      </w:r>
    </w:p>
    <w:p w:rsidR="00BD27AC" w:rsidRPr="00DC2B1E" w:rsidRDefault="00BD27AC" w:rsidP="00870FB5">
      <w:pPr>
        <w:shd w:val="clear" w:color="auto" w:fill="FFFFFF"/>
        <w:tabs>
          <w:tab w:val="left" w:pos="360"/>
        </w:tabs>
        <w:ind w:right="461"/>
        <w:rPr>
          <w:spacing w:val="-1"/>
          <w:sz w:val="28"/>
          <w:szCs w:val="28"/>
        </w:rPr>
      </w:pPr>
      <w:r w:rsidRPr="00DC2B1E">
        <w:rPr>
          <w:spacing w:val="-1"/>
          <w:sz w:val="28"/>
          <w:szCs w:val="28"/>
        </w:rPr>
        <w:t xml:space="preserve">1.Санитарно-бытовое обеспечение работников и лечебно-профилактическое обслуживание   работников. </w:t>
      </w:r>
    </w:p>
    <w:p w:rsidR="00BD27AC" w:rsidRPr="00DC2B1E" w:rsidRDefault="00BD27AC" w:rsidP="00870FB5">
      <w:pPr>
        <w:shd w:val="clear" w:color="auto" w:fill="FFFFFF"/>
        <w:tabs>
          <w:tab w:val="left" w:pos="360"/>
        </w:tabs>
        <w:rPr>
          <w:sz w:val="28"/>
          <w:szCs w:val="28"/>
        </w:rPr>
      </w:pPr>
      <w:r w:rsidRPr="00DC2B1E">
        <w:rPr>
          <w:sz w:val="28"/>
          <w:szCs w:val="28"/>
        </w:rPr>
        <w:t>2.Требования, предъявляемые к приставным лестницам.</w:t>
      </w:r>
    </w:p>
    <w:p w:rsidR="00BD27AC" w:rsidRPr="00DC2B1E" w:rsidRDefault="00BD27AC" w:rsidP="00870FB5">
      <w:pPr>
        <w:shd w:val="clear" w:color="auto" w:fill="FFFFFF"/>
        <w:tabs>
          <w:tab w:val="left" w:pos="360"/>
        </w:tabs>
        <w:rPr>
          <w:sz w:val="28"/>
          <w:szCs w:val="28"/>
        </w:rPr>
      </w:pPr>
      <w:r w:rsidRPr="00DC2B1E">
        <w:rPr>
          <w:sz w:val="28"/>
          <w:szCs w:val="28"/>
        </w:rPr>
        <w:t>3.Оказание первой доврачебной помощи при переломе костей.</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16.</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Нормы трудового законодательства, регулирующие труд женщин.</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Порядок пользования средствами индивидуальной защиты.</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rPr>
          <w:sz w:val="28"/>
          <w:szCs w:val="28"/>
        </w:rPr>
      </w:pPr>
      <w:r w:rsidRPr="00DC2B1E">
        <w:rPr>
          <w:sz w:val="28"/>
          <w:szCs w:val="28"/>
        </w:rPr>
        <w:t>Оказание первой доврачебной помощи при отравлении.</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17.</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Нормы трудового законодательства, регулирующие труд молодёжи.</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Организация обучения, инструктирования и проверки знаний требований охраны труда.</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Оказание первой доврачебной помощи при проникающих ранениях груди и живота.</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18.</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Льготы и  компенсации за тяжёлые работы и работы с вредными  и опасными условиями труда</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pacing w:val="-1"/>
          <w:sz w:val="28"/>
          <w:szCs w:val="28"/>
        </w:rPr>
      </w:pPr>
      <w:r w:rsidRPr="00DC2B1E">
        <w:rPr>
          <w:spacing w:val="-1"/>
          <w:sz w:val="28"/>
          <w:szCs w:val="28"/>
        </w:rPr>
        <w:t xml:space="preserve">Цель </w:t>
      </w:r>
      <w:r w:rsidR="00EF69C1">
        <w:rPr>
          <w:spacing w:val="-1"/>
          <w:sz w:val="28"/>
          <w:szCs w:val="28"/>
        </w:rPr>
        <w:t xml:space="preserve">и порядок </w:t>
      </w:r>
      <w:r w:rsidRPr="00DC2B1E">
        <w:rPr>
          <w:spacing w:val="-1"/>
          <w:sz w:val="28"/>
          <w:szCs w:val="28"/>
        </w:rPr>
        <w:t>проведения аттестации рабочих мест.</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сдавливании конечностей.</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19.</w:t>
      </w:r>
    </w:p>
    <w:p w:rsidR="00BD27AC" w:rsidRPr="00DC2B1E" w:rsidRDefault="00EF69C1" w:rsidP="00870FB5">
      <w:pPr>
        <w:widowControl w:val="0"/>
        <w:numPr>
          <w:ilvl w:val="0"/>
          <w:numId w:val="24"/>
        </w:numPr>
        <w:shd w:val="clear" w:color="auto" w:fill="FFFFFF"/>
        <w:tabs>
          <w:tab w:val="left" w:pos="36"/>
          <w:tab w:val="left" w:pos="396"/>
        </w:tabs>
        <w:suppressAutoHyphens/>
        <w:autoSpaceDE w:val="0"/>
        <w:spacing w:before="29"/>
        <w:ind w:left="36"/>
        <w:rPr>
          <w:sz w:val="28"/>
          <w:szCs w:val="28"/>
        </w:rPr>
      </w:pPr>
      <w:r>
        <w:rPr>
          <w:sz w:val="28"/>
          <w:szCs w:val="28"/>
        </w:rPr>
        <w:t>Обязанности работодателя при несчастном случае на производстве</w:t>
      </w:r>
      <w:r w:rsidR="00BD27AC" w:rsidRPr="00DC2B1E">
        <w:rPr>
          <w:sz w:val="28"/>
          <w:szCs w:val="28"/>
        </w:rPr>
        <w:t>.</w:t>
      </w:r>
    </w:p>
    <w:p w:rsidR="00BD27AC" w:rsidRPr="00DC2B1E" w:rsidRDefault="00BD27AC" w:rsidP="00870FB5">
      <w:pPr>
        <w:widowControl w:val="0"/>
        <w:numPr>
          <w:ilvl w:val="0"/>
          <w:numId w:val="24"/>
        </w:numPr>
        <w:shd w:val="clear" w:color="auto" w:fill="FFFFFF"/>
        <w:tabs>
          <w:tab w:val="left" w:pos="50"/>
          <w:tab w:val="left" w:pos="403"/>
        </w:tabs>
        <w:suppressAutoHyphens/>
        <w:autoSpaceDE w:val="0"/>
        <w:ind w:left="50"/>
        <w:rPr>
          <w:sz w:val="28"/>
          <w:szCs w:val="28"/>
        </w:rPr>
      </w:pPr>
      <w:r w:rsidRPr="00DC2B1E">
        <w:rPr>
          <w:sz w:val="28"/>
          <w:szCs w:val="28"/>
        </w:rPr>
        <w:t>Правила внутреннего трудового распорядка.</w:t>
      </w:r>
    </w:p>
    <w:p w:rsidR="00BD27AC" w:rsidRPr="00DC2B1E" w:rsidRDefault="00BD27AC" w:rsidP="00870FB5">
      <w:pPr>
        <w:widowControl w:val="0"/>
        <w:numPr>
          <w:ilvl w:val="0"/>
          <w:numId w:val="24"/>
        </w:numPr>
        <w:shd w:val="clear" w:color="auto" w:fill="FFFFFF"/>
        <w:tabs>
          <w:tab w:val="left" w:pos="36"/>
          <w:tab w:val="left" w:pos="396"/>
        </w:tabs>
        <w:suppressAutoHyphens/>
        <w:autoSpaceDE w:val="0"/>
        <w:ind w:left="36"/>
        <w:rPr>
          <w:sz w:val="28"/>
          <w:szCs w:val="28"/>
        </w:rPr>
      </w:pPr>
      <w:r w:rsidRPr="00DC2B1E">
        <w:rPr>
          <w:sz w:val="28"/>
          <w:szCs w:val="28"/>
        </w:rPr>
        <w:t>Оказание первой доврачебной помощи при автодорожных происшествиях.</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20.</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spacing w:before="29"/>
        <w:ind w:left="29"/>
        <w:rPr>
          <w:sz w:val="28"/>
          <w:szCs w:val="28"/>
        </w:rPr>
      </w:pPr>
      <w:r w:rsidRPr="00DC2B1E">
        <w:rPr>
          <w:sz w:val="28"/>
          <w:szCs w:val="28"/>
        </w:rPr>
        <w:t>Основные принципы страхования от несчастных случаев.</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расследования несчастного случая на</w:t>
      </w:r>
      <w:r>
        <w:rPr>
          <w:sz w:val="28"/>
          <w:szCs w:val="28"/>
        </w:rPr>
        <w:t xml:space="preserve"> производстве</w:t>
      </w:r>
      <w:r w:rsidRPr="00DC2B1E">
        <w:rPr>
          <w:sz w:val="28"/>
          <w:szCs w:val="28"/>
        </w:rPr>
        <w:t>.</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содержания и комплектования медицинской аптечки.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21.</w:t>
      </w:r>
    </w:p>
    <w:p w:rsidR="00BD27AC" w:rsidRPr="00DC2B1E" w:rsidRDefault="00BD27AC" w:rsidP="00870FB5">
      <w:pPr>
        <w:numPr>
          <w:ilvl w:val="3"/>
          <w:numId w:val="25"/>
        </w:numPr>
        <w:suppressAutoHyphens/>
        <w:rPr>
          <w:bCs/>
          <w:sz w:val="28"/>
          <w:szCs w:val="28"/>
          <w:lang w:eastAsia="ru-RU"/>
        </w:rPr>
      </w:pPr>
      <w:r w:rsidRPr="00DC2B1E">
        <w:rPr>
          <w:bCs/>
          <w:sz w:val="28"/>
          <w:szCs w:val="28"/>
          <w:lang w:eastAsia="ru-RU"/>
        </w:rPr>
        <w:t>Порядок организации и выполнения работ повышенной опасности.</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учета профессиональных заболеваний на производстве.</w:t>
      </w:r>
    </w:p>
    <w:p w:rsidR="00BD27AC" w:rsidRPr="00DC2B1E" w:rsidRDefault="00BD27AC" w:rsidP="00870FB5">
      <w:pPr>
        <w:widowControl w:val="0"/>
        <w:autoSpaceDE w:val="0"/>
        <w:autoSpaceDN w:val="0"/>
        <w:adjustRightInd w:val="0"/>
        <w:jc w:val="both"/>
        <w:rPr>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22.</w:t>
      </w:r>
    </w:p>
    <w:p w:rsidR="00BD27AC" w:rsidRPr="00DC2B1E" w:rsidRDefault="00BD27AC" w:rsidP="00870FB5">
      <w:pPr>
        <w:rPr>
          <w:sz w:val="28"/>
          <w:szCs w:val="28"/>
          <w:lang w:eastAsia="ru-RU"/>
        </w:rPr>
      </w:pPr>
      <w:r w:rsidRPr="00DC2B1E">
        <w:rPr>
          <w:sz w:val="28"/>
          <w:szCs w:val="28"/>
          <w:lang w:eastAsia="ru-RU"/>
        </w:rPr>
        <w:t xml:space="preserve">1. </w:t>
      </w:r>
      <w:r w:rsidRPr="00DC2B1E">
        <w:rPr>
          <w:bCs/>
          <w:sz w:val="28"/>
          <w:szCs w:val="28"/>
          <w:lang w:eastAsia="ru-RU"/>
        </w:rPr>
        <w:t xml:space="preserve">Обеспечение работающих и служащих моющими и обезвреживающими веществами и средствами личной гигиены. </w:t>
      </w:r>
    </w:p>
    <w:p w:rsidR="00BD27AC" w:rsidRPr="00DC2B1E" w:rsidRDefault="00EF69C1" w:rsidP="00870FB5">
      <w:pPr>
        <w:rPr>
          <w:bCs/>
          <w:sz w:val="28"/>
          <w:szCs w:val="28"/>
          <w:lang w:eastAsia="ru-RU"/>
        </w:rPr>
      </w:pPr>
      <w:r>
        <w:rPr>
          <w:bCs/>
          <w:sz w:val="28"/>
          <w:szCs w:val="28"/>
          <w:lang w:eastAsia="ru-RU"/>
        </w:rPr>
        <w:lastRenderedPageBreak/>
        <w:t>2. Права и гарантии права работников на труд в соответствии с требованиями охраны труда</w:t>
      </w:r>
      <w:r w:rsidR="00BD27AC" w:rsidRPr="00DC2B1E">
        <w:rPr>
          <w:bCs/>
          <w:sz w:val="28"/>
          <w:szCs w:val="28"/>
          <w:lang w:eastAsia="ru-RU"/>
        </w:rPr>
        <w:t>.</w:t>
      </w:r>
    </w:p>
    <w:p w:rsidR="00BD27AC" w:rsidRPr="00356666" w:rsidRDefault="00BD27AC" w:rsidP="00356666">
      <w:pPr>
        <w:rPr>
          <w:sz w:val="28"/>
          <w:szCs w:val="28"/>
          <w:lang w:eastAsia="ru-RU"/>
        </w:rPr>
      </w:pPr>
      <w:r w:rsidRPr="00DC2B1E">
        <w:rPr>
          <w:bCs/>
          <w:sz w:val="28"/>
          <w:szCs w:val="28"/>
          <w:lang w:eastAsia="ru-RU"/>
        </w:rPr>
        <w:t xml:space="preserve">3. Оказание </w:t>
      </w:r>
      <w:r>
        <w:rPr>
          <w:bCs/>
          <w:sz w:val="28"/>
          <w:szCs w:val="28"/>
          <w:lang w:eastAsia="ru-RU"/>
        </w:rPr>
        <w:t>доврачебной помощи при ранениях.</w:t>
      </w:r>
    </w:p>
    <w:p w:rsidR="00BD27AC" w:rsidRPr="00755B17" w:rsidRDefault="00BD27AC" w:rsidP="001C7673">
      <w:pPr>
        <w:widowControl w:val="0"/>
        <w:autoSpaceDE w:val="0"/>
        <w:autoSpaceDN w:val="0"/>
        <w:adjustRightInd w:val="0"/>
        <w:jc w:val="both"/>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D27AC" w:rsidRDefault="00BD27AC" w:rsidP="001C7673">
      <w:pPr>
        <w:widowControl w:val="0"/>
        <w:autoSpaceDE w:val="0"/>
        <w:autoSpaceDN w:val="0"/>
        <w:adjustRightInd w:val="0"/>
        <w:jc w:val="center"/>
        <w:rPr>
          <w:b/>
          <w:bCs/>
          <w:i/>
          <w:sz w:val="28"/>
          <w:szCs w:val="28"/>
        </w:rPr>
      </w:pPr>
      <w:r>
        <w:rPr>
          <w:b/>
          <w:bCs/>
          <w:i/>
          <w:sz w:val="28"/>
          <w:szCs w:val="28"/>
        </w:rPr>
        <w:t>Итоговая контрольная работа</w:t>
      </w:r>
    </w:p>
    <w:p w:rsidR="00BD27AC" w:rsidRDefault="00BD27AC" w:rsidP="001C7673">
      <w:pPr>
        <w:ind w:left="-851" w:right="-284"/>
        <w:jc w:val="center"/>
        <w:rPr>
          <w:b/>
          <w:sz w:val="28"/>
          <w:szCs w:val="28"/>
          <w:lang w:eastAsia="ru-RU"/>
        </w:rPr>
      </w:pPr>
    </w:p>
    <w:p w:rsidR="00BD27AC" w:rsidRDefault="00BD27AC" w:rsidP="001C7673">
      <w:pPr>
        <w:ind w:left="-851" w:right="-284"/>
        <w:jc w:val="center"/>
        <w:rPr>
          <w:b/>
          <w:sz w:val="28"/>
          <w:szCs w:val="28"/>
          <w:lang w:eastAsia="ru-RU"/>
        </w:rPr>
      </w:pPr>
      <w:r>
        <w:rPr>
          <w:b/>
          <w:sz w:val="28"/>
          <w:szCs w:val="28"/>
          <w:lang w:eastAsia="ru-RU"/>
        </w:rPr>
        <w:t xml:space="preserve">Задание для итоговой контрольной работы 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Default="00BD27AC" w:rsidP="001C7673">
      <w:pPr>
        <w:tabs>
          <w:tab w:val="left" w:leader="dot" w:pos="7371"/>
        </w:tabs>
        <w:jc w:val="center"/>
        <w:rPr>
          <w:b/>
          <w:i/>
          <w:u w:val="single"/>
        </w:rPr>
      </w:pPr>
      <w:r>
        <w:rPr>
          <w:i/>
          <w:u w:val="single"/>
        </w:rPr>
        <w:t>Инструкция по выполнению теста:</w:t>
      </w:r>
    </w:p>
    <w:p w:rsidR="00BD27AC" w:rsidRDefault="00BD27AC" w:rsidP="001C7673">
      <w:pPr>
        <w:ind w:left="284"/>
        <w:contextualSpacing/>
        <w:jc w:val="both"/>
        <w:rPr>
          <w:i/>
          <w:spacing w:val="-2"/>
        </w:rPr>
      </w:pPr>
      <w:r>
        <w:rPr>
          <w:i/>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rPr>
      </w:pPr>
      <w:r>
        <w:rPr>
          <w:i/>
          <w:spacing w:val="-2"/>
        </w:rPr>
        <w:t>Время, которое отводится на выполнение теста – 4</w:t>
      </w:r>
      <w:r w:rsidR="00E311EB">
        <w:rPr>
          <w:i/>
          <w:spacing w:val="-2"/>
        </w:rPr>
        <w:t>5</w:t>
      </w:r>
      <w:r>
        <w:rPr>
          <w:i/>
          <w:spacing w:val="-2"/>
        </w:rPr>
        <w:t xml:space="preserve"> минут.</w:t>
      </w:r>
    </w:p>
    <w:p w:rsidR="00BD27AC" w:rsidRDefault="00BD27AC" w:rsidP="001C7673">
      <w:pPr>
        <w:shd w:val="clear" w:color="auto" w:fill="FFFFFF"/>
        <w:ind w:left="284"/>
        <w:jc w:val="both"/>
        <w:rPr>
          <w:i/>
          <w:spacing w:val="-2"/>
        </w:rPr>
      </w:pPr>
      <w:r>
        <w:rPr>
          <w:i/>
        </w:rPr>
        <w:t xml:space="preserve">Критерии оценивания: </w:t>
      </w:r>
    </w:p>
    <w:p w:rsidR="00BD27AC" w:rsidRDefault="00BD27AC" w:rsidP="001C7673">
      <w:pPr>
        <w:ind w:left="2124" w:firstLine="708"/>
        <w:contextualSpacing/>
        <w:jc w:val="both"/>
        <w:rPr>
          <w:i/>
          <w:spacing w:val="-2"/>
        </w:rPr>
      </w:pPr>
      <w:r>
        <w:rPr>
          <w:b/>
          <w:i/>
          <w:spacing w:val="-2"/>
        </w:rPr>
        <w:t>«отлично»</w:t>
      </w:r>
      <w:r>
        <w:rPr>
          <w:i/>
          <w:spacing w:val="-2"/>
        </w:rPr>
        <w:t xml:space="preserve"> - </w:t>
      </w:r>
      <w:r>
        <w:rPr>
          <w:i/>
          <w:lang w:eastAsia="ru-RU"/>
        </w:rPr>
        <w:t>90 -100% (23-25)</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«хорошо</w:t>
      </w:r>
      <w:r>
        <w:rPr>
          <w:i/>
          <w:spacing w:val="-2"/>
        </w:rPr>
        <w:t xml:space="preserve">» - </w:t>
      </w:r>
      <w:r>
        <w:rPr>
          <w:i/>
          <w:lang w:eastAsia="ru-RU"/>
        </w:rPr>
        <w:t xml:space="preserve">75-89 % (19-22)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«удовлетворительно»</w:t>
      </w:r>
      <w:r>
        <w:rPr>
          <w:i/>
          <w:spacing w:val="-2"/>
        </w:rPr>
        <w:t xml:space="preserve"> - </w:t>
      </w:r>
      <w:r>
        <w:rPr>
          <w:i/>
          <w:lang w:eastAsia="ru-RU"/>
        </w:rPr>
        <w:t xml:space="preserve">60-74% (15-18)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«неудовлетворительно»</w:t>
      </w:r>
      <w:r>
        <w:rPr>
          <w:i/>
          <w:spacing w:val="-2"/>
        </w:rPr>
        <w:t xml:space="preserve"> - </w:t>
      </w:r>
      <w:r>
        <w:rPr>
          <w:i/>
        </w:rPr>
        <w:t xml:space="preserve">14 и меньше </w:t>
      </w:r>
      <w:r>
        <w:rPr>
          <w:i/>
          <w:spacing w:val="-2"/>
        </w:rPr>
        <w:t>правильных ответов.</w:t>
      </w:r>
    </w:p>
    <w:p w:rsidR="00BD27AC" w:rsidRDefault="00BD27AC" w:rsidP="001C7673">
      <w:pPr>
        <w:rPr>
          <w:b/>
          <w:i/>
          <w:caps/>
          <w:sz w:val="28"/>
          <w:lang w:eastAsia="ru-RU"/>
        </w:rPr>
      </w:pPr>
    </w:p>
    <w:p w:rsidR="00BD27AC" w:rsidRDefault="00BD27AC" w:rsidP="001C7673">
      <w:pPr>
        <w:spacing w:after="120"/>
        <w:ind w:left="284" w:right="-284" w:hanging="284"/>
        <w:rPr>
          <w:b/>
          <w:caps/>
          <w:sz w:val="28"/>
          <w:szCs w:val="28"/>
          <w:lang w:eastAsia="ru-RU"/>
        </w:rPr>
      </w:pPr>
      <w:r>
        <w:rPr>
          <w:b/>
          <w:caps/>
          <w:sz w:val="28"/>
          <w:szCs w:val="28"/>
          <w:lang w:eastAsia="ru-RU"/>
        </w:rPr>
        <w:t xml:space="preserve">1.  </w:t>
      </w:r>
      <w:r>
        <w:rPr>
          <w:b/>
          <w:sz w:val="28"/>
          <w:szCs w:val="28"/>
          <w:lang w:eastAsia="ru-RU"/>
        </w:rPr>
        <w:t>Что означает понятие охраны труда?</w:t>
      </w:r>
    </w:p>
    <w:p w:rsidR="00BD27AC" w:rsidRDefault="00BD27AC" w:rsidP="001C7673">
      <w:pPr>
        <w:ind w:left="284" w:right="-284" w:hanging="284"/>
        <w:rPr>
          <w:caps/>
          <w:sz w:val="28"/>
          <w:szCs w:val="28"/>
          <w:lang w:eastAsia="ru-RU"/>
        </w:rPr>
      </w:pPr>
      <w:r>
        <w:rPr>
          <w:sz w:val="28"/>
          <w:szCs w:val="28"/>
          <w:lang w:eastAsia="ru-RU"/>
        </w:rPr>
        <w:t>1. Охрана труда – это система организационно-технических мероприятий и средств, направленных на защиту работников от вредных и опасных производственных факторов</w:t>
      </w:r>
      <w:r>
        <w:rPr>
          <w:caps/>
          <w:sz w:val="28"/>
          <w:szCs w:val="28"/>
          <w:lang w:eastAsia="ru-RU"/>
        </w:rPr>
        <w:t>;</w:t>
      </w:r>
    </w:p>
    <w:p w:rsidR="00BD27AC" w:rsidRDefault="00BD27AC" w:rsidP="001C7673">
      <w:pPr>
        <w:ind w:left="284" w:right="-284" w:hanging="284"/>
        <w:rPr>
          <w:caps/>
          <w:sz w:val="28"/>
          <w:szCs w:val="28"/>
          <w:lang w:eastAsia="ru-RU"/>
        </w:rPr>
      </w:pPr>
      <w:r>
        <w:rPr>
          <w:sz w:val="28"/>
          <w:szCs w:val="28"/>
          <w:lang w:eastAsia="ru-RU"/>
        </w:rPr>
        <w:t>2. Охрана труда – это система сохранения здоровья работников в процессе трудовой деятельности</w:t>
      </w:r>
      <w:r>
        <w:rPr>
          <w:caps/>
          <w:sz w:val="28"/>
          <w:szCs w:val="28"/>
          <w:lang w:eastAsia="ru-RU"/>
        </w:rPr>
        <w:t>;</w:t>
      </w:r>
    </w:p>
    <w:p w:rsidR="00BD27AC" w:rsidRDefault="00BD27AC" w:rsidP="001C7673">
      <w:pPr>
        <w:spacing w:after="120"/>
        <w:ind w:left="284" w:right="-284" w:hanging="284"/>
        <w:rPr>
          <w:caps/>
          <w:sz w:val="28"/>
          <w:szCs w:val="28"/>
          <w:lang w:eastAsia="ru-RU"/>
        </w:rPr>
      </w:pPr>
      <w:r>
        <w:rPr>
          <w:sz w:val="28"/>
          <w:szCs w:val="28"/>
          <w:lang w:eastAsia="ru-RU"/>
        </w:rPr>
        <w:t>3. 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и иные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 </w:t>
      </w:r>
      <w:r>
        <w:rPr>
          <w:b/>
          <w:sz w:val="28"/>
          <w:szCs w:val="28"/>
          <w:lang w:eastAsia="ru-RU"/>
        </w:rPr>
        <w:t xml:space="preserve">В каком случае электротехнический персонал обязан пройти производственное обучение на рабочем месте? </w:t>
      </w:r>
    </w:p>
    <w:p w:rsidR="00BD27AC" w:rsidRDefault="00BD27AC" w:rsidP="001C7673">
      <w:pPr>
        <w:ind w:left="284" w:right="-284" w:hanging="284"/>
        <w:rPr>
          <w:sz w:val="28"/>
          <w:szCs w:val="28"/>
          <w:lang w:eastAsia="ru-RU"/>
        </w:rPr>
      </w:pPr>
      <w:r>
        <w:rPr>
          <w:sz w:val="28"/>
          <w:szCs w:val="28"/>
          <w:lang w:eastAsia="ru-RU"/>
        </w:rPr>
        <w:t>1. До назначения на самостоятельную работу или при переходе на другую работу, связанную с эксплуатацией электроустановок.</w:t>
      </w:r>
    </w:p>
    <w:p w:rsidR="00BD27AC" w:rsidRDefault="00BD27AC" w:rsidP="001C7673">
      <w:pPr>
        <w:ind w:left="284" w:right="-284" w:hanging="284"/>
        <w:rPr>
          <w:sz w:val="28"/>
          <w:szCs w:val="28"/>
          <w:lang w:eastAsia="ru-RU"/>
        </w:rPr>
      </w:pPr>
      <w:r>
        <w:rPr>
          <w:sz w:val="28"/>
          <w:szCs w:val="28"/>
          <w:lang w:eastAsia="ru-RU"/>
        </w:rPr>
        <w:t>2. При перерыве в работе в качестве электротехнического персонала свыше 6 месяцев.</w:t>
      </w:r>
    </w:p>
    <w:p w:rsidR="00BD27AC" w:rsidRDefault="00BD27AC" w:rsidP="001C7673">
      <w:pPr>
        <w:ind w:left="284" w:right="-284" w:hanging="284"/>
        <w:rPr>
          <w:sz w:val="28"/>
          <w:szCs w:val="28"/>
          <w:lang w:eastAsia="ru-RU"/>
        </w:rPr>
      </w:pPr>
      <w:r>
        <w:rPr>
          <w:sz w:val="28"/>
          <w:szCs w:val="28"/>
          <w:lang w:eastAsia="ru-RU"/>
        </w:rPr>
        <w:t>3. При модернизации электроустановки, которую он обслуживает.</w:t>
      </w:r>
    </w:p>
    <w:p w:rsidR="00BD27AC" w:rsidRDefault="00BD27AC" w:rsidP="001C7673">
      <w:pPr>
        <w:ind w:left="284" w:right="-284" w:hanging="284"/>
        <w:rPr>
          <w:sz w:val="28"/>
          <w:szCs w:val="28"/>
          <w:lang w:eastAsia="ru-RU"/>
        </w:rPr>
      </w:pPr>
      <w:r>
        <w:rPr>
          <w:sz w:val="28"/>
          <w:szCs w:val="28"/>
          <w:lang w:eastAsia="ru-RU"/>
        </w:rPr>
        <w:t>4. При нарушении им правил  обслуживания  электроустановки,  вызвавших появление неисправностей или отклонений от нормы.</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 </w:t>
      </w:r>
      <w:r>
        <w:rPr>
          <w:b/>
          <w:sz w:val="28"/>
          <w:szCs w:val="28"/>
          <w:lang w:eastAsia="ru-RU"/>
        </w:rPr>
        <w:t xml:space="preserve">Можно ли работать в спецодежде с короткими или засученными рукавами в электроустановках напряжением до 1000В при работе под напряжением? </w:t>
      </w:r>
    </w:p>
    <w:p w:rsidR="00BD27AC" w:rsidRDefault="00BD27AC" w:rsidP="001C7673">
      <w:pPr>
        <w:ind w:left="284" w:right="-284" w:hanging="284"/>
        <w:rPr>
          <w:sz w:val="28"/>
          <w:szCs w:val="28"/>
          <w:lang w:eastAsia="ru-RU"/>
        </w:rPr>
      </w:pPr>
      <w:r>
        <w:rPr>
          <w:sz w:val="28"/>
          <w:szCs w:val="28"/>
          <w:lang w:eastAsia="ru-RU"/>
        </w:rPr>
        <w:t>1. Да, можно.</w:t>
      </w:r>
    </w:p>
    <w:p w:rsidR="00BD27AC" w:rsidRDefault="00BD27AC" w:rsidP="001C7673">
      <w:pPr>
        <w:ind w:left="284" w:right="-284" w:hanging="284"/>
        <w:rPr>
          <w:sz w:val="28"/>
          <w:szCs w:val="28"/>
          <w:lang w:eastAsia="ru-RU"/>
        </w:rPr>
      </w:pPr>
      <w:r>
        <w:rPr>
          <w:sz w:val="28"/>
          <w:szCs w:val="28"/>
          <w:lang w:eastAsia="ru-RU"/>
        </w:rPr>
        <w:t>2. Нет, нельзя.</w:t>
      </w:r>
    </w:p>
    <w:p w:rsidR="00BD27AC" w:rsidRDefault="00BD27AC" w:rsidP="001C7673">
      <w:pPr>
        <w:ind w:left="284" w:right="-284" w:hanging="284"/>
        <w:rPr>
          <w:sz w:val="28"/>
          <w:szCs w:val="28"/>
          <w:lang w:eastAsia="ru-RU"/>
        </w:rPr>
      </w:pPr>
      <w:r>
        <w:rPr>
          <w:sz w:val="28"/>
          <w:szCs w:val="28"/>
          <w:lang w:eastAsia="ru-RU"/>
        </w:rPr>
        <w:t>3. Можно в жаркое время года.</w:t>
      </w:r>
    </w:p>
    <w:p w:rsidR="00BD27AC" w:rsidRDefault="00BD27AC" w:rsidP="001C7673">
      <w:pPr>
        <w:ind w:left="284" w:right="-284" w:hanging="284"/>
        <w:rPr>
          <w:sz w:val="28"/>
          <w:szCs w:val="28"/>
          <w:lang w:eastAsia="ru-RU"/>
        </w:rPr>
      </w:pPr>
      <w:r>
        <w:rPr>
          <w:sz w:val="28"/>
          <w:szCs w:val="28"/>
          <w:lang w:eastAsia="ru-RU"/>
        </w:rPr>
        <w:t>4. Никаких специальных требований к спецодежде не существует.</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lastRenderedPageBreak/>
        <w:t>4. К чему приводит воздействие на работника вредного производственного фактора?</w:t>
      </w:r>
    </w:p>
    <w:p w:rsidR="00BD27AC" w:rsidRDefault="00BD27AC" w:rsidP="001C7673">
      <w:pPr>
        <w:ind w:left="284" w:right="-284" w:hanging="284"/>
        <w:rPr>
          <w:sz w:val="28"/>
          <w:szCs w:val="28"/>
          <w:lang w:eastAsia="ru-RU"/>
        </w:rPr>
      </w:pPr>
      <w:r>
        <w:rPr>
          <w:sz w:val="28"/>
          <w:szCs w:val="28"/>
          <w:lang w:eastAsia="ru-RU"/>
        </w:rPr>
        <w:t>1. К травме;</w:t>
      </w:r>
    </w:p>
    <w:p w:rsidR="00BD27AC" w:rsidRDefault="00BD27AC" w:rsidP="001C7673">
      <w:pPr>
        <w:ind w:left="284" w:right="-284" w:hanging="284"/>
        <w:rPr>
          <w:sz w:val="28"/>
          <w:szCs w:val="28"/>
          <w:u w:val="single"/>
          <w:lang w:eastAsia="ru-RU"/>
        </w:rPr>
      </w:pPr>
      <w:r>
        <w:rPr>
          <w:sz w:val="28"/>
          <w:szCs w:val="28"/>
          <w:lang w:eastAsia="ru-RU"/>
        </w:rPr>
        <w:t>2. К заболеванию;</w:t>
      </w:r>
    </w:p>
    <w:p w:rsidR="00BD27AC" w:rsidRDefault="00BD27AC" w:rsidP="001C7673">
      <w:pPr>
        <w:ind w:left="284" w:right="-284" w:hanging="284"/>
        <w:rPr>
          <w:sz w:val="28"/>
          <w:szCs w:val="28"/>
          <w:lang w:eastAsia="ru-RU"/>
        </w:rPr>
      </w:pPr>
      <w:r>
        <w:rPr>
          <w:sz w:val="28"/>
          <w:szCs w:val="28"/>
          <w:lang w:eastAsia="ru-RU"/>
        </w:rPr>
        <w:t>3. К смерти.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 </w:t>
      </w:r>
      <w:r>
        <w:rPr>
          <w:b/>
          <w:sz w:val="28"/>
          <w:szCs w:val="28"/>
          <w:lang w:eastAsia="ru-RU"/>
        </w:rPr>
        <w:t xml:space="preserve">Что делать, если  у пострадавшего нет сознания и нет пульса на сонной артерии?  </w:t>
      </w:r>
    </w:p>
    <w:p w:rsidR="00BD27AC" w:rsidRDefault="00BD27AC" w:rsidP="001C7673">
      <w:pPr>
        <w:ind w:left="284" w:right="-284" w:hanging="284"/>
        <w:rPr>
          <w:sz w:val="28"/>
          <w:szCs w:val="28"/>
          <w:lang w:eastAsia="ru-RU"/>
        </w:rPr>
      </w:pPr>
      <w:r>
        <w:rPr>
          <w:sz w:val="28"/>
          <w:szCs w:val="28"/>
          <w:lang w:eastAsia="ru-RU"/>
        </w:rPr>
        <w:t>1. Проверить пульс на запястье.</w:t>
      </w:r>
    </w:p>
    <w:p w:rsidR="00BD27AC" w:rsidRDefault="00BD27AC" w:rsidP="001C7673">
      <w:pPr>
        <w:ind w:left="284" w:right="-284" w:hanging="284"/>
        <w:rPr>
          <w:sz w:val="28"/>
          <w:szCs w:val="28"/>
          <w:u w:val="single"/>
          <w:lang w:eastAsia="ru-RU"/>
        </w:rPr>
      </w:pPr>
      <w:r>
        <w:rPr>
          <w:sz w:val="28"/>
          <w:szCs w:val="28"/>
          <w:lang w:eastAsia="ru-RU"/>
        </w:rPr>
        <w:t>2. Приступить к реанимации.</w:t>
      </w:r>
    </w:p>
    <w:p w:rsidR="00BD27AC" w:rsidRDefault="00BD27AC" w:rsidP="001C7673">
      <w:pPr>
        <w:ind w:left="284" w:right="-284" w:hanging="284"/>
        <w:rPr>
          <w:sz w:val="28"/>
          <w:szCs w:val="28"/>
          <w:lang w:eastAsia="ru-RU"/>
        </w:rPr>
      </w:pPr>
      <w:r>
        <w:rPr>
          <w:sz w:val="28"/>
          <w:szCs w:val="28"/>
          <w:lang w:eastAsia="ru-RU"/>
        </w:rPr>
        <w:t>3. Проверить наличие дыхания.</w:t>
      </w:r>
    </w:p>
    <w:p w:rsidR="00BD27AC" w:rsidRDefault="00BD27AC" w:rsidP="001C7673">
      <w:pPr>
        <w:ind w:left="284" w:right="-284" w:hanging="284"/>
        <w:rPr>
          <w:sz w:val="28"/>
          <w:szCs w:val="28"/>
          <w:lang w:eastAsia="ru-RU"/>
        </w:rPr>
      </w:pPr>
      <w:r>
        <w:rPr>
          <w:sz w:val="28"/>
          <w:szCs w:val="28"/>
          <w:lang w:eastAsia="ru-RU"/>
        </w:rPr>
        <w:t xml:space="preserve">4. Наложить жгут на сонную артерию.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6. </w:t>
      </w:r>
      <w:r>
        <w:rPr>
          <w:b/>
          <w:sz w:val="28"/>
          <w:szCs w:val="28"/>
          <w:lang w:eastAsia="ru-RU"/>
        </w:rPr>
        <w:t xml:space="preserve">Какие помещения относятся к особо опасным   (в отношении опасности поражения людей электрическим током)? </w:t>
      </w:r>
    </w:p>
    <w:p w:rsidR="00BD27AC" w:rsidRDefault="00BD27AC" w:rsidP="001C7673">
      <w:pPr>
        <w:ind w:left="284" w:right="-284" w:hanging="284"/>
        <w:rPr>
          <w:sz w:val="28"/>
          <w:szCs w:val="28"/>
          <w:lang w:eastAsia="ru-RU"/>
        </w:rPr>
      </w:pPr>
      <w:r>
        <w:rPr>
          <w:sz w:val="28"/>
          <w:szCs w:val="28"/>
          <w:lang w:eastAsia="ru-RU"/>
        </w:rPr>
        <w:t>1. Помещения с высокой температурой</w:t>
      </w:r>
    </w:p>
    <w:p w:rsidR="00BD27AC" w:rsidRDefault="00BD27AC" w:rsidP="001C7673">
      <w:pPr>
        <w:ind w:left="284" w:right="-284" w:hanging="284"/>
        <w:rPr>
          <w:sz w:val="28"/>
          <w:szCs w:val="28"/>
          <w:lang w:eastAsia="ru-RU"/>
        </w:rPr>
      </w:pPr>
      <w:r>
        <w:rPr>
          <w:sz w:val="28"/>
          <w:szCs w:val="28"/>
          <w:lang w:eastAsia="ru-RU"/>
        </w:rPr>
        <w:t>2. Помещения, где возможно одновременное прикосновение к заземленным металлоконструкциям зданий с одной стороны, и к металлическим корпусам электрооборудования – с другой.</w:t>
      </w:r>
    </w:p>
    <w:p w:rsidR="00BD27AC" w:rsidRDefault="00BD27AC" w:rsidP="001C7673">
      <w:pPr>
        <w:ind w:left="284" w:right="-284" w:hanging="284"/>
        <w:rPr>
          <w:sz w:val="28"/>
          <w:szCs w:val="28"/>
          <w:lang w:eastAsia="ru-RU"/>
        </w:rPr>
      </w:pPr>
      <w:r>
        <w:rPr>
          <w:sz w:val="28"/>
          <w:szCs w:val="28"/>
          <w:lang w:eastAsia="ru-RU"/>
        </w:rPr>
        <w:t>3. Помещения с особой сыростью.</w:t>
      </w:r>
    </w:p>
    <w:p w:rsidR="00BD27AC" w:rsidRDefault="00BD27AC" w:rsidP="001C7673">
      <w:pPr>
        <w:ind w:left="284" w:right="-284" w:hanging="284"/>
        <w:rPr>
          <w:sz w:val="28"/>
          <w:szCs w:val="28"/>
          <w:lang w:eastAsia="ru-RU"/>
        </w:rPr>
      </w:pPr>
      <w:r>
        <w:rPr>
          <w:sz w:val="28"/>
          <w:szCs w:val="28"/>
          <w:lang w:eastAsia="ru-RU"/>
        </w:rPr>
        <w:t>4. Помещения с наличием сырости или токопроводящей пыли.</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7. </w:t>
      </w:r>
      <w:r>
        <w:rPr>
          <w:b/>
          <w:sz w:val="28"/>
          <w:szCs w:val="28"/>
          <w:lang w:eastAsia="ru-RU"/>
        </w:rPr>
        <w:t xml:space="preserve">Каковы сроки очередной проверки знаний электротехнического персонала, обслуживающего действующие электроустановки? </w:t>
      </w:r>
    </w:p>
    <w:p w:rsidR="00BD27AC" w:rsidRDefault="00BD27AC" w:rsidP="001C7673">
      <w:pPr>
        <w:ind w:left="284" w:right="-284" w:hanging="284"/>
        <w:rPr>
          <w:sz w:val="28"/>
          <w:szCs w:val="28"/>
          <w:u w:val="single"/>
          <w:lang w:eastAsia="ru-RU"/>
        </w:rPr>
      </w:pPr>
      <w:r>
        <w:rPr>
          <w:sz w:val="28"/>
          <w:szCs w:val="28"/>
          <w:lang w:eastAsia="ru-RU"/>
        </w:rPr>
        <w:t>1. 1 раз в год.</w:t>
      </w:r>
    </w:p>
    <w:p w:rsidR="00BD27AC" w:rsidRDefault="00BD27AC" w:rsidP="001C7673">
      <w:pPr>
        <w:ind w:left="284" w:right="-284" w:hanging="284"/>
        <w:rPr>
          <w:sz w:val="28"/>
          <w:szCs w:val="28"/>
          <w:lang w:eastAsia="ru-RU"/>
        </w:rPr>
      </w:pPr>
      <w:r>
        <w:rPr>
          <w:sz w:val="28"/>
          <w:szCs w:val="28"/>
          <w:lang w:eastAsia="ru-RU"/>
        </w:rPr>
        <w:t>2. 1 раз в 2 года.</w:t>
      </w:r>
    </w:p>
    <w:p w:rsidR="00BD27AC" w:rsidRDefault="00BD27AC" w:rsidP="001C7673">
      <w:pPr>
        <w:ind w:left="284" w:right="-284" w:hanging="284"/>
        <w:rPr>
          <w:sz w:val="28"/>
          <w:szCs w:val="28"/>
          <w:lang w:eastAsia="ru-RU"/>
        </w:rPr>
      </w:pPr>
      <w:r>
        <w:rPr>
          <w:sz w:val="28"/>
          <w:szCs w:val="28"/>
          <w:lang w:eastAsia="ru-RU"/>
        </w:rPr>
        <w:t xml:space="preserve">3. 1 раз в 3 года. </w:t>
      </w:r>
    </w:p>
    <w:p w:rsidR="00BD27AC" w:rsidRDefault="00BD27AC" w:rsidP="001C7673">
      <w:pPr>
        <w:spacing w:before="240" w:after="120"/>
        <w:ind w:left="284" w:right="-426" w:hanging="284"/>
        <w:rPr>
          <w:b/>
          <w:caps/>
          <w:sz w:val="28"/>
          <w:szCs w:val="28"/>
          <w:lang w:eastAsia="ru-RU"/>
        </w:rPr>
      </w:pPr>
      <w:r>
        <w:rPr>
          <w:b/>
          <w:caps/>
          <w:sz w:val="28"/>
          <w:szCs w:val="28"/>
          <w:lang w:eastAsia="ru-RU"/>
        </w:rPr>
        <w:t>8</w:t>
      </w:r>
      <w:r>
        <w:rPr>
          <w:b/>
          <w:sz w:val="28"/>
          <w:szCs w:val="28"/>
          <w:lang w:eastAsia="ru-RU"/>
        </w:rPr>
        <w:t xml:space="preserve">. Какие меры предосторожности необходимы при работе под напряжением в электроустановках напряжением до 1000 В? </w:t>
      </w:r>
    </w:p>
    <w:p w:rsidR="00BD27AC" w:rsidRDefault="00BD27AC" w:rsidP="001C7673">
      <w:pPr>
        <w:ind w:left="284" w:right="-284" w:hanging="284"/>
        <w:rPr>
          <w:sz w:val="28"/>
          <w:szCs w:val="28"/>
          <w:lang w:eastAsia="ru-RU"/>
        </w:rPr>
      </w:pPr>
      <w:r>
        <w:rPr>
          <w:sz w:val="28"/>
          <w:szCs w:val="28"/>
          <w:lang w:eastAsia="ru-RU"/>
        </w:rPr>
        <w:t>1. Ограждение расположенных  вблизи рабочего места других токоведущих частей, к которым возможно случайное прикосновение.</w:t>
      </w:r>
    </w:p>
    <w:p w:rsidR="00BD27AC" w:rsidRDefault="00BD27AC" w:rsidP="001C7673">
      <w:pPr>
        <w:ind w:left="284" w:right="-284" w:hanging="284"/>
        <w:rPr>
          <w:sz w:val="28"/>
          <w:szCs w:val="28"/>
          <w:lang w:eastAsia="ru-RU"/>
        </w:rPr>
      </w:pPr>
      <w:r>
        <w:rPr>
          <w:sz w:val="28"/>
          <w:szCs w:val="28"/>
          <w:lang w:eastAsia="ru-RU"/>
        </w:rPr>
        <w:t>2. Обязательное  использование  диэлектрических  галош  или  изолирующей подставки либо диэлектрического ковра.</w:t>
      </w:r>
    </w:p>
    <w:p w:rsidR="00BD27AC" w:rsidRDefault="00BD27AC" w:rsidP="001C7673">
      <w:pPr>
        <w:ind w:left="284" w:right="-284" w:hanging="284"/>
        <w:rPr>
          <w:sz w:val="28"/>
          <w:szCs w:val="28"/>
          <w:lang w:eastAsia="ru-RU"/>
        </w:rPr>
      </w:pPr>
      <w:r>
        <w:rPr>
          <w:sz w:val="28"/>
          <w:szCs w:val="28"/>
          <w:lang w:eastAsia="ru-RU"/>
        </w:rPr>
        <w:t>3. Применение изолированного инструмента, использование диэлектрических перчаток.</w:t>
      </w:r>
    </w:p>
    <w:p w:rsidR="00BD27AC" w:rsidRDefault="00BD27AC" w:rsidP="001C7673">
      <w:pPr>
        <w:ind w:left="284" w:right="-284" w:hanging="284"/>
        <w:rPr>
          <w:sz w:val="28"/>
          <w:szCs w:val="28"/>
          <w:lang w:eastAsia="ru-RU"/>
        </w:rPr>
      </w:pPr>
      <w:r>
        <w:rPr>
          <w:sz w:val="28"/>
          <w:szCs w:val="28"/>
          <w:lang w:eastAsia="ru-RU"/>
        </w:rPr>
        <w:t>4. Необходимы все вышеперечисленные меры.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9. </w:t>
      </w:r>
      <w:r>
        <w:rPr>
          <w:b/>
          <w:sz w:val="28"/>
          <w:szCs w:val="28"/>
          <w:lang w:eastAsia="ru-RU"/>
        </w:rPr>
        <w:t>Что необходимо сделать в первую очередь перед проведением реанимационных мероприятий?</w:t>
      </w:r>
    </w:p>
    <w:p w:rsidR="00BD27AC" w:rsidRDefault="00BD27AC" w:rsidP="001C7673">
      <w:pPr>
        <w:ind w:left="284" w:right="-284" w:hanging="284"/>
        <w:rPr>
          <w:sz w:val="28"/>
          <w:szCs w:val="28"/>
          <w:lang w:eastAsia="ru-RU"/>
        </w:rPr>
      </w:pPr>
      <w:r>
        <w:rPr>
          <w:sz w:val="28"/>
          <w:szCs w:val="28"/>
          <w:lang w:eastAsia="ru-RU"/>
        </w:rPr>
        <w:t>1. Очистить ротовую полость и запрокинуть голову.</w:t>
      </w:r>
    </w:p>
    <w:p w:rsidR="00BD27AC" w:rsidRDefault="00BD27AC" w:rsidP="001C7673">
      <w:pPr>
        <w:ind w:left="284" w:right="-284" w:hanging="284"/>
        <w:rPr>
          <w:sz w:val="28"/>
          <w:szCs w:val="28"/>
          <w:lang w:eastAsia="ru-RU"/>
        </w:rPr>
      </w:pPr>
      <w:r>
        <w:rPr>
          <w:sz w:val="28"/>
          <w:szCs w:val="28"/>
          <w:lang w:eastAsia="ru-RU"/>
        </w:rPr>
        <w:t>2. Проверить наличие дыхания.</w:t>
      </w:r>
    </w:p>
    <w:p w:rsidR="00BD27AC" w:rsidRDefault="00BD27AC" w:rsidP="001C7673">
      <w:pPr>
        <w:ind w:left="284" w:right="-284" w:hanging="284"/>
        <w:rPr>
          <w:sz w:val="28"/>
          <w:szCs w:val="28"/>
          <w:lang w:eastAsia="ru-RU"/>
        </w:rPr>
      </w:pPr>
      <w:r>
        <w:rPr>
          <w:sz w:val="28"/>
          <w:szCs w:val="28"/>
          <w:lang w:eastAsia="ru-RU"/>
        </w:rPr>
        <w:t>3. Освободить грудную клетку и расстегнуть поясной ремень.</w:t>
      </w:r>
    </w:p>
    <w:p w:rsidR="00BD27AC" w:rsidRDefault="00BD27AC" w:rsidP="001C7673">
      <w:pPr>
        <w:ind w:left="284" w:right="-284" w:hanging="284"/>
        <w:rPr>
          <w:sz w:val="28"/>
          <w:szCs w:val="28"/>
          <w:lang w:eastAsia="ru-RU"/>
        </w:rPr>
      </w:pPr>
      <w:r>
        <w:rPr>
          <w:sz w:val="28"/>
          <w:szCs w:val="28"/>
          <w:lang w:eastAsia="ru-RU"/>
        </w:rPr>
        <w:t xml:space="preserve">4. Вызвать врача. </w:t>
      </w:r>
    </w:p>
    <w:p w:rsidR="00BD27AC" w:rsidRDefault="00BD27AC" w:rsidP="001C7673">
      <w:pPr>
        <w:ind w:left="284" w:right="-284" w:hanging="284"/>
        <w:rPr>
          <w:b/>
          <w:sz w:val="28"/>
          <w:szCs w:val="28"/>
          <w:lang w:eastAsia="ru-RU"/>
        </w:rPr>
      </w:pPr>
    </w:p>
    <w:p w:rsidR="00BD27AC" w:rsidRDefault="00BD27AC" w:rsidP="001C7673">
      <w:pPr>
        <w:ind w:left="284" w:right="-284" w:hanging="284"/>
        <w:rPr>
          <w:sz w:val="28"/>
          <w:szCs w:val="28"/>
          <w:lang w:eastAsia="ru-RU"/>
        </w:rPr>
      </w:pPr>
      <w:r>
        <w:rPr>
          <w:b/>
          <w:sz w:val="28"/>
          <w:szCs w:val="28"/>
          <w:lang w:eastAsia="ru-RU"/>
        </w:rPr>
        <w:lastRenderedPageBreak/>
        <w:t xml:space="preserve">10. Какова продолжительность стажировки электротехнического персонала до назначения на самостоятельную работу? </w:t>
      </w:r>
    </w:p>
    <w:p w:rsidR="00BD27AC" w:rsidRDefault="00BD27AC" w:rsidP="001C7673">
      <w:pPr>
        <w:ind w:left="284" w:right="-284" w:hanging="284"/>
        <w:rPr>
          <w:sz w:val="28"/>
          <w:szCs w:val="28"/>
          <w:lang w:eastAsia="ru-RU"/>
        </w:rPr>
      </w:pPr>
      <w:r>
        <w:rPr>
          <w:sz w:val="28"/>
          <w:szCs w:val="28"/>
          <w:lang w:eastAsia="ru-RU"/>
        </w:rPr>
        <w:t>1. От 2 до 5 смен.</w:t>
      </w:r>
    </w:p>
    <w:p w:rsidR="00BD27AC" w:rsidRDefault="00BD27AC" w:rsidP="001C7673">
      <w:pPr>
        <w:ind w:left="284" w:right="-284" w:hanging="284"/>
        <w:rPr>
          <w:sz w:val="28"/>
          <w:szCs w:val="28"/>
          <w:lang w:eastAsia="ru-RU"/>
        </w:rPr>
      </w:pPr>
      <w:r>
        <w:rPr>
          <w:sz w:val="28"/>
          <w:szCs w:val="28"/>
          <w:lang w:eastAsia="ru-RU"/>
        </w:rPr>
        <w:t>2. От 5 до 10 смен.</w:t>
      </w:r>
    </w:p>
    <w:p w:rsidR="00BD27AC" w:rsidRDefault="00BD27AC" w:rsidP="001C7673">
      <w:pPr>
        <w:ind w:left="284" w:right="-284" w:hanging="284"/>
        <w:rPr>
          <w:sz w:val="28"/>
          <w:szCs w:val="28"/>
          <w:lang w:eastAsia="ru-RU"/>
        </w:rPr>
      </w:pPr>
      <w:r>
        <w:rPr>
          <w:sz w:val="28"/>
          <w:szCs w:val="28"/>
          <w:lang w:eastAsia="ru-RU"/>
        </w:rPr>
        <w:t>3. От 2 до 14 смен.</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11. </w:t>
      </w:r>
      <w:r>
        <w:rPr>
          <w:b/>
          <w:sz w:val="28"/>
          <w:szCs w:val="28"/>
          <w:lang w:eastAsia="ru-RU"/>
        </w:rPr>
        <w:t xml:space="preserve">Каких способов защиты от шума не существуют? </w:t>
      </w:r>
    </w:p>
    <w:p w:rsidR="00BD27AC" w:rsidRDefault="00BD27AC" w:rsidP="001C7673">
      <w:pPr>
        <w:ind w:left="284" w:right="-284" w:hanging="284"/>
        <w:rPr>
          <w:sz w:val="28"/>
          <w:szCs w:val="28"/>
          <w:lang w:eastAsia="ru-RU"/>
        </w:rPr>
      </w:pPr>
      <w:r>
        <w:rPr>
          <w:sz w:val="28"/>
          <w:szCs w:val="28"/>
          <w:lang w:eastAsia="ru-RU"/>
        </w:rPr>
        <w:t>1. Беруши, антифоны, наушники.</w:t>
      </w:r>
    </w:p>
    <w:p w:rsidR="00BD27AC" w:rsidRDefault="00BD27AC" w:rsidP="001C7673">
      <w:pPr>
        <w:ind w:left="284" w:right="-284" w:hanging="284"/>
        <w:rPr>
          <w:sz w:val="28"/>
          <w:szCs w:val="28"/>
          <w:lang w:eastAsia="ru-RU"/>
        </w:rPr>
      </w:pPr>
      <w:r>
        <w:rPr>
          <w:sz w:val="28"/>
          <w:szCs w:val="28"/>
          <w:lang w:eastAsia="ru-RU"/>
        </w:rPr>
        <w:t>2. Шумопоглащающие и шумоизолирующие экраны.</w:t>
      </w:r>
    </w:p>
    <w:p w:rsidR="00BD27AC" w:rsidRDefault="00BD27AC" w:rsidP="00FA49C6">
      <w:pPr>
        <w:ind w:right="-284"/>
        <w:rPr>
          <w:sz w:val="28"/>
          <w:szCs w:val="28"/>
          <w:lang w:eastAsia="ru-RU"/>
        </w:rPr>
      </w:pPr>
      <w:r>
        <w:rPr>
          <w:sz w:val="28"/>
          <w:szCs w:val="28"/>
          <w:lang w:eastAsia="ru-RU"/>
        </w:rPr>
        <w:t xml:space="preserve"> 3. Дистанционное управление, средства автоматического контроля и сигнализации.</w:t>
      </w:r>
    </w:p>
    <w:p w:rsidR="00BD27AC" w:rsidRDefault="00BD27AC" w:rsidP="001C7673">
      <w:pPr>
        <w:ind w:left="284" w:right="-284" w:hanging="284"/>
        <w:rPr>
          <w:sz w:val="28"/>
          <w:szCs w:val="28"/>
          <w:lang w:eastAsia="ru-RU"/>
        </w:rPr>
      </w:pPr>
      <w:r>
        <w:rPr>
          <w:sz w:val="28"/>
          <w:szCs w:val="28"/>
          <w:lang w:eastAsia="ru-RU"/>
        </w:rPr>
        <w:t>4. Обогрев работников.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12. </w:t>
      </w:r>
      <w:r>
        <w:rPr>
          <w:b/>
          <w:sz w:val="28"/>
          <w:szCs w:val="28"/>
          <w:lang w:eastAsia="ru-RU"/>
        </w:rPr>
        <w:t>Какие организационные мероприятия обеспечивают безопасность работ в электроустановках?</w:t>
      </w:r>
    </w:p>
    <w:p w:rsidR="00BD27AC" w:rsidRDefault="00BD27AC" w:rsidP="001C7673">
      <w:pPr>
        <w:ind w:left="284" w:right="-284" w:hanging="284"/>
        <w:rPr>
          <w:sz w:val="28"/>
          <w:szCs w:val="28"/>
          <w:lang w:eastAsia="ru-RU"/>
        </w:rPr>
      </w:pPr>
      <w:r>
        <w:rPr>
          <w:sz w:val="28"/>
          <w:szCs w:val="28"/>
          <w:lang w:eastAsia="ru-RU"/>
        </w:rPr>
        <w:t>1. Оформление  работ  нарядом,  распоряжением  или  перечнем  работ, выполняемых в порядке текущей эксплуатации.</w:t>
      </w:r>
    </w:p>
    <w:p w:rsidR="00BD27AC" w:rsidRDefault="00BD27AC" w:rsidP="001C7673">
      <w:pPr>
        <w:ind w:left="284" w:right="-284" w:hanging="284"/>
        <w:rPr>
          <w:sz w:val="28"/>
          <w:szCs w:val="28"/>
          <w:lang w:eastAsia="ru-RU"/>
        </w:rPr>
      </w:pPr>
      <w:r>
        <w:rPr>
          <w:sz w:val="28"/>
          <w:szCs w:val="28"/>
          <w:lang w:eastAsia="ru-RU"/>
        </w:rPr>
        <w:t>2. Допуск к работе и надзор во время работы.</w:t>
      </w:r>
    </w:p>
    <w:p w:rsidR="00BD27AC" w:rsidRDefault="00BD27AC" w:rsidP="001C7673">
      <w:pPr>
        <w:ind w:left="284" w:right="-284" w:hanging="284"/>
        <w:rPr>
          <w:sz w:val="28"/>
          <w:szCs w:val="28"/>
          <w:lang w:eastAsia="ru-RU"/>
        </w:rPr>
      </w:pPr>
      <w:r>
        <w:rPr>
          <w:sz w:val="28"/>
          <w:szCs w:val="28"/>
          <w:lang w:eastAsia="ru-RU"/>
        </w:rPr>
        <w:t>3.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sz w:val="28"/>
          <w:szCs w:val="28"/>
          <w:lang w:eastAsia="ru-RU"/>
        </w:rPr>
        <w:t>13. Какой плакат устанавливается на рабочих местах после наложения заземлений и ограждения рабочего места?</w:t>
      </w:r>
    </w:p>
    <w:p w:rsidR="00BD27AC" w:rsidRDefault="00BD27AC" w:rsidP="001C7673">
      <w:pPr>
        <w:ind w:left="284" w:right="-284" w:hanging="284"/>
        <w:rPr>
          <w:sz w:val="28"/>
          <w:szCs w:val="28"/>
          <w:lang w:eastAsia="ru-RU"/>
        </w:rPr>
      </w:pPr>
      <w:r>
        <w:rPr>
          <w:sz w:val="28"/>
          <w:szCs w:val="28"/>
          <w:lang w:eastAsia="ru-RU"/>
        </w:rPr>
        <w:t>1. "Работать здесь".</w:t>
      </w:r>
    </w:p>
    <w:p w:rsidR="00BD27AC" w:rsidRDefault="00BD27AC" w:rsidP="001C7673">
      <w:pPr>
        <w:ind w:left="284" w:right="-284" w:hanging="284"/>
        <w:rPr>
          <w:sz w:val="28"/>
          <w:szCs w:val="28"/>
          <w:lang w:eastAsia="ru-RU"/>
        </w:rPr>
      </w:pPr>
      <w:r>
        <w:rPr>
          <w:sz w:val="28"/>
          <w:szCs w:val="28"/>
          <w:lang w:eastAsia="ru-RU"/>
        </w:rPr>
        <w:t>2. "Стой. Напряжение".</w:t>
      </w:r>
    </w:p>
    <w:p w:rsidR="00BD27AC" w:rsidRDefault="00BD27AC" w:rsidP="001C7673">
      <w:pPr>
        <w:ind w:left="284" w:right="-284" w:hanging="284"/>
        <w:rPr>
          <w:sz w:val="28"/>
          <w:szCs w:val="28"/>
          <w:lang w:eastAsia="ru-RU"/>
        </w:rPr>
      </w:pPr>
      <w:r>
        <w:rPr>
          <w:sz w:val="28"/>
          <w:szCs w:val="28"/>
          <w:lang w:eastAsia="ru-RU"/>
        </w:rPr>
        <w:t>3. "Не влезай. Убьет!".</w:t>
      </w:r>
    </w:p>
    <w:p w:rsidR="00BD27AC" w:rsidRDefault="00BD27AC" w:rsidP="001C7673">
      <w:pPr>
        <w:ind w:left="284" w:right="-284" w:hanging="284"/>
        <w:rPr>
          <w:sz w:val="28"/>
          <w:szCs w:val="28"/>
          <w:lang w:eastAsia="ru-RU"/>
        </w:rPr>
      </w:pPr>
      <w:r>
        <w:rPr>
          <w:sz w:val="28"/>
          <w:szCs w:val="28"/>
          <w:lang w:eastAsia="ru-RU"/>
        </w:rPr>
        <w:t>4. "Не влезай. Убьет!" или "Стой. Напряжение".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14.Кто несет ответственность за правильность действий обучаемого и соблюдение им правил? </w:t>
      </w:r>
    </w:p>
    <w:p w:rsidR="00BD27AC" w:rsidRDefault="00BD27AC" w:rsidP="001C7673">
      <w:pPr>
        <w:ind w:left="284" w:right="-284" w:hanging="284"/>
        <w:rPr>
          <w:sz w:val="28"/>
          <w:szCs w:val="28"/>
          <w:lang w:eastAsia="ru-RU"/>
        </w:rPr>
      </w:pPr>
      <w:r>
        <w:rPr>
          <w:sz w:val="28"/>
          <w:szCs w:val="28"/>
          <w:lang w:eastAsia="ru-RU"/>
        </w:rPr>
        <w:t>1. Обучаемый.</w:t>
      </w:r>
    </w:p>
    <w:p w:rsidR="00BD27AC" w:rsidRDefault="00BD27AC" w:rsidP="001C7673">
      <w:pPr>
        <w:ind w:left="284" w:right="-284" w:hanging="284"/>
        <w:rPr>
          <w:sz w:val="28"/>
          <w:szCs w:val="28"/>
          <w:lang w:eastAsia="ru-RU"/>
        </w:rPr>
      </w:pPr>
      <w:r>
        <w:rPr>
          <w:sz w:val="28"/>
          <w:szCs w:val="28"/>
          <w:lang w:eastAsia="ru-RU"/>
        </w:rPr>
        <w:t>2. Обучающий работник.</w:t>
      </w:r>
    </w:p>
    <w:p w:rsidR="00BD27AC" w:rsidRDefault="00BD27AC" w:rsidP="001C7673">
      <w:pPr>
        <w:ind w:left="284" w:right="-284" w:hanging="284"/>
        <w:rPr>
          <w:sz w:val="28"/>
          <w:szCs w:val="28"/>
          <w:lang w:eastAsia="ru-RU"/>
        </w:rPr>
      </w:pPr>
      <w:r>
        <w:rPr>
          <w:sz w:val="28"/>
          <w:szCs w:val="28"/>
          <w:lang w:eastAsia="ru-RU"/>
        </w:rPr>
        <w:t>3. Как сам обучаемый, так и обучающий его работник.</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15. </w:t>
      </w:r>
      <w:r>
        <w:rPr>
          <w:b/>
          <w:sz w:val="28"/>
          <w:szCs w:val="28"/>
          <w:lang w:eastAsia="ru-RU"/>
        </w:rPr>
        <w:t xml:space="preserve">Разрешается ли обучаемому производить оперативные переключения, осмотры и другие работы в электроустановках? </w:t>
      </w:r>
    </w:p>
    <w:p w:rsidR="00BD27AC" w:rsidRDefault="00BD27AC" w:rsidP="001C7673">
      <w:pPr>
        <w:ind w:left="284" w:right="-284" w:hanging="284"/>
        <w:rPr>
          <w:sz w:val="28"/>
          <w:szCs w:val="28"/>
          <w:lang w:eastAsia="ru-RU"/>
        </w:rPr>
      </w:pPr>
      <w:r>
        <w:rPr>
          <w:sz w:val="28"/>
          <w:szCs w:val="28"/>
          <w:lang w:eastAsia="ru-RU"/>
        </w:rPr>
        <w:t>1. Разрешается только с разрешения и под надзором обучающего работника.</w:t>
      </w:r>
    </w:p>
    <w:p w:rsidR="00BD27AC" w:rsidRDefault="00BD27AC" w:rsidP="001C7673">
      <w:pPr>
        <w:ind w:left="284" w:right="-284" w:hanging="284"/>
        <w:rPr>
          <w:sz w:val="28"/>
          <w:szCs w:val="28"/>
          <w:lang w:eastAsia="ru-RU"/>
        </w:rPr>
      </w:pPr>
      <w:r>
        <w:rPr>
          <w:sz w:val="28"/>
          <w:szCs w:val="28"/>
          <w:lang w:eastAsia="ru-RU"/>
        </w:rPr>
        <w:t>2. Не разрешается.</w:t>
      </w:r>
    </w:p>
    <w:p w:rsidR="00BD27AC" w:rsidRDefault="00BD27AC" w:rsidP="001C7673">
      <w:pPr>
        <w:ind w:left="284" w:right="-284" w:hanging="284"/>
        <w:rPr>
          <w:sz w:val="28"/>
          <w:szCs w:val="28"/>
          <w:lang w:eastAsia="ru-RU"/>
        </w:rPr>
      </w:pPr>
      <w:r>
        <w:rPr>
          <w:sz w:val="28"/>
          <w:szCs w:val="28"/>
          <w:lang w:eastAsia="ru-RU"/>
        </w:rPr>
        <w:t>3. Разрешается  самостоятельно  производить  осмотры  электроустановки, переключения и другие работы - не разрешается.</w:t>
      </w:r>
    </w:p>
    <w:p w:rsidR="00BD27AC" w:rsidRDefault="00BD27AC" w:rsidP="001C7673">
      <w:pPr>
        <w:spacing w:before="240" w:after="120"/>
        <w:ind w:left="284" w:right="-284" w:hanging="284"/>
        <w:rPr>
          <w:b/>
          <w:caps/>
          <w:sz w:val="28"/>
          <w:szCs w:val="28"/>
          <w:lang w:eastAsia="ru-RU"/>
        </w:rPr>
      </w:pPr>
      <w:r>
        <w:rPr>
          <w:b/>
          <w:sz w:val="28"/>
          <w:szCs w:val="28"/>
          <w:lang w:eastAsia="ru-RU"/>
        </w:rPr>
        <w:t>16. Как должен перемещаться человек в зоне «шагового напряжения»?</w:t>
      </w:r>
    </w:p>
    <w:p w:rsidR="00BD27AC" w:rsidRDefault="00BD27AC" w:rsidP="001C7673">
      <w:pPr>
        <w:ind w:left="284" w:right="-284" w:hanging="284"/>
        <w:rPr>
          <w:sz w:val="28"/>
          <w:szCs w:val="28"/>
          <w:lang w:eastAsia="ru-RU"/>
        </w:rPr>
      </w:pPr>
      <w:r>
        <w:rPr>
          <w:sz w:val="28"/>
          <w:szCs w:val="28"/>
          <w:lang w:eastAsia="ru-RU"/>
        </w:rPr>
        <w:t>1. Прыжками.</w:t>
      </w:r>
    </w:p>
    <w:p w:rsidR="00BD27AC" w:rsidRDefault="00BD27AC" w:rsidP="001C7673">
      <w:pPr>
        <w:ind w:left="284" w:right="-284" w:hanging="284"/>
        <w:rPr>
          <w:sz w:val="28"/>
          <w:szCs w:val="28"/>
          <w:lang w:eastAsia="ru-RU"/>
        </w:rPr>
      </w:pPr>
      <w:r>
        <w:rPr>
          <w:sz w:val="28"/>
          <w:szCs w:val="28"/>
          <w:lang w:eastAsia="ru-RU"/>
        </w:rPr>
        <w:t>2. Бегом от токоведущих частей.</w:t>
      </w:r>
    </w:p>
    <w:p w:rsidR="00BD27AC" w:rsidRDefault="00BD27AC" w:rsidP="001C7673">
      <w:pPr>
        <w:ind w:left="284" w:right="-284" w:hanging="284"/>
        <w:rPr>
          <w:sz w:val="28"/>
          <w:szCs w:val="28"/>
          <w:u w:val="single"/>
          <w:lang w:eastAsia="ru-RU"/>
        </w:rPr>
      </w:pPr>
      <w:r>
        <w:rPr>
          <w:sz w:val="28"/>
          <w:szCs w:val="28"/>
          <w:lang w:eastAsia="ru-RU"/>
        </w:rPr>
        <w:t>3. «Гусиным шагом».</w:t>
      </w:r>
    </w:p>
    <w:p w:rsidR="00BD27AC" w:rsidRDefault="00BD27AC" w:rsidP="001C7673">
      <w:pPr>
        <w:ind w:left="284" w:right="-284" w:hanging="284"/>
        <w:rPr>
          <w:sz w:val="28"/>
          <w:szCs w:val="28"/>
          <w:lang w:eastAsia="ru-RU"/>
        </w:rPr>
      </w:pPr>
      <w:r>
        <w:rPr>
          <w:sz w:val="28"/>
          <w:szCs w:val="28"/>
          <w:lang w:eastAsia="ru-RU"/>
        </w:rPr>
        <w:t>4. Широкими шагами.</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17. </w:t>
      </w:r>
      <w:r>
        <w:rPr>
          <w:b/>
          <w:sz w:val="28"/>
          <w:szCs w:val="28"/>
          <w:lang w:eastAsia="ru-RU"/>
        </w:rPr>
        <w:t>Кто может осуществлять эксплуатацию электроустановок потребителей?</w:t>
      </w:r>
    </w:p>
    <w:p w:rsidR="00BD27AC" w:rsidRDefault="00BD27AC" w:rsidP="001C7673">
      <w:pPr>
        <w:ind w:left="284" w:right="-284" w:hanging="284"/>
        <w:rPr>
          <w:sz w:val="28"/>
          <w:szCs w:val="28"/>
          <w:lang w:eastAsia="ru-RU"/>
        </w:rPr>
      </w:pPr>
      <w:r>
        <w:rPr>
          <w:sz w:val="28"/>
          <w:szCs w:val="28"/>
          <w:lang w:eastAsia="ru-RU"/>
        </w:rPr>
        <w:t>1. Местный электротехнический персонал (данной организации).</w:t>
      </w:r>
    </w:p>
    <w:p w:rsidR="00BD27AC" w:rsidRDefault="00BD27AC" w:rsidP="001C7673">
      <w:pPr>
        <w:ind w:left="284" w:right="-284" w:hanging="284"/>
        <w:rPr>
          <w:sz w:val="28"/>
          <w:szCs w:val="28"/>
          <w:lang w:eastAsia="ru-RU"/>
        </w:rPr>
      </w:pPr>
      <w:r>
        <w:rPr>
          <w:sz w:val="28"/>
          <w:szCs w:val="28"/>
          <w:lang w:eastAsia="ru-RU"/>
        </w:rPr>
        <w:t>2. Электротехнический персонал специализированной организации.</w:t>
      </w:r>
    </w:p>
    <w:p w:rsidR="00BD27AC" w:rsidRDefault="00BD27AC" w:rsidP="001C7673">
      <w:pPr>
        <w:ind w:left="284" w:right="-284" w:hanging="284"/>
        <w:rPr>
          <w:sz w:val="28"/>
          <w:szCs w:val="28"/>
          <w:u w:val="single"/>
          <w:lang w:eastAsia="ru-RU"/>
        </w:rPr>
      </w:pPr>
      <w:r>
        <w:rPr>
          <w:sz w:val="28"/>
          <w:szCs w:val="28"/>
          <w:lang w:eastAsia="ru-RU"/>
        </w:rPr>
        <w:t>3. Любой из вышеперечисленных персоналов.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18. </w:t>
      </w:r>
      <w:r>
        <w:rPr>
          <w:b/>
          <w:sz w:val="28"/>
          <w:szCs w:val="28"/>
          <w:lang w:eastAsia="ru-RU"/>
        </w:rPr>
        <w:t xml:space="preserve">Допускается ли оставлять двери помещений электроустановок, камер, щитов и сборок (кроме тех, в которых проводятся работы) незапертыми? </w:t>
      </w:r>
    </w:p>
    <w:p w:rsidR="00BD27AC" w:rsidRDefault="00BD27AC" w:rsidP="001C7673">
      <w:pPr>
        <w:ind w:left="284" w:right="-284" w:hanging="284"/>
        <w:rPr>
          <w:sz w:val="28"/>
          <w:szCs w:val="28"/>
          <w:lang w:eastAsia="ru-RU"/>
        </w:rPr>
      </w:pPr>
      <w:r>
        <w:rPr>
          <w:sz w:val="28"/>
          <w:szCs w:val="28"/>
          <w:lang w:eastAsia="ru-RU"/>
        </w:rPr>
        <w:t>1. Допускается   только   с   разрешения   работника,   ответственного   за электрохозяйство организации, во время планового ремонта.</w:t>
      </w:r>
    </w:p>
    <w:p w:rsidR="00BD27AC" w:rsidRDefault="00BD27AC" w:rsidP="001C7673">
      <w:pPr>
        <w:ind w:left="284" w:right="-284" w:hanging="284"/>
        <w:rPr>
          <w:sz w:val="28"/>
          <w:szCs w:val="28"/>
          <w:lang w:eastAsia="ru-RU"/>
        </w:rPr>
      </w:pPr>
      <w:r>
        <w:rPr>
          <w:sz w:val="28"/>
          <w:szCs w:val="28"/>
          <w:lang w:eastAsia="ru-RU"/>
        </w:rPr>
        <w:t>2. Допускается   только   с   разрешения   работника,   ответственного   за электрохозяйство организации, во время ликвидации аварии.</w:t>
      </w:r>
    </w:p>
    <w:p w:rsidR="00BD27AC" w:rsidRDefault="00BD27AC" w:rsidP="001C7673">
      <w:pPr>
        <w:ind w:left="284" w:right="-284" w:hanging="284"/>
        <w:rPr>
          <w:sz w:val="28"/>
          <w:szCs w:val="28"/>
          <w:lang w:eastAsia="ru-RU"/>
        </w:rPr>
      </w:pPr>
      <w:r>
        <w:rPr>
          <w:sz w:val="28"/>
          <w:szCs w:val="28"/>
          <w:lang w:eastAsia="ru-RU"/>
        </w:rPr>
        <w:t>3. Допускается с разрешения администрации.</w:t>
      </w:r>
    </w:p>
    <w:p w:rsidR="00BD27AC" w:rsidRDefault="00BD27AC" w:rsidP="001C7673">
      <w:pPr>
        <w:ind w:left="284" w:right="-284" w:hanging="284"/>
        <w:rPr>
          <w:sz w:val="28"/>
          <w:szCs w:val="28"/>
          <w:u w:val="single"/>
          <w:lang w:eastAsia="ru-RU"/>
        </w:rPr>
      </w:pPr>
      <w:r>
        <w:rPr>
          <w:sz w:val="28"/>
          <w:szCs w:val="28"/>
          <w:lang w:eastAsia="ru-RU"/>
        </w:rPr>
        <w:t>4. Не допускается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19. </w:t>
      </w:r>
      <w:r>
        <w:rPr>
          <w:b/>
          <w:sz w:val="28"/>
          <w:szCs w:val="28"/>
          <w:lang w:eastAsia="ru-RU"/>
        </w:rPr>
        <w:t xml:space="preserve">Какое напряжение должно применяться для питания переносных (ручных) электрических светильников в помещениях с повышенной опасностью? </w:t>
      </w:r>
    </w:p>
    <w:p w:rsidR="00BD27AC" w:rsidRDefault="00BD27AC" w:rsidP="001C7673">
      <w:pPr>
        <w:ind w:left="284" w:right="-284" w:hanging="284"/>
        <w:rPr>
          <w:sz w:val="28"/>
          <w:szCs w:val="28"/>
          <w:lang w:eastAsia="ru-RU"/>
        </w:rPr>
      </w:pPr>
      <w:r>
        <w:rPr>
          <w:sz w:val="28"/>
          <w:szCs w:val="28"/>
          <w:lang w:eastAsia="ru-RU"/>
        </w:rPr>
        <w:t>1. Не выше 12В.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 xml:space="preserve">4. Не выше 220 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20. </w:t>
      </w:r>
      <w:r>
        <w:rPr>
          <w:b/>
          <w:sz w:val="28"/>
          <w:szCs w:val="28"/>
          <w:lang w:eastAsia="ru-RU"/>
        </w:rPr>
        <w:t>На какую глубину необходимо продавливать грудную клетку пострадавшего (взрослого человека), при проведении непрямого массажа сердца?</w:t>
      </w:r>
    </w:p>
    <w:p w:rsidR="00BD27AC" w:rsidRDefault="00BD27AC" w:rsidP="001C7673">
      <w:pPr>
        <w:ind w:left="284" w:right="-284" w:hanging="284"/>
        <w:rPr>
          <w:sz w:val="28"/>
          <w:szCs w:val="28"/>
          <w:lang w:eastAsia="ru-RU"/>
        </w:rPr>
      </w:pPr>
      <w:r>
        <w:rPr>
          <w:sz w:val="28"/>
          <w:szCs w:val="28"/>
          <w:lang w:eastAsia="ru-RU"/>
        </w:rPr>
        <w:t>1. Не более 1-2 см.</w:t>
      </w:r>
    </w:p>
    <w:p w:rsidR="00BD27AC" w:rsidRDefault="00BD27AC" w:rsidP="001C7673">
      <w:pPr>
        <w:ind w:left="284" w:right="-284" w:hanging="284"/>
        <w:rPr>
          <w:sz w:val="28"/>
          <w:szCs w:val="28"/>
          <w:lang w:eastAsia="ru-RU"/>
        </w:rPr>
      </w:pPr>
      <w:r>
        <w:rPr>
          <w:sz w:val="28"/>
          <w:szCs w:val="28"/>
          <w:lang w:eastAsia="ru-RU"/>
        </w:rPr>
        <w:t>2. Не более 2-3 см</w:t>
      </w:r>
    </w:p>
    <w:p w:rsidR="00BD27AC" w:rsidRDefault="00BD27AC" w:rsidP="001C7673">
      <w:pPr>
        <w:ind w:left="284" w:right="-284" w:hanging="284"/>
        <w:rPr>
          <w:sz w:val="28"/>
          <w:szCs w:val="28"/>
          <w:lang w:eastAsia="ru-RU"/>
        </w:rPr>
      </w:pPr>
      <w:r>
        <w:rPr>
          <w:sz w:val="28"/>
          <w:szCs w:val="28"/>
          <w:lang w:eastAsia="ru-RU"/>
        </w:rPr>
        <w:t>3. Не менее 3-4 см</w:t>
      </w:r>
    </w:p>
    <w:p w:rsidR="00BD27AC" w:rsidRDefault="00BD27AC" w:rsidP="001C7673">
      <w:pPr>
        <w:ind w:left="284" w:right="-284" w:hanging="284"/>
        <w:rPr>
          <w:sz w:val="28"/>
          <w:szCs w:val="28"/>
          <w:lang w:eastAsia="ru-RU"/>
        </w:rPr>
      </w:pPr>
      <w:r>
        <w:rPr>
          <w:sz w:val="28"/>
          <w:szCs w:val="28"/>
          <w:lang w:eastAsia="ru-RU"/>
        </w:rPr>
        <w:t xml:space="preserve">4. Больше 4-5 см </w:t>
      </w:r>
    </w:p>
    <w:p w:rsidR="00BD27AC" w:rsidRDefault="00BD27AC" w:rsidP="001C7673">
      <w:pPr>
        <w:spacing w:before="240" w:after="120"/>
        <w:ind w:left="284" w:right="-284" w:hanging="284"/>
        <w:rPr>
          <w:b/>
          <w:caps/>
          <w:sz w:val="28"/>
          <w:szCs w:val="28"/>
          <w:lang w:eastAsia="ru-RU"/>
        </w:rPr>
      </w:pPr>
      <w:r>
        <w:rPr>
          <w:b/>
          <w:caps/>
          <w:sz w:val="28"/>
          <w:szCs w:val="28"/>
          <w:lang w:eastAsia="ru-RU"/>
        </w:rPr>
        <w:t>21</w:t>
      </w:r>
      <w:r>
        <w:rPr>
          <w:b/>
          <w:sz w:val="28"/>
          <w:szCs w:val="28"/>
          <w:lang w:eastAsia="ru-RU"/>
        </w:rPr>
        <w:t xml:space="preserve">. Какими средствами индивидуальной защиты нужно пользоваться при проверке указателем напряжения отсутствия напряжения до 1000 в? </w:t>
      </w:r>
    </w:p>
    <w:p w:rsidR="00BD27AC" w:rsidRDefault="00BD27AC" w:rsidP="001C7673">
      <w:pPr>
        <w:ind w:left="284" w:right="-284" w:hanging="284"/>
        <w:rPr>
          <w:sz w:val="28"/>
          <w:szCs w:val="28"/>
          <w:lang w:eastAsia="ru-RU"/>
        </w:rPr>
      </w:pPr>
      <w:r>
        <w:rPr>
          <w:sz w:val="28"/>
          <w:szCs w:val="28"/>
          <w:lang w:eastAsia="ru-RU"/>
        </w:rPr>
        <w:t>1. Изолирующей подставкой.</w:t>
      </w:r>
    </w:p>
    <w:p w:rsidR="00BD27AC" w:rsidRDefault="00BD27AC" w:rsidP="001C7673">
      <w:pPr>
        <w:ind w:left="284" w:right="-284" w:hanging="284"/>
        <w:rPr>
          <w:sz w:val="28"/>
          <w:szCs w:val="28"/>
          <w:lang w:eastAsia="ru-RU"/>
        </w:rPr>
      </w:pPr>
      <w:r>
        <w:rPr>
          <w:sz w:val="28"/>
          <w:szCs w:val="28"/>
          <w:lang w:eastAsia="ru-RU"/>
        </w:rPr>
        <w:t>2. Диэлектрическим ковром.</w:t>
      </w:r>
    </w:p>
    <w:p w:rsidR="00BD27AC" w:rsidRDefault="00BD27AC" w:rsidP="001C7673">
      <w:pPr>
        <w:ind w:left="284" w:right="-284" w:hanging="284"/>
        <w:rPr>
          <w:sz w:val="28"/>
          <w:szCs w:val="28"/>
          <w:lang w:eastAsia="ru-RU"/>
        </w:rPr>
      </w:pPr>
      <w:r>
        <w:rPr>
          <w:sz w:val="28"/>
          <w:szCs w:val="28"/>
          <w:lang w:eastAsia="ru-RU"/>
        </w:rPr>
        <w:t>3. Диэлектрическими перчатками.</w:t>
      </w:r>
    </w:p>
    <w:p w:rsidR="00BD27AC" w:rsidRDefault="00BD27AC" w:rsidP="001C7673">
      <w:pPr>
        <w:ind w:left="284" w:right="-284" w:hanging="284"/>
        <w:rPr>
          <w:sz w:val="28"/>
          <w:szCs w:val="28"/>
          <w:lang w:eastAsia="ru-RU"/>
        </w:rPr>
      </w:pPr>
      <w:r>
        <w:rPr>
          <w:sz w:val="28"/>
          <w:szCs w:val="28"/>
          <w:lang w:eastAsia="ru-RU"/>
        </w:rPr>
        <w:t>4. Средствами  индивидуальной  защиты  допускается  не  пользоваться,  т.к. достаточно наличия изолирующих частей у указателя.</w:t>
      </w:r>
    </w:p>
    <w:p w:rsidR="00BD27AC" w:rsidRDefault="00BD27AC" w:rsidP="001C7673">
      <w:pPr>
        <w:spacing w:before="240" w:after="120"/>
        <w:ind w:left="284" w:right="-284" w:hanging="284"/>
        <w:rPr>
          <w:b/>
          <w:caps/>
          <w:sz w:val="28"/>
          <w:szCs w:val="28"/>
          <w:lang w:eastAsia="ru-RU"/>
        </w:rPr>
      </w:pPr>
      <w:r>
        <w:rPr>
          <w:b/>
          <w:caps/>
          <w:sz w:val="28"/>
          <w:szCs w:val="28"/>
          <w:lang w:eastAsia="ru-RU"/>
        </w:rPr>
        <w:t>22</w:t>
      </w:r>
      <w:r>
        <w:rPr>
          <w:b/>
          <w:sz w:val="28"/>
          <w:szCs w:val="28"/>
          <w:lang w:eastAsia="ru-RU"/>
        </w:rPr>
        <w:t xml:space="preserve">. Какое напряжение должно применяться для питания переносных (ручных) электрических светильников в особо опасных помещениях? </w:t>
      </w:r>
    </w:p>
    <w:p w:rsidR="00BD27AC" w:rsidRDefault="00BD27AC" w:rsidP="001C7673">
      <w:pPr>
        <w:ind w:left="284" w:right="-284" w:hanging="284"/>
        <w:rPr>
          <w:sz w:val="28"/>
          <w:szCs w:val="28"/>
          <w:lang w:eastAsia="ru-RU"/>
        </w:rPr>
      </w:pPr>
      <w:r>
        <w:rPr>
          <w:sz w:val="28"/>
          <w:szCs w:val="28"/>
          <w:lang w:eastAsia="ru-RU"/>
        </w:rPr>
        <w:t>1. He выше 12 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4. Не выше 220 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23. </w:t>
      </w:r>
      <w:r>
        <w:rPr>
          <w:b/>
          <w:sz w:val="28"/>
          <w:szCs w:val="28"/>
          <w:lang w:eastAsia="ru-RU"/>
        </w:rPr>
        <w:t>Что относится к основным защитным изолирующим средствам  в  электроустановках до 1000В?</w:t>
      </w:r>
    </w:p>
    <w:p w:rsidR="00BD27AC" w:rsidRDefault="00BD27AC" w:rsidP="001C7673">
      <w:pPr>
        <w:ind w:left="284" w:right="-284" w:hanging="284"/>
        <w:rPr>
          <w:sz w:val="28"/>
          <w:szCs w:val="28"/>
          <w:lang w:eastAsia="ru-RU"/>
        </w:rPr>
      </w:pPr>
      <w:r>
        <w:rPr>
          <w:sz w:val="28"/>
          <w:szCs w:val="28"/>
          <w:lang w:eastAsia="ru-RU"/>
        </w:rPr>
        <w:lastRenderedPageBreak/>
        <w:t>1. Диэлектрические перчатки, инструмент  с  изолированными  ручками, указатели напряжения.</w:t>
      </w:r>
    </w:p>
    <w:p w:rsidR="00BD27AC" w:rsidRDefault="00BD27AC" w:rsidP="001C7673">
      <w:pPr>
        <w:ind w:left="284" w:right="-284" w:hanging="284"/>
        <w:rPr>
          <w:sz w:val="28"/>
          <w:szCs w:val="28"/>
          <w:lang w:eastAsia="ru-RU"/>
        </w:rPr>
      </w:pPr>
      <w:r>
        <w:rPr>
          <w:sz w:val="28"/>
          <w:szCs w:val="28"/>
          <w:lang w:eastAsia="ru-RU"/>
        </w:rPr>
        <w:t xml:space="preserve">2. Диэлектрические перчатки, </w:t>
      </w:r>
      <w:r w:rsidR="00E311EB">
        <w:rPr>
          <w:sz w:val="28"/>
          <w:szCs w:val="28"/>
          <w:lang w:eastAsia="ru-RU"/>
        </w:rPr>
        <w:t>диэлектрические</w:t>
      </w:r>
      <w:r>
        <w:rPr>
          <w:sz w:val="28"/>
          <w:szCs w:val="28"/>
          <w:lang w:eastAsia="ru-RU"/>
        </w:rPr>
        <w:t xml:space="preserve">  галоши,  инструмент  с изолированными рукоятками.</w:t>
      </w:r>
    </w:p>
    <w:p w:rsidR="00BD27AC" w:rsidRDefault="00BD27AC" w:rsidP="001C7673">
      <w:pPr>
        <w:spacing w:after="120"/>
        <w:ind w:left="284" w:right="-284" w:hanging="284"/>
        <w:rPr>
          <w:sz w:val="28"/>
          <w:szCs w:val="28"/>
          <w:lang w:eastAsia="ru-RU"/>
        </w:rPr>
      </w:pPr>
      <w:r>
        <w:rPr>
          <w:sz w:val="28"/>
          <w:szCs w:val="28"/>
          <w:lang w:eastAsia="ru-RU"/>
        </w:rPr>
        <w:t>3. Диэлектрические перчатки, диэлектрические резиновые коврики, изолирующие подставки.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24.  </w:t>
      </w:r>
      <w:r>
        <w:rPr>
          <w:b/>
          <w:sz w:val="28"/>
          <w:szCs w:val="28"/>
          <w:lang w:eastAsia="ru-RU"/>
        </w:rPr>
        <w:t>По сколько надавливаний на грудину необходимо выполнять спасателю, если он один проводит комплекс реанимационных мероприятий (искусственное дыхание и непрямой массаж сердца)</w:t>
      </w:r>
    </w:p>
    <w:p w:rsidR="00BD27AC" w:rsidRDefault="00BD27AC" w:rsidP="001C7673">
      <w:pPr>
        <w:ind w:left="284" w:right="-284" w:hanging="284"/>
        <w:rPr>
          <w:sz w:val="28"/>
          <w:szCs w:val="28"/>
          <w:lang w:eastAsia="ru-RU"/>
        </w:rPr>
      </w:pPr>
      <w:r>
        <w:rPr>
          <w:sz w:val="28"/>
          <w:szCs w:val="28"/>
          <w:lang w:eastAsia="ru-RU"/>
        </w:rPr>
        <w:t>1. 2 надавливания</w:t>
      </w:r>
    </w:p>
    <w:p w:rsidR="00BD27AC" w:rsidRDefault="00BD27AC" w:rsidP="001C7673">
      <w:pPr>
        <w:ind w:left="284" w:right="-284" w:hanging="284"/>
        <w:rPr>
          <w:sz w:val="28"/>
          <w:szCs w:val="28"/>
          <w:lang w:eastAsia="ru-RU"/>
        </w:rPr>
      </w:pPr>
      <w:r>
        <w:rPr>
          <w:sz w:val="28"/>
          <w:szCs w:val="28"/>
          <w:lang w:eastAsia="ru-RU"/>
        </w:rPr>
        <w:t>2. 5 надавливаний</w:t>
      </w:r>
    </w:p>
    <w:p w:rsidR="00BD27AC" w:rsidRDefault="00BD27AC" w:rsidP="001C7673">
      <w:pPr>
        <w:ind w:left="284" w:right="-284" w:hanging="284"/>
        <w:rPr>
          <w:sz w:val="28"/>
          <w:szCs w:val="28"/>
          <w:lang w:eastAsia="ru-RU"/>
        </w:rPr>
      </w:pPr>
      <w:r>
        <w:rPr>
          <w:sz w:val="28"/>
          <w:szCs w:val="28"/>
          <w:lang w:eastAsia="ru-RU"/>
        </w:rPr>
        <w:t>3. 10 надавливаний</w:t>
      </w:r>
    </w:p>
    <w:p w:rsidR="00BD27AC" w:rsidRDefault="00BD27AC" w:rsidP="001C7673">
      <w:pPr>
        <w:ind w:left="284" w:right="-284" w:hanging="284"/>
        <w:rPr>
          <w:sz w:val="28"/>
          <w:szCs w:val="28"/>
          <w:u w:val="single"/>
          <w:lang w:eastAsia="ru-RU"/>
        </w:rPr>
      </w:pPr>
      <w:r>
        <w:rPr>
          <w:sz w:val="28"/>
          <w:szCs w:val="28"/>
          <w:lang w:eastAsia="ru-RU"/>
        </w:rPr>
        <w:t>4. 15 надавливаний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25. </w:t>
      </w:r>
      <w:r>
        <w:rPr>
          <w:b/>
          <w:sz w:val="28"/>
          <w:szCs w:val="28"/>
          <w:lang w:eastAsia="ru-RU"/>
        </w:rPr>
        <w:t xml:space="preserve">Какие запрещающие плакаты должны быть вывешены на приводах коммутационных аппаратов с ручным управлением во избежание подачи напряжения на рабочее место? </w:t>
      </w:r>
    </w:p>
    <w:p w:rsidR="00BD27AC" w:rsidRDefault="00BD27AC" w:rsidP="001C7673">
      <w:pPr>
        <w:ind w:left="284" w:right="-284" w:hanging="284"/>
        <w:rPr>
          <w:sz w:val="28"/>
          <w:szCs w:val="28"/>
          <w:lang w:eastAsia="ru-RU"/>
        </w:rPr>
      </w:pPr>
      <w:r>
        <w:rPr>
          <w:sz w:val="28"/>
          <w:szCs w:val="28"/>
          <w:lang w:eastAsia="ru-RU"/>
        </w:rPr>
        <w:t>1. «Не включать! Работают люди».</w:t>
      </w:r>
    </w:p>
    <w:p w:rsidR="00BD27AC" w:rsidRDefault="00BD27AC" w:rsidP="001C7673">
      <w:pPr>
        <w:ind w:left="284" w:right="-284" w:hanging="284"/>
        <w:rPr>
          <w:sz w:val="28"/>
          <w:szCs w:val="28"/>
          <w:lang w:eastAsia="ru-RU"/>
        </w:rPr>
      </w:pPr>
      <w:r>
        <w:rPr>
          <w:sz w:val="28"/>
          <w:szCs w:val="28"/>
          <w:lang w:eastAsia="ru-RU"/>
        </w:rPr>
        <w:t>2. «Не включать! Работа на линии».</w:t>
      </w:r>
    </w:p>
    <w:p w:rsidR="00BD27AC" w:rsidRDefault="00BD27AC" w:rsidP="001C7673">
      <w:pPr>
        <w:ind w:left="284" w:right="-284" w:hanging="284"/>
        <w:rPr>
          <w:sz w:val="28"/>
          <w:szCs w:val="28"/>
          <w:lang w:eastAsia="ru-RU"/>
        </w:rPr>
      </w:pPr>
      <w:r>
        <w:rPr>
          <w:sz w:val="28"/>
          <w:szCs w:val="28"/>
          <w:lang w:eastAsia="ru-RU"/>
        </w:rPr>
        <w:t xml:space="preserve">3. Любой из перечисленных выше плакатов.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26. </w:t>
      </w:r>
      <w:r>
        <w:rPr>
          <w:b/>
          <w:sz w:val="28"/>
          <w:szCs w:val="28"/>
          <w:lang w:eastAsia="ru-RU"/>
        </w:rPr>
        <w:t xml:space="preserve">Какие мероприятия не относятся к организационным мероприятиям, обеспечивающим безопасность работ в электроустановках? </w:t>
      </w:r>
    </w:p>
    <w:p w:rsidR="00BD27AC" w:rsidRDefault="00BD27AC" w:rsidP="001C7673">
      <w:pPr>
        <w:ind w:left="284" w:right="-284" w:hanging="284"/>
        <w:rPr>
          <w:sz w:val="28"/>
          <w:szCs w:val="28"/>
          <w:u w:val="single"/>
          <w:lang w:eastAsia="ru-RU"/>
        </w:rPr>
      </w:pPr>
      <w:r>
        <w:rPr>
          <w:sz w:val="28"/>
          <w:szCs w:val="28"/>
          <w:lang w:eastAsia="ru-RU"/>
        </w:rPr>
        <w:t>1. Оформление технологической карты производственного процесса.</w:t>
      </w:r>
    </w:p>
    <w:p w:rsidR="00BD27AC" w:rsidRDefault="00BD27AC" w:rsidP="001C7673">
      <w:pPr>
        <w:ind w:left="284" w:right="-284" w:hanging="284"/>
        <w:rPr>
          <w:sz w:val="28"/>
          <w:szCs w:val="28"/>
          <w:lang w:eastAsia="ru-RU"/>
        </w:rPr>
      </w:pPr>
      <w:r>
        <w:rPr>
          <w:sz w:val="28"/>
          <w:szCs w:val="28"/>
          <w:lang w:eastAsia="ru-RU"/>
        </w:rPr>
        <w:t>2.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3. Допуск к работе.</w:t>
      </w:r>
    </w:p>
    <w:p w:rsidR="00BD27AC" w:rsidRDefault="00BD27AC" w:rsidP="001C7673">
      <w:pPr>
        <w:ind w:left="284" w:right="-284" w:hanging="284"/>
        <w:rPr>
          <w:sz w:val="28"/>
          <w:szCs w:val="28"/>
          <w:lang w:eastAsia="ru-RU"/>
        </w:rPr>
      </w:pPr>
      <w:r>
        <w:rPr>
          <w:sz w:val="28"/>
          <w:szCs w:val="28"/>
          <w:lang w:eastAsia="ru-RU"/>
        </w:rPr>
        <w:t>4. Надзор во время работы.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27. </w:t>
      </w:r>
      <w:r>
        <w:rPr>
          <w:b/>
          <w:sz w:val="28"/>
          <w:szCs w:val="28"/>
          <w:lang w:eastAsia="ru-RU"/>
        </w:rPr>
        <w:t xml:space="preserve">Что такое шаговое напряжение? </w:t>
      </w:r>
    </w:p>
    <w:p w:rsidR="00BD27AC" w:rsidRDefault="00BD27AC" w:rsidP="001C7673">
      <w:pPr>
        <w:ind w:left="284" w:right="-284" w:hanging="284"/>
        <w:rPr>
          <w:sz w:val="28"/>
          <w:szCs w:val="28"/>
          <w:lang w:eastAsia="ru-RU"/>
        </w:rPr>
      </w:pPr>
      <w:r>
        <w:rPr>
          <w:sz w:val="28"/>
          <w:szCs w:val="28"/>
          <w:lang w:eastAsia="ru-RU"/>
        </w:rPr>
        <w:t>1. Разность напряжения между двумя точками цепи тока, находящимися одна от другой на расстоянии шага (0,8</w:t>
      </w:r>
      <w:r w:rsidR="00E311EB">
        <w:rPr>
          <w:sz w:val="28"/>
          <w:szCs w:val="28"/>
          <w:lang w:eastAsia="ru-RU"/>
        </w:rPr>
        <w:t>м</w:t>
      </w:r>
      <w:r>
        <w:rPr>
          <w:sz w:val="28"/>
          <w:szCs w:val="28"/>
          <w:lang w:eastAsia="ru-RU"/>
        </w:rPr>
        <w:t>) и на которых одновременно стоит человек.</w:t>
      </w:r>
    </w:p>
    <w:p w:rsidR="00BD27AC" w:rsidRDefault="00BD27AC" w:rsidP="001C7673">
      <w:pPr>
        <w:ind w:left="284" w:right="-284" w:hanging="284"/>
        <w:rPr>
          <w:sz w:val="28"/>
          <w:szCs w:val="28"/>
          <w:lang w:eastAsia="ru-RU"/>
        </w:rPr>
      </w:pPr>
      <w:r>
        <w:rPr>
          <w:sz w:val="28"/>
          <w:szCs w:val="28"/>
          <w:lang w:eastAsia="ru-RU"/>
        </w:rPr>
        <w:t>2. Разность потенциалов между двумя точками, касающимися одновременно земли.</w:t>
      </w:r>
    </w:p>
    <w:p w:rsidR="00BD27AC" w:rsidRDefault="00BD27AC" w:rsidP="001C7673">
      <w:pPr>
        <w:ind w:left="284" w:right="-284" w:hanging="284"/>
        <w:rPr>
          <w:sz w:val="28"/>
          <w:szCs w:val="28"/>
          <w:lang w:eastAsia="ru-RU"/>
        </w:rPr>
      </w:pPr>
      <w:r>
        <w:rPr>
          <w:sz w:val="28"/>
          <w:szCs w:val="28"/>
          <w:lang w:eastAsia="ru-RU"/>
        </w:rPr>
        <w:t>3. Верны ответ</w:t>
      </w:r>
      <w:r w:rsidR="002C49DE">
        <w:rPr>
          <w:sz w:val="28"/>
          <w:szCs w:val="28"/>
          <w:lang w:eastAsia="ru-RU"/>
        </w:rPr>
        <w:t>ы «1» и «2»</w:t>
      </w:r>
      <w:r>
        <w:rPr>
          <w:sz w:val="28"/>
          <w:szCs w:val="28"/>
          <w:lang w:eastAsia="ru-RU"/>
        </w:rPr>
        <w:t>.</w:t>
      </w:r>
    </w:p>
    <w:p w:rsidR="00BD27AC" w:rsidRDefault="00BD27AC" w:rsidP="001C7673">
      <w:pPr>
        <w:ind w:left="284" w:right="-284" w:hanging="284"/>
        <w:rPr>
          <w:sz w:val="28"/>
          <w:szCs w:val="28"/>
          <w:lang w:eastAsia="ru-RU"/>
        </w:rPr>
      </w:pPr>
      <w:r>
        <w:rPr>
          <w:sz w:val="28"/>
          <w:szCs w:val="28"/>
          <w:lang w:eastAsia="ru-RU"/>
        </w:rPr>
        <w:t>4. Верный ответ отсутствует.</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28. </w:t>
      </w:r>
      <w:r>
        <w:rPr>
          <w:b/>
          <w:sz w:val="28"/>
          <w:szCs w:val="28"/>
          <w:lang w:eastAsia="ru-RU"/>
        </w:rPr>
        <w:t xml:space="preserve">Каким образом следует располагаться при производстве работ около не ограждённых токоведущих частей электроустановки? </w:t>
      </w:r>
    </w:p>
    <w:p w:rsidR="00BD27AC" w:rsidRDefault="00BD27AC" w:rsidP="001C7673">
      <w:pPr>
        <w:ind w:left="284" w:right="-284" w:hanging="284"/>
        <w:rPr>
          <w:sz w:val="28"/>
          <w:szCs w:val="28"/>
          <w:lang w:eastAsia="ru-RU"/>
        </w:rPr>
      </w:pPr>
      <w:r>
        <w:rPr>
          <w:sz w:val="28"/>
          <w:szCs w:val="28"/>
          <w:lang w:eastAsia="ru-RU"/>
        </w:rPr>
        <w:t>1. Таким образом, чтобы эти части находились только спереди от работника.</w:t>
      </w:r>
    </w:p>
    <w:p w:rsidR="00BD27AC" w:rsidRDefault="00BD27AC" w:rsidP="001C7673">
      <w:pPr>
        <w:ind w:left="284" w:right="-284" w:hanging="284"/>
        <w:rPr>
          <w:sz w:val="28"/>
          <w:szCs w:val="28"/>
          <w:lang w:eastAsia="ru-RU"/>
        </w:rPr>
      </w:pPr>
      <w:r>
        <w:rPr>
          <w:sz w:val="28"/>
          <w:szCs w:val="28"/>
          <w:lang w:eastAsia="ru-RU"/>
        </w:rPr>
        <w:t>2. Таким образом, чтобы эти части не находились сзади от работника.</w:t>
      </w:r>
    </w:p>
    <w:p w:rsidR="00BD27AC" w:rsidRDefault="00BD27AC" w:rsidP="001C7673">
      <w:pPr>
        <w:ind w:left="284" w:right="-284" w:hanging="284"/>
        <w:rPr>
          <w:sz w:val="28"/>
          <w:szCs w:val="28"/>
          <w:lang w:eastAsia="ru-RU"/>
        </w:rPr>
      </w:pPr>
      <w:r>
        <w:rPr>
          <w:sz w:val="28"/>
          <w:szCs w:val="28"/>
          <w:lang w:eastAsia="ru-RU"/>
        </w:rPr>
        <w:t>3. Таким образом, чтобы эти части не находились с двух боковых сторон от работника.</w:t>
      </w:r>
    </w:p>
    <w:p w:rsidR="00BD27AC" w:rsidRDefault="00BD27AC" w:rsidP="001C7673">
      <w:pPr>
        <w:ind w:left="284" w:right="-284" w:hanging="284"/>
        <w:rPr>
          <w:sz w:val="28"/>
          <w:szCs w:val="28"/>
          <w:lang w:eastAsia="ru-RU"/>
        </w:rPr>
      </w:pPr>
      <w:r>
        <w:rPr>
          <w:sz w:val="28"/>
          <w:szCs w:val="28"/>
          <w:lang w:eastAsia="ru-RU"/>
        </w:rPr>
        <w:t xml:space="preserve">4. Таким образом, чтобы эти части не находились сзади или с двух боковых сторон от работника. </w:t>
      </w:r>
    </w:p>
    <w:p w:rsidR="00BD27AC" w:rsidRDefault="00BD27AC" w:rsidP="001C7673">
      <w:pPr>
        <w:spacing w:before="240" w:after="120"/>
        <w:ind w:left="284" w:right="-426" w:hanging="284"/>
        <w:rPr>
          <w:b/>
          <w:caps/>
          <w:sz w:val="28"/>
          <w:szCs w:val="28"/>
          <w:lang w:eastAsia="ru-RU"/>
        </w:rPr>
      </w:pPr>
      <w:r>
        <w:rPr>
          <w:b/>
          <w:caps/>
          <w:sz w:val="28"/>
          <w:szCs w:val="28"/>
          <w:lang w:eastAsia="ru-RU"/>
        </w:rPr>
        <w:lastRenderedPageBreak/>
        <w:t xml:space="preserve">29. </w:t>
      </w:r>
      <w:r>
        <w:rPr>
          <w:b/>
          <w:sz w:val="28"/>
          <w:szCs w:val="28"/>
          <w:lang w:eastAsia="ru-RU"/>
        </w:rPr>
        <w:t>По сколько надавливаний на грудину необходимо выполнять пострадавшему, если комплекс реанимационных мероприятий проводит группа спасателей?</w:t>
      </w:r>
    </w:p>
    <w:p w:rsidR="00BD27AC" w:rsidRDefault="00BD27AC" w:rsidP="001C7673">
      <w:pPr>
        <w:ind w:left="284" w:right="-284" w:hanging="284"/>
        <w:rPr>
          <w:sz w:val="28"/>
          <w:szCs w:val="28"/>
          <w:lang w:eastAsia="ru-RU"/>
        </w:rPr>
      </w:pPr>
      <w:r>
        <w:rPr>
          <w:sz w:val="28"/>
          <w:szCs w:val="28"/>
          <w:lang w:eastAsia="ru-RU"/>
        </w:rPr>
        <w:t>1. 2</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3. 10</w:t>
      </w:r>
    </w:p>
    <w:p w:rsidR="00BD27AC" w:rsidRDefault="00BD27AC" w:rsidP="001C7673">
      <w:pPr>
        <w:ind w:left="284" w:right="-284" w:hanging="284"/>
        <w:rPr>
          <w:sz w:val="28"/>
          <w:szCs w:val="28"/>
          <w:lang w:eastAsia="ru-RU"/>
        </w:rPr>
      </w:pPr>
      <w:r>
        <w:rPr>
          <w:sz w:val="28"/>
          <w:szCs w:val="28"/>
          <w:lang w:eastAsia="ru-RU"/>
        </w:rPr>
        <w:t>4. 15</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 xml:space="preserve">30. В каком случае проводится внеочередная проверка знаний по охране труда работников? </w:t>
      </w:r>
    </w:p>
    <w:p w:rsidR="00BD27AC" w:rsidRDefault="00BD27AC" w:rsidP="001C7673">
      <w:pPr>
        <w:ind w:left="284" w:right="-284" w:hanging="284"/>
        <w:rPr>
          <w:sz w:val="28"/>
          <w:szCs w:val="28"/>
          <w:lang w:eastAsia="ru-RU"/>
        </w:rPr>
      </w:pPr>
      <w:r>
        <w:rPr>
          <w:sz w:val="28"/>
          <w:szCs w:val="28"/>
          <w:lang w:eastAsia="ru-RU"/>
        </w:rPr>
        <w:t>1. При нарушении работниками требований нормативных актов по охране труда.</w:t>
      </w:r>
    </w:p>
    <w:p w:rsidR="00BD27AC" w:rsidRDefault="00BD27AC" w:rsidP="001C7673">
      <w:pPr>
        <w:ind w:left="284" w:right="-284" w:hanging="284"/>
        <w:rPr>
          <w:sz w:val="28"/>
          <w:szCs w:val="28"/>
          <w:lang w:eastAsia="ru-RU"/>
        </w:rPr>
      </w:pPr>
      <w:r>
        <w:rPr>
          <w:sz w:val="28"/>
          <w:szCs w:val="28"/>
          <w:lang w:eastAsia="ru-RU"/>
        </w:rPr>
        <w:t>2. По требованию органов государственного надзора.</w:t>
      </w:r>
    </w:p>
    <w:p w:rsidR="00BD27AC" w:rsidRDefault="00BD27AC" w:rsidP="001C7673">
      <w:pPr>
        <w:ind w:left="284" w:right="-284" w:hanging="284"/>
        <w:rPr>
          <w:sz w:val="28"/>
          <w:szCs w:val="28"/>
          <w:lang w:eastAsia="ru-RU"/>
        </w:rPr>
      </w:pPr>
      <w:r>
        <w:rPr>
          <w:sz w:val="28"/>
          <w:szCs w:val="28"/>
          <w:lang w:eastAsia="ru-RU"/>
        </w:rPr>
        <w:t>3. При проверке знаний после получения неудовлетворительной оценки.</w:t>
      </w:r>
    </w:p>
    <w:p w:rsidR="00BD27AC" w:rsidRDefault="00BD27AC" w:rsidP="001C7673">
      <w:pPr>
        <w:ind w:left="284" w:right="-284" w:hanging="284"/>
        <w:rPr>
          <w:sz w:val="28"/>
          <w:szCs w:val="28"/>
          <w:u w:val="single"/>
          <w:lang w:eastAsia="ru-RU"/>
        </w:rPr>
      </w:pPr>
      <w:r>
        <w:rPr>
          <w:sz w:val="28"/>
          <w:szCs w:val="28"/>
          <w:lang w:eastAsia="ru-RU"/>
        </w:rPr>
        <w:t>4. Во всех вышеперечисленных случаях.</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caps/>
          <w:sz w:val="28"/>
          <w:szCs w:val="28"/>
          <w:lang w:eastAsia="ru-RU"/>
        </w:rPr>
        <w:t xml:space="preserve">31. </w:t>
      </w:r>
      <w:r>
        <w:rPr>
          <w:b/>
          <w:sz w:val="28"/>
          <w:szCs w:val="28"/>
          <w:lang w:eastAsia="ru-RU"/>
        </w:rPr>
        <w:t>Какие технические мероприятия обеспечивают безопасность работ со снятием напряжения в электроустановках?</w:t>
      </w:r>
    </w:p>
    <w:p w:rsidR="00BD27AC" w:rsidRDefault="00BD27AC" w:rsidP="001C7673">
      <w:pPr>
        <w:ind w:left="284" w:right="-284" w:hanging="284"/>
        <w:rPr>
          <w:sz w:val="28"/>
          <w:szCs w:val="28"/>
          <w:lang w:eastAsia="ru-RU"/>
        </w:rPr>
      </w:pPr>
      <w:r>
        <w:rPr>
          <w:sz w:val="28"/>
          <w:szCs w:val="28"/>
          <w:lang w:eastAsia="ru-RU"/>
        </w:rPr>
        <w:t>1. Отключение и принятие мер, препятствующих ошибочной подаче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 и наложение заземления.</w:t>
      </w:r>
    </w:p>
    <w:p w:rsidR="00BD27AC" w:rsidRDefault="00BD27AC" w:rsidP="001C7673">
      <w:pPr>
        <w:ind w:left="284" w:right="-284" w:hanging="284"/>
        <w:rPr>
          <w:sz w:val="28"/>
          <w:szCs w:val="28"/>
          <w:lang w:eastAsia="ru-RU"/>
        </w:rPr>
      </w:pPr>
      <w:r>
        <w:rPr>
          <w:sz w:val="28"/>
          <w:szCs w:val="28"/>
          <w:lang w:eastAsia="ru-RU"/>
        </w:rPr>
        <w:t>3. Вывешивание запрещающего и указательного плакатов.</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32. </w:t>
      </w:r>
      <w:r>
        <w:rPr>
          <w:b/>
          <w:sz w:val="28"/>
          <w:szCs w:val="28"/>
          <w:lang w:eastAsia="ru-RU"/>
        </w:rPr>
        <w:t xml:space="preserve">Какое действие оказывает электрический ток на организм человека? </w:t>
      </w:r>
    </w:p>
    <w:p w:rsidR="00BD27AC" w:rsidRDefault="00BD27AC" w:rsidP="001C7673">
      <w:pPr>
        <w:ind w:left="284" w:right="-284" w:hanging="284"/>
        <w:rPr>
          <w:sz w:val="28"/>
          <w:szCs w:val="28"/>
          <w:lang w:eastAsia="ru-RU"/>
        </w:rPr>
      </w:pPr>
      <w:r>
        <w:rPr>
          <w:sz w:val="28"/>
          <w:szCs w:val="28"/>
          <w:lang w:eastAsia="ru-RU"/>
        </w:rPr>
        <w:t>1. Термическое, электролитическое, электрическое.</w:t>
      </w:r>
    </w:p>
    <w:p w:rsidR="00BD27AC" w:rsidRDefault="00BD27AC" w:rsidP="001C7673">
      <w:pPr>
        <w:ind w:left="284" w:right="-284" w:hanging="284"/>
        <w:rPr>
          <w:sz w:val="28"/>
          <w:szCs w:val="28"/>
          <w:lang w:eastAsia="ru-RU"/>
        </w:rPr>
      </w:pPr>
      <w:r>
        <w:rPr>
          <w:sz w:val="28"/>
          <w:szCs w:val="28"/>
          <w:lang w:eastAsia="ru-RU"/>
        </w:rPr>
        <w:t>2.</w:t>
      </w:r>
      <w:r w:rsidRPr="00D90017">
        <w:rPr>
          <w:sz w:val="28"/>
          <w:szCs w:val="28"/>
          <w:lang w:eastAsia="ru-RU"/>
        </w:rPr>
        <w:t xml:space="preserve"> </w:t>
      </w:r>
      <w:r>
        <w:rPr>
          <w:sz w:val="28"/>
          <w:szCs w:val="28"/>
          <w:lang w:eastAsia="ru-RU"/>
        </w:rPr>
        <w:t>Термическое, электролитическое, биологическое.</w:t>
      </w:r>
    </w:p>
    <w:p w:rsidR="00BD27AC" w:rsidRDefault="00BD27AC" w:rsidP="001C7673">
      <w:pPr>
        <w:ind w:left="284" w:right="-284" w:hanging="284"/>
        <w:rPr>
          <w:sz w:val="28"/>
          <w:szCs w:val="28"/>
          <w:lang w:eastAsia="ru-RU"/>
        </w:rPr>
      </w:pPr>
      <w:r>
        <w:rPr>
          <w:sz w:val="28"/>
          <w:szCs w:val="28"/>
          <w:lang w:eastAsia="ru-RU"/>
        </w:rPr>
        <w:t>3. Термическое, изотермическое.</w:t>
      </w:r>
    </w:p>
    <w:p w:rsidR="00BD27AC" w:rsidRDefault="00BD27AC" w:rsidP="001C7673">
      <w:pPr>
        <w:ind w:left="284" w:right="-284" w:hanging="284"/>
        <w:rPr>
          <w:sz w:val="28"/>
          <w:szCs w:val="28"/>
          <w:lang w:eastAsia="ru-RU"/>
        </w:rPr>
      </w:pPr>
      <w:r>
        <w:rPr>
          <w:sz w:val="28"/>
          <w:szCs w:val="28"/>
          <w:lang w:eastAsia="ru-RU"/>
        </w:rPr>
        <w:t>4. Электрическое, электролитическое, биологическое.</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33. </w:t>
      </w:r>
      <w:r>
        <w:rPr>
          <w:b/>
          <w:sz w:val="28"/>
          <w:szCs w:val="28"/>
          <w:lang w:eastAsia="ru-RU"/>
        </w:rPr>
        <w:t>Для чего к голове прикладывается холод во время реанимационных мероприятий?</w:t>
      </w:r>
    </w:p>
    <w:p w:rsidR="00BD27AC" w:rsidRDefault="00BD27AC" w:rsidP="001C7673">
      <w:pPr>
        <w:ind w:left="284" w:right="-284" w:hanging="284"/>
        <w:rPr>
          <w:sz w:val="28"/>
          <w:szCs w:val="28"/>
          <w:lang w:eastAsia="ru-RU"/>
        </w:rPr>
      </w:pPr>
      <w:r>
        <w:rPr>
          <w:sz w:val="28"/>
          <w:szCs w:val="28"/>
          <w:lang w:eastAsia="ru-RU"/>
        </w:rPr>
        <w:t>1. Чтобы уменьшить прилив крови.</w:t>
      </w:r>
    </w:p>
    <w:p w:rsidR="00BD27AC" w:rsidRDefault="00BD27AC" w:rsidP="001C7673">
      <w:pPr>
        <w:ind w:left="284" w:right="-284" w:hanging="284"/>
        <w:rPr>
          <w:sz w:val="28"/>
          <w:szCs w:val="28"/>
          <w:lang w:eastAsia="ru-RU"/>
        </w:rPr>
      </w:pPr>
      <w:r>
        <w:rPr>
          <w:sz w:val="28"/>
          <w:szCs w:val="28"/>
          <w:lang w:eastAsia="ru-RU"/>
        </w:rPr>
        <w:t>2. Чтобы снизить давление.</w:t>
      </w:r>
    </w:p>
    <w:p w:rsidR="00BD27AC" w:rsidRDefault="00BD27AC" w:rsidP="001C7673">
      <w:pPr>
        <w:ind w:left="284" w:right="-284" w:hanging="284"/>
        <w:rPr>
          <w:sz w:val="28"/>
          <w:szCs w:val="28"/>
          <w:lang w:eastAsia="ru-RU"/>
        </w:rPr>
      </w:pPr>
      <w:r>
        <w:rPr>
          <w:sz w:val="28"/>
          <w:szCs w:val="28"/>
          <w:lang w:eastAsia="ru-RU"/>
        </w:rPr>
        <w:t>3. Для сохранения жизни головного мозга.</w:t>
      </w:r>
    </w:p>
    <w:p w:rsidR="00BD27AC" w:rsidRDefault="00BD27AC" w:rsidP="001C7673">
      <w:pPr>
        <w:ind w:left="284" w:right="-284" w:hanging="284"/>
        <w:rPr>
          <w:sz w:val="28"/>
          <w:szCs w:val="28"/>
          <w:lang w:eastAsia="ru-RU"/>
        </w:rPr>
      </w:pPr>
      <w:r>
        <w:rPr>
          <w:sz w:val="28"/>
          <w:szCs w:val="28"/>
          <w:lang w:eastAsia="ru-RU"/>
        </w:rPr>
        <w:t>4. Чтобы у пострадавшего не было болевого шока.</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34. </w:t>
      </w:r>
      <w:r>
        <w:rPr>
          <w:b/>
          <w:sz w:val="28"/>
          <w:szCs w:val="28"/>
          <w:lang w:eastAsia="ru-RU"/>
        </w:rPr>
        <w:t xml:space="preserve">Каковы сроки повторной проверки знаний лиц электротехнического персонала, получивших неудовлетворительную оценку? </w:t>
      </w:r>
    </w:p>
    <w:p w:rsidR="00BD27AC" w:rsidRDefault="00BD27AC" w:rsidP="001C7673">
      <w:pPr>
        <w:ind w:left="284" w:right="-284" w:hanging="284"/>
        <w:rPr>
          <w:sz w:val="28"/>
          <w:szCs w:val="28"/>
          <w:lang w:eastAsia="ru-RU"/>
        </w:rPr>
      </w:pPr>
      <w:r>
        <w:rPr>
          <w:sz w:val="28"/>
          <w:szCs w:val="28"/>
          <w:lang w:eastAsia="ru-RU"/>
        </w:rPr>
        <w:t>1. Не ранее 2 недель и не позднее 1 месяца со дня последней проверки.</w:t>
      </w:r>
    </w:p>
    <w:p w:rsidR="00BD27AC" w:rsidRDefault="00BD27AC" w:rsidP="001C7673">
      <w:pPr>
        <w:ind w:left="284" w:right="-284" w:hanging="284"/>
        <w:rPr>
          <w:sz w:val="28"/>
          <w:szCs w:val="28"/>
          <w:lang w:eastAsia="ru-RU"/>
        </w:rPr>
      </w:pPr>
      <w:r>
        <w:rPr>
          <w:sz w:val="28"/>
          <w:szCs w:val="28"/>
          <w:lang w:eastAsia="ru-RU"/>
        </w:rPr>
        <w:t>2. Не ранее 1 недели и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3.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4. Не позднее 1 месяца со дня последней проверки.</w:t>
      </w:r>
    </w:p>
    <w:p w:rsidR="00AF16EB" w:rsidRPr="00AF16EB" w:rsidRDefault="00BD27AC" w:rsidP="00AF16EB">
      <w:pPr>
        <w:spacing w:before="240" w:after="120"/>
        <w:ind w:left="284" w:right="-284" w:hanging="284"/>
        <w:rPr>
          <w:b/>
          <w:sz w:val="28"/>
          <w:szCs w:val="28"/>
          <w:lang w:eastAsia="ru-RU"/>
        </w:rPr>
      </w:pPr>
      <w:r>
        <w:rPr>
          <w:b/>
          <w:caps/>
          <w:sz w:val="28"/>
          <w:szCs w:val="28"/>
          <w:lang w:eastAsia="ru-RU"/>
        </w:rPr>
        <w:t xml:space="preserve">35. </w:t>
      </w:r>
      <w:r w:rsidR="00AF16EB" w:rsidRPr="00AF16EB">
        <w:rPr>
          <w:b/>
          <w:sz w:val="28"/>
          <w:szCs w:val="28"/>
          <w:lang w:eastAsia="ru-RU"/>
        </w:rPr>
        <w:t>Обязан ли работодатель предусматривать средства на финансирование мероприятий по охране труда?</w:t>
      </w:r>
    </w:p>
    <w:p w:rsidR="00AF16EB" w:rsidRPr="00AF16EB" w:rsidRDefault="00AF16EB" w:rsidP="00AF16EB">
      <w:pPr>
        <w:ind w:left="284" w:right="-284" w:hanging="284"/>
        <w:rPr>
          <w:sz w:val="28"/>
          <w:szCs w:val="28"/>
          <w:lang w:eastAsia="ru-RU"/>
        </w:rPr>
      </w:pPr>
      <w:r>
        <w:rPr>
          <w:sz w:val="28"/>
          <w:szCs w:val="28"/>
          <w:lang w:eastAsia="ru-RU"/>
        </w:rPr>
        <w:t xml:space="preserve">1. </w:t>
      </w:r>
      <w:r w:rsidRPr="00AF16EB">
        <w:rPr>
          <w:sz w:val="28"/>
          <w:szCs w:val="28"/>
          <w:lang w:eastAsia="ru-RU"/>
        </w:rPr>
        <w:t>Сумма средств определяется коллективным договором.</w:t>
      </w:r>
    </w:p>
    <w:p w:rsidR="00AF16EB" w:rsidRPr="00AF16EB" w:rsidRDefault="00AF16EB" w:rsidP="00AF16EB">
      <w:pPr>
        <w:spacing w:after="120"/>
        <w:ind w:left="284" w:right="-284" w:hanging="284"/>
        <w:rPr>
          <w:sz w:val="28"/>
          <w:szCs w:val="28"/>
          <w:lang w:eastAsia="ru-RU"/>
        </w:rPr>
      </w:pPr>
      <w:r>
        <w:rPr>
          <w:sz w:val="28"/>
          <w:szCs w:val="28"/>
          <w:lang w:eastAsia="ru-RU"/>
        </w:rPr>
        <w:t xml:space="preserve">2. </w:t>
      </w:r>
      <w:r w:rsidRPr="00AF16EB">
        <w:rPr>
          <w:sz w:val="28"/>
          <w:szCs w:val="28"/>
          <w:lang w:eastAsia="ru-RU"/>
        </w:rPr>
        <w:t xml:space="preserve"> Не менее норматива, установленного постановлением Правительства.</w:t>
      </w:r>
    </w:p>
    <w:p w:rsidR="00AF16EB" w:rsidRPr="00AF16EB" w:rsidRDefault="00AF16EB" w:rsidP="00AF16EB">
      <w:pPr>
        <w:spacing w:after="120"/>
        <w:ind w:left="284" w:right="-284" w:hanging="284"/>
        <w:rPr>
          <w:sz w:val="28"/>
          <w:szCs w:val="28"/>
          <w:lang w:eastAsia="ru-RU"/>
        </w:rPr>
      </w:pPr>
      <w:r>
        <w:rPr>
          <w:sz w:val="28"/>
          <w:szCs w:val="28"/>
          <w:lang w:eastAsia="ru-RU"/>
        </w:rPr>
        <w:lastRenderedPageBreak/>
        <w:t xml:space="preserve">3. </w:t>
      </w:r>
      <w:r w:rsidRPr="00AF16EB">
        <w:rPr>
          <w:sz w:val="28"/>
          <w:szCs w:val="28"/>
          <w:lang w:eastAsia="ru-RU"/>
        </w:rPr>
        <w:t xml:space="preserve"> В зависимости от величины прибыли предыдущего года.</w:t>
      </w:r>
    </w:p>
    <w:p w:rsidR="00AF16EB" w:rsidRPr="00AF16EB" w:rsidRDefault="00AF16EB" w:rsidP="00AF16EB">
      <w:pPr>
        <w:spacing w:after="120"/>
        <w:ind w:left="284" w:right="-284" w:hanging="284"/>
        <w:rPr>
          <w:sz w:val="28"/>
          <w:szCs w:val="28"/>
          <w:lang w:eastAsia="ru-RU"/>
        </w:rPr>
      </w:pPr>
      <w:r>
        <w:rPr>
          <w:sz w:val="28"/>
          <w:szCs w:val="28"/>
          <w:lang w:eastAsia="ru-RU"/>
        </w:rPr>
        <w:t xml:space="preserve">4. </w:t>
      </w:r>
      <w:r w:rsidRPr="00AF16EB">
        <w:rPr>
          <w:sz w:val="28"/>
          <w:szCs w:val="28"/>
          <w:lang w:eastAsia="ru-RU"/>
        </w:rPr>
        <w:t xml:space="preserve"> Не менее 0,1 процента от суммы затрат на производство продукции (работ, услуг).</w:t>
      </w:r>
    </w:p>
    <w:p w:rsidR="00BD27AC" w:rsidRDefault="00BD27AC" w:rsidP="00AF16EB">
      <w:pPr>
        <w:spacing w:before="240" w:after="120"/>
        <w:ind w:left="284" w:right="-284" w:hanging="284"/>
        <w:rPr>
          <w:b/>
          <w:caps/>
          <w:sz w:val="28"/>
          <w:szCs w:val="28"/>
          <w:lang w:eastAsia="ru-RU"/>
        </w:rPr>
      </w:pPr>
      <w:r>
        <w:rPr>
          <w:b/>
          <w:caps/>
          <w:sz w:val="28"/>
          <w:szCs w:val="28"/>
          <w:lang w:eastAsia="ru-RU"/>
        </w:rPr>
        <w:t xml:space="preserve">36. </w:t>
      </w:r>
      <w:r>
        <w:rPr>
          <w:b/>
          <w:sz w:val="28"/>
          <w:szCs w:val="28"/>
          <w:lang w:eastAsia="ru-RU"/>
        </w:rPr>
        <w:t>В каком положении пострадавшего можно проводить комплекс реанимационных мероприятий?</w:t>
      </w:r>
    </w:p>
    <w:p w:rsidR="00BD27AC" w:rsidRDefault="00BD27AC" w:rsidP="001C7673">
      <w:pPr>
        <w:ind w:left="284" w:right="-284" w:hanging="284"/>
        <w:rPr>
          <w:sz w:val="28"/>
          <w:szCs w:val="28"/>
          <w:lang w:eastAsia="ru-RU"/>
        </w:rPr>
      </w:pPr>
      <w:r>
        <w:rPr>
          <w:sz w:val="28"/>
          <w:szCs w:val="28"/>
          <w:lang w:eastAsia="ru-RU"/>
        </w:rPr>
        <w:t>1. В положении «сидя» и «лежа»</w:t>
      </w:r>
    </w:p>
    <w:p w:rsidR="00BD27AC" w:rsidRDefault="00BD27AC" w:rsidP="001C7673">
      <w:pPr>
        <w:ind w:left="284" w:right="-284" w:hanging="284"/>
        <w:rPr>
          <w:sz w:val="28"/>
          <w:szCs w:val="28"/>
          <w:lang w:eastAsia="ru-RU"/>
        </w:rPr>
      </w:pPr>
      <w:r>
        <w:rPr>
          <w:sz w:val="28"/>
          <w:szCs w:val="28"/>
          <w:lang w:eastAsia="ru-RU"/>
        </w:rPr>
        <w:t>2. В любом положении пострадавшего.</w:t>
      </w:r>
    </w:p>
    <w:p w:rsidR="00BD27AC" w:rsidRDefault="00BD27AC" w:rsidP="001C7673">
      <w:pPr>
        <w:ind w:left="284" w:right="-284" w:hanging="284"/>
        <w:rPr>
          <w:sz w:val="28"/>
          <w:szCs w:val="28"/>
          <w:lang w:eastAsia="ru-RU"/>
        </w:rPr>
      </w:pPr>
      <w:r>
        <w:rPr>
          <w:sz w:val="28"/>
          <w:szCs w:val="28"/>
          <w:lang w:eastAsia="ru-RU"/>
        </w:rPr>
        <w:t>3. В положении «лежа на спине» на ровной жесткой поверхности.</w:t>
      </w:r>
    </w:p>
    <w:p w:rsidR="00BD27AC" w:rsidRDefault="00BD27AC" w:rsidP="001C7673">
      <w:pPr>
        <w:ind w:left="284" w:right="-284" w:hanging="284"/>
        <w:rPr>
          <w:sz w:val="28"/>
          <w:szCs w:val="28"/>
          <w:lang w:eastAsia="ru-RU"/>
        </w:rPr>
      </w:pPr>
      <w:r>
        <w:rPr>
          <w:sz w:val="28"/>
          <w:szCs w:val="28"/>
          <w:lang w:eastAsia="ru-RU"/>
        </w:rPr>
        <w:t xml:space="preserve">4. В положении пострадавшего на животе.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37. </w:t>
      </w:r>
      <w:r>
        <w:rPr>
          <w:b/>
          <w:sz w:val="28"/>
          <w:szCs w:val="28"/>
          <w:lang w:eastAsia="ru-RU"/>
        </w:rPr>
        <w:t xml:space="preserve">Какова последовательность снятия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снять с токоведущих частей, а затем отсоединить его от заземляющего устройства.</w:t>
      </w:r>
    </w:p>
    <w:p w:rsidR="00BD27AC" w:rsidRDefault="00BD27AC" w:rsidP="001C7673">
      <w:pPr>
        <w:ind w:left="284" w:right="-284" w:hanging="284"/>
        <w:rPr>
          <w:sz w:val="28"/>
          <w:szCs w:val="28"/>
          <w:lang w:eastAsia="ru-RU"/>
        </w:rPr>
      </w:pPr>
      <w:r>
        <w:rPr>
          <w:sz w:val="28"/>
          <w:szCs w:val="28"/>
          <w:lang w:eastAsia="ru-RU"/>
        </w:rPr>
        <w:t>2. Переносное  заземление  сначала  нужно  отсоединить  от  заземляющего устройства, а затем снять его с токоведущих частей.</w:t>
      </w:r>
    </w:p>
    <w:p w:rsidR="00BD27AC" w:rsidRDefault="00BD27AC" w:rsidP="001C7673">
      <w:pPr>
        <w:ind w:left="284" w:right="-284" w:hanging="284"/>
        <w:rPr>
          <w:sz w:val="28"/>
          <w:szCs w:val="28"/>
          <w:lang w:eastAsia="ru-RU"/>
        </w:rPr>
      </w:pPr>
      <w:r>
        <w:rPr>
          <w:sz w:val="28"/>
          <w:szCs w:val="28"/>
          <w:lang w:eastAsia="ru-RU"/>
        </w:rPr>
        <w:t>3. Порядок снятия переносного заземления не важен.</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38. </w:t>
      </w:r>
      <w:r>
        <w:rPr>
          <w:b/>
          <w:sz w:val="28"/>
          <w:szCs w:val="28"/>
          <w:lang w:eastAsia="ru-RU"/>
        </w:rPr>
        <w:t>К организационным мероприятиям, обеспечивающим безопасность работ в электроустановках, не относятся…</w:t>
      </w:r>
    </w:p>
    <w:p w:rsidR="00BD27AC" w:rsidRDefault="00BD27AC" w:rsidP="001C7673">
      <w:pPr>
        <w:ind w:left="284" w:right="-284" w:hanging="284"/>
        <w:rPr>
          <w:sz w:val="28"/>
          <w:szCs w:val="28"/>
          <w:lang w:eastAsia="ru-RU"/>
        </w:rPr>
      </w:pPr>
      <w:r>
        <w:rPr>
          <w:sz w:val="28"/>
          <w:szCs w:val="28"/>
          <w:lang w:eastAsia="ru-RU"/>
        </w:rPr>
        <w:t>1. Надзор во время ведения работ.</w:t>
      </w:r>
    </w:p>
    <w:p w:rsidR="00BD27AC" w:rsidRDefault="00BD27AC" w:rsidP="001C7673">
      <w:pPr>
        <w:ind w:left="284" w:right="-284" w:hanging="284"/>
        <w:rPr>
          <w:sz w:val="28"/>
          <w:szCs w:val="28"/>
          <w:lang w:eastAsia="ru-RU"/>
        </w:rPr>
      </w:pPr>
      <w:r>
        <w:rPr>
          <w:sz w:val="28"/>
          <w:szCs w:val="28"/>
          <w:lang w:eastAsia="ru-RU"/>
        </w:rPr>
        <w:t>2. Допуск к работам.</w:t>
      </w:r>
    </w:p>
    <w:p w:rsidR="00BD27AC" w:rsidRDefault="00BD27AC" w:rsidP="001C7673">
      <w:pPr>
        <w:ind w:left="284" w:right="-284" w:hanging="284"/>
        <w:rPr>
          <w:sz w:val="28"/>
          <w:szCs w:val="28"/>
          <w:lang w:eastAsia="ru-RU"/>
        </w:rPr>
      </w:pPr>
      <w:r>
        <w:rPr>
          <w:sz w:val="28"/>
          <w:szCs w:val="28"/>
          <w:lang w:eastAsia="ru-RU"/>
        </w:rPr>
        <w:t>3. Подготовка рабочих мест.</w:t>
      </w:r>
    </w:p>
    <w:p w:rsidR="00BD27AC" w:rsidRDefault="00BD27AC" w:rsidP="001C7673">
      <w:pPr>
        <w:ind w:left="284" w:right="-284" w:hanging="284"/>
        <w:rPr>
          <w:sz w:val="28"/>
          <w:szCs w:val="28"/>
          <w:lang w:eastAsia="ru-RU"/>
        </w:rPr>
      </w:pPr>
      <w:r>
        <w:rPr>
          <w:sz w:val="28"/>
          <w:szCs w:val="28"/>
          <w:lang w:eastAsia="ru-RU"/>
        </w:rPr>
        <w:t xml:space="preserve">4. Проверка отсутствия напряжения на токоведущих частях. </w:t>
      </w:r>
    </w:p>
    <w:p w:rsidR="00BD27AC" w:rsidRDefault="00BD27AC" w:rsidP="001C7673">
      <w:pPr>
        <w:spacing w:before="240" w:after="120"/>
        <w:ind w:left="284" w:right="-284" w:hanging="284"/>
        <w:rPr>
          <w:b/>
          <w:sz w:val="28"/>
          <w:szCs w:val="28"/>
          <w:lang w:eastAsia="ru-RU"/>
        </w:rPr>
      </w:pPr>
      <w:r>
        <w:rPr>
          <w:b/>
          <w:caps/>
          <w:sz w:val="28"/>
          <w:szCs w:val="28"/>
          <w:lang w:eastAsia="ru-RU"/>
        </w:rPr>
        <w:t xml:space="preserve">39. </w:t>
      </w:r>
      <w:r>
        <w:rPr>
          <w:b/>
          <w:sz w:val="28"/>
          <w:szCs w:val="28"/>
          <w:lang w:eastAsia="ru-RU"/>
        </w:rPr>
        <w:t xml:space="preserve">Каким образом присоединяются к сети заземления элементы электроустановки, подлежащие заземлению? </w:t>
      </w:r>
    </w:p>
    <w:p w:rsidR="00BD27AC" w:rsidRDefault="00BD27AC" w:rsidP="001C7673">
      <w:pPr>
        <w:ind w:left="284" w:right="-284" w:hanging="284"/>
        <w:rPr>
          <w:sz w:val="28"/>
          <w:szCs w:val="28"/>
          <w:u w:val="single"/>
          <w:lang w:eastAsia="ru-RU"/>
        </w:rPr>
      </w:pPr>
      <w:r>
        <w:rPr>
          <w:sz w:val="28"/>
          <w:szCs w:val="28"/>
          <w:lang w:eastAsia="ru-RU"/>
        </w:rPr>
        <w:t>1. С помощью отдельного проводника.</w:t>
      </w:r>
    </w:p>
    <w:p w:rsidR="00BD27AC" w:rsidRDefault="00BD27AC" w:rsidP="001C7673">
      <w:pPr>
        <w:ind w:left="284" w:right="-284" w:hanging="284"/>
        <w:rPr>
          <w:sz w:val="28"/>
          <w:szCs w:val="28"/>
          <w:lang w:eastAsia="ru-RU"/>
        </w:rPr>
      </w:pPr>
      <w:r>
        <w:rPr>
          <w:sz w:val="28"/>
          <w:szCs w:val="28"/>
          <w:lang w:eastAsia="ru-RU"/>
        </w:rPr>
        <w:t>2. Несколько  элементов  электроустановки  последовательно  соединяются заземляющими проводниками.</w:t>
      </w:r>
    </w:p>
    <w:p w:rsidR="00BD27AC" w:rsidRDefault="00BD27AC" w:rsidP="001C7673">
      <w:pPr>
        <w:ind w:left="284" w:right="-284" w:hanging="284"/>
        <w:rPr>
          <w:sz w:val="28"/>
          <w:szCs w:val="28"/>
          <w:lang w:eastAsia="ru-RU"/>
        </w:rPr>
      </w:pPr>
      <w:r>
        <w:rPr>
          <w:sz w:val="28"/>
          <w:szCs w:val="28"/>
          <w:lang w:eastAsia="ru-RU"/>
        </w:rPr>
        <w:t>3. Любым из вышеперечисленных способов.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40. </w:t>
      </w:r>
      <w:r>
        <w:rPr>
          <w:b/>
          <w:sz w:val="28"/>
          <w:szCs w:val="28"/>
          <w:lang w:eastAsia="ru-RU"/>
        </w:rPr>
        <w:t>Что должен изучить работник в процессе стажировки?</w:t>
      </w:r>
    </w:p>
    <w:p w:rsidR="00BD27AC" w:rsidRDefault="00BD27AC" w:rsidP="001C7673">
      <w:pPr>
        <w:ind w:left="284" w:right="-284" w:hanging="284"/>
        <w:rPr>
          <w:sz w:val="28"/>
          <w:szCs w:val="28"/>
          <w:lang w:eastAsia="ru-RU"/>
        </w:rPr>
      </w:pPr>
      <w:r>
        <w:rPr>
          <w:sz w:val="28"/>
          <w:szCs w:val="28"/>
          <w:lang w:eastAsia="ru-RU"/>
        </w:rPr>
        <w:t>1. Приобрести   необходимые   практические   навыки   в   выполнении производственных операций.</w:t>
      </w:r>
    </w:p>
    <w:p w:rsidR="00BD27AC" w:rsidRDefault="00BD27AC" w:rsidP="001C7673">
      <w:pPr>
        <w:ind w:left="284" w:right="-284" w:hanging="284"/>
        <w:rPr>
          <w:sz w:val="28"/>
          <w:szCs w:val="28"/>
          <w:lang w:eastAsia="ru-RU"/>
        </w:rPr>
      </w:pPr>
      <w:r>
        <w:rPr>
          <w:sz w:val="28"/>
          <w:szCs w:val="28"/>
          <w:lang w:eastAsia="ru-RU"/>
        </w:rPr>
        <w:t>2. Схемы, производственные инструкции и инструкции по охране труда, знание которых обязательно для работы в данной должности (профессии).</w:t>
      </w:r>
    </w:p>
    <w:p w:rsidR="00BD27AC" w:rsidRDefault="00BD27AC" w:rsidP="001C7673">
      <w:pPr>
        <w:ind w:left="284" w:right="-284" w:hanging="284"/>
        <w:rPr>
          <w:sz w:val="28"/>
          <w:szCs w:val="28"/>
          <w:lang w:eastAsia="ru-RU"/>
        </w:rPr>
      </w:pPr>
      <w:r>
        <w:rPr>
          <w:sz w:val="28"/>
          <w:szCs w:val="28"/>
          <w:lang w:eastAsia="ru-RU"/>
        </w:rPr>
        <w:t>3. Приемы и условия безаварийной, безопасной и экономичной эксплуатации обслуживаемого оборудования.</w:t>
      </w:r>
    </w:p>
    <w:p w:rsidR="00BD27AC" w:rsidRDefault="00BD27AC" w:rsidP="001C7673">
      <w:pPr>
        <w:ind w:left="284" w:right="-284" w:hanging="284"/>
        <w:rPr>
          <w:sz w:val="28"/>
          <w:szCs w:val="28"/>
          <w:u w:val="single"/>
          <w:lang w:eastAsia="ru-RU"/>
        </w:rPr>
      </w:pPr>
      <w:r>
        <w:rPr>
          <w:sz w:val="28"/>
          <w:szCs w:val="28"/>
          <w:lang w:eastAsia="ru-RU"/>
        </w:rPr>
        <w:t>4. В  процессе стажировки  работник должен  изучить  все  вышеуказанное в пунктах 1-3.</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41. </w:t>
      </w:r>
      <w:r>
        <w:rPr>
          <w:b/>
          <w:sz w:val="28"/>
          <w:szCs w:val="28"/>
          <w:lang w:eastAsia="ru-RU"/>
        </w:rPr>
        <w:t>Сколько квалификационных групп по электробезопасности вы знаете?</w:t>
      </w:r>
    </w:p>
    <w:p w:rsidR="00BD27AC" w:rsidRDefault="00BD27AC" w:rsidP="001C7673">
      <w:pPr>
        <w:ind w:left="284" w:right="-284" w:hanging="284"/>
        <w:rPr>
          <w:sz w:val="28"/>
          <w:szCs w:val="28"/>
          <w:lang w:eastAsia="ru-RU"/>
        </w:rPr>
      </w:pPr>
      <w:r>
        <w:rPr>
          <w:sz w:val="28"/>
          <w:szCs w:val="28"/>
          <w:lang w:eastAsia="ru-RU"/>
        </w:rPr>
        <w:t>1. 4.</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lastRenderedPageBreak/>
        <w:t>3. 6.</w:t>
      </w:r>
    </w:p>
    <w:p w:rsidR="00BD27AC" w:rsidRDefault="00BD27AC" w:rsidP="001C7673">
      <w:pPr>
        <w:ind w:left="284" w:right="-284" w:hanging="284"/>
        <w:rPr>
          <w:sz w:val="28"/>
          <w:szCs w:val="28"/>
          <w:lang w:eastAsia="ru-RU"/>
        </w:rPr>
      </w:pPr>
      <w:r>
        <w:rPr>
          <w:sz w:val="28"/>
          <w:szCs w:val="28"/>
          <w:lang w:eastAsia="ru-RU"/>
        </w:rPr>
        <w:t xml:space="preserve">4. 3.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42. </w:t>
      </w:r>
      <w:r>
        <w:rPr>
          <w:b/>
          <w:sz w:val="28"/>
          <w:szCs w:val="28"/>
          <w:lang w:eastAsia="ru-RU"/>
        </w:rPr>
        <w:t>Какого вида времени отдыха не существует?</w:t>
      </w:r>
    </w:p>
    <w:p w:rsidR="00BD27AC" w:rsidRDefault="00BD27AC" w:rsidP="001C7673">
      <w:pPr>
        <w:ind w:left="284" w:right="-284" w:hanging="284"/>
        <w:rPr>
          <w:sz w:val="28"/>
          <w:szCs w:val="28"/>
          <w:lang w:eastAsia="ru-RU"/>
        </w:rPr>
      </w:pPr>
      <w:r>
        <w:rPr>
          <w:sz w:val="28"/>
          <w:szCs w:val="28"/>
          <w:lang w:eastAsia="ru-RU"/>
        </w:rPr>
        <w:t>1. Отпуск.</w:t>
      </w:r>
    </w:p>
    <w:p w:rsidR="00BD27AC" w:rsidRDefault="00BD27AC" w:rsidP="001C7673">
      <w:pPr>
        <w:ind w:left="284" w:right="-284" w:hanging="284"/>
        <w:rPr>
          <w:sz w:val="28"/>
          <w:szCs w:val="28"/>
          <w:lang w:eastAsia="ru-RU"/>
        </w:rPr>
      </w:pPr>
      <w:r>
        <w:rPr>
          <w:sz w:val="28"/>
          <w:szCs w:val="28"/>
          <w:lang w:eastAsia="ru-RU"/>
        </w:rPr>
        <w:t>2. Выходной день.</w:t>
      </w:r>
    </w:p>
    <w:p w:rsidR="00BD27AC" w:rsidRDefault="00BD27AC" w:rsidP="001C7673">
      <w:pPr>
        <w:ind w:left="284" w:right="-284" w:hanging="284"/>
        <w:rPr>
          <w:sz w:val="28"/>
          <w:szCs w:val="28"/>
          <w:lang w:eastAsia="ru-RU"/>
        </w:rPr>
      </w:pPr>
      <w:r>
        <w:rPr>
          <w:sz w:val="28"/>
          <w:szCs w:val="28"/>
          <w:lang w:eastAsia="ru-RU"/>
        </w:rPr>
        <w:t>3. Праздничный день.</w:t>
      </w:r>
    </w:p>
    <w:p w:rsidR="00BD27AC" w:rsidRDefault="00BD27AC" w:rsidP="001C7673">
      <w:pPr>
        <w:ind w:left="284" w:right="-284" w:hanging="284"/>
        <w:rPr>
          <w:sz w:val="28"/>
          <w:szCs w:val="28"/>
          <w:u w:val="single"/>
          <w:lang w:eastAsia="ru-RU"/>
        </w:rPr>
      </w:pPr>
      <w:r>
        <w:rPr>
          <w:sz w:val="28"/>
          <w:szCs w:val="28"/>
          <w:lang w:eastAsia="ru-RU"/>
        </w:rPr>
        <w:t>4. Больничный.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43. </w:t>
      </w:r>
      <w:r>
        <w:rPr>
          <w:b/>
          <w:sz w:val="28"/>
          <w:szCs w:val="28"/>
          <w:lang w:eastAsia="ru-RU"/>
        </w:rPr>
        <w:t>Какие действия необходимо выполнить после полного окончания работ перед включением электроустановки?</w:t>
      </w:r>
    </w:p>
    <w:p w:rsidR="00BD27AC" w:rsidRDefault="00BD27AC" w:rsidP="001C7673">
      <w:pPr>
        <w:ind w:left="284" w:right="-284" w:hanging="284"/>
        <w:rPr>
          <w:sz w:val="28"/>
          <w:szCs w:val="28"/>
          <w:lang w:eastAsia="ru-RU"/>
        </w:rPr>
      </w:pPr>
      <w:r>
        <w:rPr>
          <w:sz w:val="28"/>
          <w:szCs w:val="28"/>
          <w:lang w:eastAsia="ru-RU"/>
        </w:rPr>
        <w:t>1. Убедиться в готовности электроустановки к включению (проверить чистоту рабочего места, отсутствие инструмента и т.п.).</w:t>
      </w:r>
    </w:p>
    <w:p w:rsidR="00BD27AC" w:rsidRDefault="00BD27AC" w:rsidP="001C7673">
      <w:pPr>
        <w:ind w:left="284" w:right="-284" w:hanging="284"/>
        <w:rPr>
          <w:sz w:val="28"/>
          <w:szCs w:val="28"/>
          <w:lang w:eastAsia="ru-RU"/>
        </w:rPr>
      </w:pPr>
      <w:r>
        <w:rPr>
          <w:sz w:val="28"/>
          <w:szCs w:val="28"/>
          <w:lang w:eastAsia="ru-RU"/>
        </w:rPr>
        <w:t>2. Снять временные ограждения, переносные плакаты безопасности и заземления, установленные при подготовке рабочего места оперативным персоналом.</w:t>
      </w:r>
    </w:p>
    <w:p w:rsidR="00BD27AC" w:rsidRDefault="00BD27AC" w:rsidP="001C7673">
      <w:pPr>
        <w:ind w:left="284" w:right="-284" w:hanging="284"/>
        <w:rPr>
          <w:sz w:val="28"/>
          <w:szCs w:val="28"/>
          <w:lang w:eastAsia="ru-RU"/>
        </w:rPr>
      </w:pPr>
      <w:r>
        <w:rPr>
          <w:sz w:val="28"/>
          <w:szCs w:val="28"/>
          <w:lang w:eastAsia="ru-RU"/>
        </w:rPr>
        <w:t>3. Восстановить постоянные ограждения.</w:t>
      </w:r>
    </w:p>
    <w:p w:rsidR="00BD27AC" w:rsidRDefault="00BD27AC" w:rsidP="001C7673">
      <w:pPr>
        <w:ind w:left="284" w:right="-284" w:hanging="284"/>
        <w:rPr>
          <w:sz w:val="28"/>
          <w:szCs w:val="28"/>
          <w:lang w:eastAsia="ru-RU"/>
        </w:rPr>
      </w:pPr>
      <w:r>
        <w:rPr>
          <w:sz w:val="28"/>
          <w:szCs w:val="28"/>
          <w:lang w:eastAsia="ru-RU"/>
        </w:rPr>
        <w:t>4. Выполнить все вышеперечисленные действия.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44. </w:t>
      </w:r>
      <w:r>
        <w:rPr>
          <w:b/>
          <w:sz w:val="28"/>
          <w:szCs w:val="28"/>
          <w:lang w:eastAsia="ru-RU"/>
        </w:rPr>
        <w:t xml:space="preserve">Что необходимо сделать в первую очередь, если несчастный случай произошел на высоте? </w:t>
      </w:r>
    </w:p>
    <w:p w:rsidR="00BD27AC" w:rsidRDefault="00BD27AC" w:rsidP="001C7673">
      <w:pPr>
        <w:ind w:left="284" w:right="-284" w:hanging="284"/>
        <w:rPr>
          <w:sz w:val="28"/>
          <w:szCs w:val="28"/>
          <w:u w:val="single"/>
          <w:lang w:eastAsia="ru-RU"/>
        </w:rPr>
      </w:pPr>
      <w:r>
        <w:rPr>
          <w:sz w:val="28"/>
          <w:szCs w:val="28"/>
          <w:lang w:eastAsia="ru-RU"/>
        </w:rPr>
        <w:t>1. Как можно быстрее спустить пострадавшего с высоты.</w:t>
      </w:r>
    </w:p>
    <w:p w:rsidR="00BD27AC" w:rsidRDefault="00BD27AC" w:rsidP="001C7673">
      <w:pPr>
        <w:ind w:left="284" w:right="-284" w:hanging="284"/>
        <w:rPr>
          <w:sz w:val="28"/>
          <w:szCs w:val="28"/>
          <w:lang w:eastAsia="ru-RU"/>
        </w:rPr>
      </w:pPr>
      <w:r>
        <w:rPr>
          <w:sz w:val="28"/>
          <w:szCs w:val="28"/>
          <w:lang w:eastAsia="ru-RU"/>
        </w:rPr>
        <w:t>2. Вызвать врача.</w:t>
      </w:r>
    </w:p>
    <w:p w:rsidR="00BD27AC" w:rsidRDefault="00BD27AC" w:rsidP="001C7673">
      <w:pPr>
        <w:ind w:left="284" w:right="-284" w:hanging="284"/>
        <w:rPr>
          <w:sz w:val="28"/>
          <w:szCs w:val="28"/>
          <w:lang w:eastAsia="ru-RU"/>
        </w:rPr>
      </w:pPr>
      <w:r>
        <w:rPr>
          <w:sz w:val="28"/>
          <w:szCs w:val="28"/>
          <w:lang w:eastAsia="ru-RU"/>
        </w:rPr>
        <w:t>3. Не тратя время, приступить к оказанию помощи на высоте.</w:t>
      </w:r>
    </w:p>
    <w:p w:rsidR="00BD27AC" w:rsidRDefault="00BD27AC" w:rsidP="001C7673">
      <w:pPr>
        <w:ind w:left="284" w:right="-284" w:hanging="284"/>
        <w:rPr>
          <w:sz w:val="28"/>
          <w:szCs w:val="28"/>
          <w:lang w:eastAsia="ru-RU"/>
        </w:rPr>
      </w:pPr>
      <w:r>
        <w:rPr>
          <w:sz w:val="28"/>
          <w:szCs w:val="28"/>
          <w:lang w:eastAsia="ru-RU"/>
        </w:rPr>
        <w:t>4. Выяснить причину несчастного случая.</w:t>
      </w:r>
    </w:p>
    <w:p w:rsidR="00BD27AC" w:rsidRDefault="00BD27AC" w:rsidP="001C7673">
      <w:pPr>
        <w:spacing w:before="240" w:after="120"/>
        <w:ind w:left="284" w:right="-284" w:hanging="284"/>
        <w:rPr>
          <w:b/>
          <w:caps/>
          <w:sz w:val="28"/>
          <w:szCs w:val="28"/>
          <w:lang w:eastAsia="ru-RU"/>
        </w:rPr>
      </w:pPr>
      <w:r>
        <w:rPr>
          <w:b/>
          <w:caps/>
          <w:sz w:val="28"/>
          <w:szCs w:val="28"/>
          <w:lang w:eastAsia="ru-RU"/>
        </w:rPr>
        <w:t>45.</w:t>
      </w:r>
      <w:r>
        <w:rPr>
          <w:b/>
          <w:sz w:val="28"/>
          <w:szCs w:val="28"/>
          <w:lang w:eastAsia="ru-RU"/>
        </w:rPr>
        <w:t xml:space="preserve"> Каким инструментом необходимо пользоваться при снятии и установке предохранителей под напряжением до 1000 в? </w:t>
      </w:r>
    </w:p>
    <w:p w:rsidR="00BD27AC" w:rsidRDefault="00BD27AC" w:rsidP="001C7673">
      <w:pPr>
        <w:ind w:left="284" w:right="-284" w:hanging="284"/>
        <w:rPr>
          <w:sz w:val="28"/>
          <w:szCs w:val="28"/>
          <w:lang w:eastAsia="ru-RU"/>
        </w:rPr>
      </w:pPr>
      <w:r>
        <w:rPr>
          <w:sz w:val="28"/>
          <w:szCs w:val="28"/>
          <w:lang w:eastAsia="ru-RU"/>
        </w:rPr>
        <w:t>1. Изолирующими  клещами.</w:t>
      </w:r>
    </w:p>
    <w:p w:rsidR="00BD27AC" w:rsidRDefault="00BD27AC" w:rsidP="001C7673">
      <w:pPr>
        <w:ind w:left="284" w:right="-284" w:hanging="284"/>
        <w:rPr>
          <w:sz w:val="28"/>
          <w:szCs w:val="28"/>
          <w:lang w:eastAsia="ru-RU"/>
        </w:rPr>
      </w:pPr>
      <w:r>
        <w:rPr>
          <w:sz w:val="28"/>
          <w:szCs w:val="28"/>
          <w:lang w:eastAsia="ru-RU"/>
        </w:rPr>
        <w:t>2. Изолирующей подставкой и средствами защиты лица и глаз.</w:t>
      </w:r>
    </w:p>
    <w:p w:rsidR="00BD27AC" w:rsidRDefault="00BD27AC" w:rsidP="001C7673">
      <w:pPr>
        <w:ind w:left="284" w:right="-284" w:hanging="284"/>
        <w:rPr>
          <w:sz w:val="28"/>
          <w:szCs w:val="28"/>
          <w:u w:val="single"/>
          <w:lang w:eastAsia="ru-RU"/>
        </w:rPr>
      </w:pPr>
      <w:r>
        <w:rPr>
          <w:sz w:val="28"/>
          <w:szCs w:val="28"/>
          <w:lang w:eastAsia="ru-RU"/>
        </w:rPr>
        <w:t>3. Изолирующими клещами или диэлектрическими перчатками и средствами защиты лица и глаз</w:t>
      </w:r>
      <w:r w:rsidR="00D00706">
        <w:rPr>
          <w:sz w:val="28"/>
          <w:szCs w:val="28"/>
          <w:lang w:eastAsia="ru-RU"/>
        </w:rPr>
        <w:t>.</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46. К техническим мероприятиям, обеспечивающим безопасность работ со снятием напряжения, не относятся… </w:t>
      </w:r>
    </w:p>
    <w:p w:rsidR="00BD27AC" w:rsidRDefault="00BD27AC" w:rsidP="001C7673">
      <w:pPr>
        <w:ind w:left="284" w:right="-284" w:hanging="284"/>
        <w:rPr>
          <w:sz w:val="28"/>
          <w:szCs w:val="28"/>
          <w:lang w:eastAsia="ru-RU"/>
        </w:rPr>
      </w:pPr>
      <w:r>
        <w:rPr>
          <w:sz w:val="28"/>
          <w:szCs w:val="28"/>
          <w:lang w:eastAsia="ru-RU"/>
        </w:rPr>
        <w:t>1. Отключение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w:t>
      </w:r>
    </w:p>
    <w:p w:rsidR="00BD27AC" w:rsidRDefault="00BD27AC" w:rsidP="001C7673">
      <w:pPr>
        <w:ind w:left="284" w:right="-284" w:hanging="284"/>
        <w:rPr>
          <w:sz w:val="28"/>
          <w:szCs w:val="28"/>
          <w:lang w:eastAsia="ru-RU"/>
        </w:rPr>
      </w:pPr>
      <w:r>
        <w:rPr>
          <w:sz w:val="28"/>
          <w:szCs w:val="28"/>
          <w:lang w:eastAsia="ru-RU"/>
        </w:rPr>
        <w:t>3. Вывешивание плакатов.</w:t>
      </w:r>
    </w:p>
    <w:p w:rsidR="00BD27AC" w:rsidRDefault="00BD27AC" w:rsidP="001C7673">
      <w:pPr>
        <w:ind w:left="284" w:right="-284" w:hanging="284"/>
        <w:rPr>
          <w:sz w:val="28"/>
          <w:szCs w:val="28"/>
          <w:lang w:eastAsia="ru-RU"/>
        </w:rPr>
      </w:pPr>
      <w:r>
        <w:rPr>
          <w:sz w:val="28"/>
          <w:szCs w:val="28"/>
          <w:lang w:eastAsia="ru-RU"/>
        </w:rPr>
        <w:t>4. Перевод на другое рабочее место.</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sz w:val="28"/>
          <w:szCs w:val="28"/>
          <w:lang w:eastAsia="ru-RU"/>
        </w:rPr>
        <w:t>47. Какова продолжительность рабочего времени для подростков в возрасте от 16 до 18 лет:</w:t>
      </w:r>
    </w:p>
    <w:p w:rsidR="00BD27AC" w:rsidRDefault="00BD27AC" w:rsidP="001C7673">
      <w:pPr>
        <w:ind w:left="284" w:right="-284" w:hanging="284"/>
        <w:rPr>
          <w:sz w:val="28"/>
          <w:szCs w:val="28"/>
          <w:lang w:eastAsia="ru-RU"/>
        </w:rPr>
      </w:pPr>
      <w:r>
        <w:rPr>
          <w:sz w:val="28"/>
          <w:szCs w:val="28"/>
          <w:lang w:eastAsia="ru-RU"/>
        </w:rPr>
        <w:t xml:space="preserve">1. </w:t>
      </w:r>
      <w:r w:rsidR="00E5699D">
        <w:rPr>
          <w:sz w:val="28"/>
          <w:szCs w:val="28"/>
          <w:lang w:eastAsia="ru-RU"/>
        </w:rPr>
        <w:t>Не более 28 часов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2. </w:t>
      </w:r>
      <w:r w:rsidR="00E5699D">
        <w:rPr>
          <w:sz w:val="28"/>
          <w:szCs w:val="28"/>
          <w:lang w:eastAsia="ru-RU"/>
        </w:rPr>
        <w:t>Не более 2</w:t>
      </w:r>
      <w:r>
        <w:rPr>
          <w:sz w:val="28"/>
          <w:szCs w:val="28"/>
          <w:lang w:eastAsia="ru-RU"/>
        </w:rPr>
        <w:t>6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3. </w:t>
      </w:r>
      <w:r w:rsidR="00E5699D">
        <w:rPr>
          <w:sz w:val="28"/>
          <w:szCs w:val="28"/>
          <w:lang w:eastAsia="ru-RU"/>
        </w:rPr>
        <w:t>Не более 36</w:t>
      </w:r>
      <w:r>
        <w:rPr>
          <w:sz w:val="28"/>
          <w:szCs w:val="28"/>
          <w:lang w:eastAsia="ru-RU"/>
        </w:rPr>
        <w:t xml:space="preserve">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4. </w:t>
      </w:r>
      <w:r w:rsidR="00E5699D">
        <w:rPr>
          <w:sz w:val="28"/>
          <w:szCs w:val="28"/>
          <w:lang w:eastAsia="ru-RU"/>
        </w:rPr>
        <w:t>Не более 3</w:t>
      </w:r>
      <w:r>
        <w:rPr>
          <w:sz w:val="28"/>
          <w:szCs w:val="28"/>
          <w:lang w:eastAsia="ru-RU"/>
        </w:rPr>
        <w:t>8 часов</w:t>
      </w:r>
      <w:r w:rsidR="00E5699D">
        <w:rPr>
          <w:sz w:val="28"/>
          <w:szCs w:val="28"/>
          <w:lang w:eastAsia="ru-RU"/>
        </w:rPr>
        <w:t xml:space="preserve"> в неделю</w:t>
      </w:r>
      <w:r>
        <w:rPr>
          <w:sz w:val="28"/>
          <w:szCs w:val="28"/>
          <w:lang w:eastAsia="ru-RU"/>
        </w:rPr>
        <w:t>.</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48. </w:t>
      </w:r>
      <w:r>
        <w:rPr>
          <w:b/>
          <w:sz w:val="28"/>
          <w:szCs w:val="28"/>
          <w:lang w:eastAsia="ru-RU"/>
        </w:rPr>
        <w:t xml:space="preserve">Можно ли извлекать из раны инородные предметы на месте происшествия? </w:t>
      </w:r>
    </w:p>
    <w:p w:rsidR="00BD27AC" w:rsidRDefault="00BD27AC" w:rsidP="001C7673">
      <w:pPr>
        <w:ind w:left="284" w:right="-284" w:hanging="284"/>
        <w:rPr>
          <w:sz w:val="28"/>
          <w:szCs w:val="28"/>
          <w:lang w:eastAsia="ru-RU"/>
        </w:rPr>
      </w:pPr>
      <w:r>
        <w:rPr>
          <w:sz w:val="28"/>
          <w:szCs w:val="28"/>
          <w:lang w:eastAsia="ru-RU"/>
        </w:rPr>
        <w:t>1. Да, если рана небольшая.</w:t>
      </w:r>
    </w:p>
    <w:p w:rsidR="00BD27AC" w:rsidRDefault="00BD27AC" w:rsidP="001C7673">
      <w:pPr>
        <w:ind w:left="284" w:right="-284" w:hanging="284"/>
        <w:rPr>
          <w:sz w:val="28"/>
          <w:szCs w:val="28"/>
          <w:lang w:eastAsia="ru-RU"/>
        </w:rPr>
      </w:pPr>
      <w:r>
        <w:rPr>
          <w:sz w:val="28"/>
          <w:szCs w:val="28"/>
          <w:lang w:eastAsia="ru-RU"/>
        </w:rPr>
        <w:t>2. Да, если есть влажные салфетки.</w:t>
      </w:r>
    </w:p>
    <w:p w:rsidR="00BD27AC" w:rsidRDefault="00BD27AC" w:rsidP="001C7673">
      <w:pPr>
        <w:ind w:left="284" w:right="-284" w:hanging="284"/>
        <w:rPr>
          <w:sz w:val="28"/>
          <w:szCs w:val="28"/>
          <w:lang w:eastAsia="ru-RU"/>
        </w:rPr>
      </w:pPr>
      <w:r>
        <w:rPr>
          <w:sz w:val="28"/>
          <w:szCs w:val="28"/>
          <w:lang w:eastAsia="ru-RU"/>
        </w:rPr>
        <w:t>3. Да, если инородное тело небольшое.</w:t>
      </w:r>
    </w:p>
    <w:p w:rsidR="00BD27AC" w:rsidRDefault="00BD27AC" w:rsidP="001C7673">
      <w:pPr>
        <w:ind w:left="284" w:right="-284" w:hanging="284"/>
        <w:rPr>
          <w:sz w:val="28"/>
          <w:szCs w:val="28"/>
          <w:lang w:eastAsia="ru-RU"/>
        </w:rPr>
      </w:pPr>
      <w:r>
        <w:rPr>
          <w:sz w:val="28"/>
          <w:szCs w:val="28"/>
          <w:lang w:eastAsia="ru-RU"/>
        </w:rPr>
        <w:t>4. Нет.</w:t>
      </w:r>
    </w:p>
    <w:p w:rsidR="00BD27AC" w:rsidRDefault="00BD27AC" w:rsidP="001C7673">
      <w:pPr>
        <w:spacing w:before="240"/>
        <w:ind w:left="284" w:right="-426" w:hanging="284"/>
        <w:rPr>
          <w:b/>
          <w:sz w:val="28"/>
          <w:szCs w:val="28"/>
          <w:lang w:eastAsia="ru-RU"/>
        </w:rPr>
      </w:pPr>
      <w:r>
        <w:rPr>
          <w:b/>
          <w:caps/>
          <w:sz w:val="28"/>
          <w:szCs w:val="28"/>
          <w:lang w:eastAsia="ru-RU"/>
        </w:rPr>
        <w:t xml:space="preserve">49. </w:t>
      </w:r>
      <w:r>
        <w:rPr>
          <w:b/>
          <w:sz w:val="28"/>
          <w:szCs w:val="28"/>
          <w:lang w:eastAsia="ru-RU"/>
        </w:rPr>
        <w:t>Можно ли единолично работнику выполнять наложение переносного заземления в установках до 1000 В?</w:t>
      </w:r>
    </w:p>
    <w:p w:rsidR="00BD27AC" w:rsidRDefault="00BD27AC" w:rsidP="001C7673">
      <w:pPr>
        <w:ind w:left="284" w:right="-284" w:hanging="284"/>
        <w:rPr>
          <w:sz w:val="28"/>
          <w:szCs w:val="28"/>
          <w:lang w:eastAsia="ru-RU"/>
        </w:rPr>
      </w:pPr>
      <w:r>
        <w:rPr>
          <w:sz w:val="28"/>
          <w:szCs w:val="28"/>
          <w:lang w:eastAsia="ru-RU"/>
        </w:rPr>
        <w:t>1. Да.</w:t>
      </w:r>
    </w:p>
    <w:p w:rsidR="00BD27AC" w:rsidRDefault="00BD27AC" w:rsidP="001C7673">
      <w:pPr>
        <w:ind w:left="284" w:right="-284" w:hanging="284"/>
        <w:rPr>
          <w:sz w:val="28"/>
          <w:szCs w:val="28"/>
          <w:lang w:eastAsia="ru-RU"/>
        </w:rPr>
      </w:pPr>
      <w:r>
        <w:rPr>
          <w:sz w:val="28"/>
          <w:szCs w:val="28"/>
          <w:lang w:eastAsia="ru-RU"/>
        </w:rPr>
        <w:t xml:space="preserve">2. Нет. </w:t>
      </w:r>
    </w:p>
    <w:p w:rsidR="00BD27AC" w:rsidRDefault="00BD27AC" w:rsidP="001C7673">
      <w:pPr>
        <w:ind w:left="284" w:right="-284" w:hanging="284"/>
        <w:rPr>
          <w:sz w:val="28"/>
          <w:szCs w:val="28"/>
          <w:lang w:eastAsia="ru-RU"/>
        </w:rPr>
      </w:pPr>
    </w:p>
    <w:p w:rsidR="00BD27AC" w:rsidRDefault="00BD27AC" w:rsidP="001C7673">
      <w:pPr>
        <w:ind w:left="284" w:hanging="284"/>
        <w:jc w:val="both"/>
        <w:rPr>
          <w:b/>
          <w:sz w:val="28"/>
          <w:szCs w:val="28"/>
          <w:lang w:eastAsia="ru-RU"/>
        </w:rPr>
      </w:pPr>
      <w:r>
        <w:rPr>
          <w:b/>
          <w:caps/>
          <w:sz w:val="28"/>
          <w:szCs w:val="28"/>
          <w:lang w:eastAsia="ru-RU"/>
        </w:rPr>
        <w:t xml:space="preserve">50. </w:t>
      </w:r>
      <w:r>
        <w:rPr>
          <w:b/>
          <w:sz w:val="28"/>
          <w:szCs w:val="28"/>
          <w:lang w:eastAsia="ru-RU"/>
        </w:rPr>
        <w:t>Выбор средств индивидуальной защиты зависит от:</w:t>
      </w:r>
    </w:p>
    <w:p w:rsidR="00BD27AC" w:rsidRDefault="00BD27AC" w:rsidP="001C7673">
      <w:pPr>
        <w:ind w:left="284" w:hanging="284"/>
        <w:jc w:val="both"/>
        <w:rPr>
          <w:sz w:val="28"/>
          <w:szCs w:val="28"/>
          <w:u w:val="single"/>
          <w:lang w:eastAsia="ru-RU"/>
        </w:rPr>
      </w:pPr>
      <w:r>
        <w:rPr>
          <w:sz w:val="28"/>
          <w:szCs w:val="28"/>
          <w:lang w:eastAsia="ru-RU"/>
        </w:rPr>
        <w:t>1. Вида работ</w:t>
      </w:r>
      <w:r>
        <w:rPr>
          <w:sz w:val="28"/>
          <w:szCs w:val="28"/>
          <w:u w:val="single"/>
          <w:lang w:eastAsia="ru-RU"/>
        </w:rPr>
        <w:t>;</w:t>
      </w:r>
    </w:p>
    <w:p w:rsidR="00BD27AC" w:rsidRDefault="00BD27AC" w:rsidP="001C7673">
      <w:pPr>
        <w:ind w:left="284" w:hanging="284"/>
        <w:jc w:val="both"/>
        <w:rPr>
          <w:sz w:val="28"/>
          <w:szCs w:val="28"/>
          <w:lang w:eastAsia="ru-RU"/>
        </w:rPr>
      </w:pPr>
      <w:r>
        <w:rPr>
          <w:sz w:val="28"/>
          <w:szCs w:val="28"/>
          <w:lang w:eastAsia="ru-RU"/>
        </w:rPr>
        <w:t>2. Настроения;</w:t>
      </w:r>
    </w:p>
    <w:p w:rsidR="00BD27AC" w:rsidRDefault="00BD27AC" w:rsidP="001C7673">
      <w:pPr>
        <w:ind w:left="284" w:hanging="284"/>
        <w:jc w:val="both"/>
        <w:rPr>
          <w:sz w:val="28"/>
          <w:szCs w:val="28"/>
          <w:lang w:eastAsia="ru-RU"/>
        </w:rPr>
      </w:pPr>
      <w:r>
        <w:rPr>
          <w:sz w:val="28"/>
          <w:szCs w:val="28"/>
          <w:lang w:eastAsia="ru-RU"/>
        </w:rPr>
        <w:t>3. Метеорологических условий;</w:t>
      </w:r>
    </w:p>
    <w:p w:rsidR="00BD27AC" w:rsidRDefault="00BD27AC" w:rsidP="001C7673">
      <w:pPr>
        <w:ind w:left="284" w:hanging="284"/>
        <w:jc w:val="both"/>
        <w:rPr>
          <w:sz w:val="28"/>
          <w:szCs w:val="28"/>
          <w:lang w:eastAsia="ru-RU"/>
        </w:rPr>
      </w:pPr>
      <w:r>
        <w:rPr>
          <w:sz w:val="28"/>
          <w:szCs w:val="28"/>
          <w:lang w:eastAsia="ru-RU"/>
        </w:rPr>
        <w:t>4. Внимания к работе.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51. Какими средствами индивидуальной защиты необходимо пользоваться при снятии и установке предохранителей под напряжением в электроустановках до 1000 в? </w:t>
      </w:r>
    </w:p>
    <w:p w:rsidR="00BD27AC" w:rsidRDefault="00BD27AC" w:rsidP="001C7673">
      <w:pPr>
        <w:ind w:left="284" w:right="-284" w:hanging="284"/>
        <w:rPr>
          <w:color w:val="FF0000"/>
          <w:sz w:val="28"/>
          <w:szCs w:val="28"/>
          <w:lang w:eastAsia="ru-RU"/>
        </w:rPr>
      </w:pPr>
      <w:r>
        <w:rPr>
          <w:sz w:val="28"/>
          <w:szCs w:val="28"/>
          <w:lang w:eastAsia="ru-RU"/>
        </w:rPr>
        <w:t>1. Изолирующими клещами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2. Диэлектрическими перчатками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3. Применим любой из вышеперечисленных вариантов.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52. </w:t>
      </w:r>
      <w:r>
        <w:rPr>
          <w:b/>
          <w:sz w:val="28"/>
          <w:szCs w:val="28"/>
          <w:lang w:eastAsia="ru-RU"/>
        </w:rPr>
        <w:t>Какие требования предъявляются к работникам, осуществляющим оперативное обслуживание электроустановок?</w:t>
      </w:r>
    </w:p>
    <w:p w:rsidR="00BD27AC" w:rsidRDefault="00BD27AC" w:rsidP="001C7673">
      <w:pPr>
        <w:ind w:left="284" w:right="-284" w:hanging="284"/>
        <w:rPr>
          <w:sz w:val="28"/>
          <w:szCs w:val="28"/>
          <w:lang w:eastAsia="ru-RU"/>
        </w:rPr>
      </w:pPr>
      <w:r>
        <w:rPr>
          <w:sz w:val="28"/>
          <w:szCs w:val="28"/>
          <w:lang w:eastAsia="ru-RU"/>
        </w:rPr>
        <w:t>1. Все ниже перечисленное.</w:t>
      </w:r>
    </w:p>
    <w:p w:rsidR="00BD27AC" w:rsidRDefault="00BD27AC" w:rsidP="001C7673">
      <w:pPr>
        <w:ind w:left="284" w:right="-284" w:hanging="284"/>
        <w:rPr>
          <w:sz w:val="28"/>
          <w:szCs w:val="28"/>
          <w:lang w:eastAsia="ru-RU"/>
        </w:rPr>
      </w:pPr>
      <w:r>
        <w:rPr>
          <w:sz w:val="28"/>
          <w:szCs w:val="28"/>
          <w:lang w:eastAsia="ru-RU"/>
        </w:rPr>
        <w:t>2. Не моложе 18 лет, прошедшие обучение и проверку знаний Правил.</w:t>
      </w:r>
    </w:p>
    <w:p w:rsidR="00BD27AC" w:rsidRDefault="00BD27AC" w:rsidP="001C7673">
      <w:pPr>
        <w:ind w:left="284" w:right="-284" w:hanging="284"/>
        <w:rPr>
          <w:sz w:val="28"/>
          <w:szCs w:val="28"/>
          <w:lang w:eastAsia="ru-RU"/>
        </w:rPr>
      </w:pPr>
      <w:r>
        <w:rPr>
          <w:sz w:val="28"/>
          <w:szCs w:val="28"/>
          <w:lang w:eastAsia="ru-RU"/>
        </w:rPr>
        <w:t>3. Знающие оперативные схемы, должностные и эксплуатационные инструкции.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53. </w:t>
      </w:r>
      <w:r>
        <w:rPr>
          <w:b/>
          <w:sz w:val="28"/>
          <w:szCs w:val="28"/>
          <w:lang w:eastAsia="ru-RU"/>
        </w:rPr>
        <w:t xml:space="preserve">Является ли член бригады ответственным за безопасное ведение работ? </w:t>
      </w:r>
    </w:p>
    <w:p w:rsidR="00BD27AC" w:rsidRDefault="00BD27AC" w:rsidP="001C7673">
      <w:pPr>
        <w:ind w:left="284" w:right="-284" w:hanging="284"/>
        <w:rPr>
          <w:sz w:val="28"/>
          <w:szCs w:val="28"/>
          <w:lang w:eastAsia="ru-RU"/>
        </w:rPr>
      </w:pPr>
      <w:r>
        <w:rPr>
          <w:sz w:val="28"/>
          <w:szCs w:val="28"/>
          <w:lang w:eastAsia="ru-RU"/>
        </w:rPr>
        <w:t>1. Да, является.</w:t>
      </w:r>
    </w:p>
    <w:p w:rsidR="00BD27AC" w:rsidRDefault="00BD27AC" w:rsidP="001C7673">
      <w:pPr>
        <w:ind w:left="284" w:right="-284" w:hanging="284"/>
        <w:rPr>
          <w:sz w:val="28"/>
          <w:szCs w:val="28"/>
          <w:lang w:eastAsia="ru-RU"/>
        </w:rPr>
      </w:pPr>
      <w:r>
        <w:rPr>
          <w:sz w:val="28"/>
          <w:szCs w:val="28"/>
          <w:lang w:eastAsia="ru-RU"/>
        </w:rPr>
        <w:t>2. Нет, так как ответственными являются: выдающий наряд, ответственный руководитель и производитель работ.</w:t>
      </w:r>
    </w:p>
    <w:p w:rsidR="00BD27AC" w:rsidRDefault="00BD27AC" w:rsidP="001C7673">
      <w:pPr>
        <w:ind w:left="284" w:right="-284" w:hanging="284"/>
        <w:rPr>
          <w:sz w:val="28"/>
          <w:szCs w:val="28"/>
          <w:lang w:eastAsia="ru-RU"/>
        </w:rPr>
      </w:pPr>
      <w:r>
        <w:rPr>
          <w:sz w:val="28"/>
          <w:szCs w:val="28"/>
          <w:lang w:eastAsia="ru-RU"/>
        </w:rPr>
        <w:t>3. Нет, так как ответственными являются: допускающий, производитель работ и наблюдающий.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54. </w:t>
      </w:r>
      <w:r>
        <w:rPr>
          <w:b/>
          <w:sz w:val="28"/>
          <w:szCs w:val="28"/>
          <w:lang w:eastAsia="ru-RU"/>
        </w:rPr>
        <w:t xml:space="preserve">Какова последовательность установки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BD27AC" w:rsidRDefault="00BD27AC" w:rsidP="001C7673">
      <w:pPr>
        <w:ind w:left="284" w:right="-284" w:hanging="284"/>
        <w:rPr>
          <w:sz w:val="28"/>
          <w:szCs w:val="28"/>
          <w:lang w:eastAsia="ru-RU"/>
        </w:rPr>
      </w:pPr>
      <w:r>
        <w:rPr>
          <w:sz w:val="28"/>
          <w:szCs w:val="28"/>
          <w:lang w:eastAsia="ru-RU"/>
        </w:rPr>
        <w:t>2. Проверить отсутствие напряжения, установить переносное заземление на токоведущие части, а затем присоединить к заземляющему устройству.</w:t>
      </w:r>
    </w:p>
    <w:p w:rsidR="00BD27AC" w:rsidRDefault="00BD27AC" w:rsidP="001C7673">
      <w:pPr>
        <w:ind w:left="284" w:right="-284" w:hanging="284"/>
        <w:rPr>
          <w:sz w:val="28"/>
          <w:szCs w:val="28"/>
          <w:lang w:eastAsia="ru-RU"/>
        </w:rPr>
      </w:pPr>
      <w:r>
        <w:rPr>
          <w:sz w:val="28"/>
          <w:szCs w:val="28"/>
          <w:lang w:eastAsia="ru-RU"/>
        </w:rPr>
        <w:t>3. Сначала необходимо проверить отсутствие напряжения, дальнейший порядок присоединения не важен.</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55. К средствам индивидуальной защиты относятся:</w:t>
      </w:r>
    </w:p>
    <w:p w:rsidR="00BD27AC" w:rsidRDefault="00BD27AC" w:rsidP="001C7673">
      <w:pPr>
        <w:ind w:left="284" w:right="-284" w:hanging="284"/>
        <w:rPr>
          <w:sz w:val="28"/>
          <w:szCs w:val="28"/>
          <w:lang w:eastAsia="ru-RU"/>
        </w:rPr>
      </w:pPr>
      <w:r>
        <w:rPr>
          <w:sz w:val="28"/>
          <w:szCs w:val="28"/>
          <w:lang w:eastAsia="ru-RU"/>
        </w:rPr>
        <w:t xml:space="preserve">1. Огнетушитель;  </w:t>
      </w:r>
    </w:p>
    <w:p w:rsidR="00BD27AC" w:rsidRDefault="00BD27AC" w:rsidP="001C7673">
      <w:pPr>
        <w:ind w:left="284" w:right="-284" w:hanging="284"/>
        <w:rPr>
          <w:sz w:val="28"/>
          <w:szCs w:val="28"/>
          <w:lang w:eastAsia="ru-RU"/>
        </w:rPr>
      </w:pPr>
      <w:r>
        <w:rPr>
          <w:sz w:val="28"/>
          <w:szCs w:val="28"/>
          <w:lang w:eastAsia="ru-RU"/>
        </w:rPr>
        <w:t xml:space="preserve">2. Защитные очки;  </w:t>
      </w:r>
    </w:p>
    <w:p w:rsidR="00BD27AC" w:rsidRDefault="00BD27AC" w:rsidP="001C7673">
      <w:pPr>
        <w:ind w:left="284" w:right="-284" w:hanging="284"/>
        <w:rPr>
          <w:sz w:val="28"/>
          <w:szCs w:val="28"/>
          <w:lang w:eastAsia="ru-RU"/>
        </w:rPr>
      </w:pPr>
      <w:r>
        <w:rPr>
          <w:sz w:val="28"/>
          <w:szCs w:val="28"/>
          <w:lang w:eastAsia="ru-RU"/>
        </w:rPr>
        <w:t xml:space="preserve">3. Временные ограждения;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56.Может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BD27AC" w:rsidRDefault="00BD27AC" w:rsidP="001C7673">
      <w:pPr>
        <w:ind w:left="284" w:right="-284" w:hanging="284"/>
        <w:rPr>
          <w:sz w:val="28"/>
          <w:szCs w:val="28"/>
          <w:lang w:eastAsia="ru-RU"/>
        </w:rPr>
      </w:pPr>
      <w:r>
        <w:rPr>
          <w:sz w:val="28"/>
          <w:szCs w:val="28"/>
          <w:lang w:eastAsia="ru-RU"/>
        </w:rPr>
        <w:t xml:space="preserve">1. Не может;  </w:t>
      </w:r>
    </w:p>
    <w:p w:rsidR="00BD27AC" w:rsidRDefault="00BD27AC" w:rsidP="001C7673">
      <w:pPr>
        <w:ind w:left="284" w:right="-284" w:hanging="284"/>
        <w:rPr>
          <w:sz w:val="28"/>
          <w:szCs w:val="28"/>
          <w:lang w:eastAsia="ru-RU"/>
        </w:rPr>
      </w:pPr>
      <w:r>
        <w:rPr>
          <w:sz w:val="28"/>
          <w:szCs w:val="28"/>
          <w:lang w:eastAsia="ru-RU"/>
        </w:rPr>
        <w:t xml:space="preserve">2. Может отказаться от работы до устранения опасности;  </w:t>
      </w:r>
    </w:p>
    <w:p w:rsidR="00BD27AC" w:rsidRDefault="00BD27AC" w:rsidP="001C7673">
      <w:pPr>
        <w:ind w:left="284" w:right="-284" w:hanging="284"/>
        <w:rPr>
          <w:sz w:val="28"/>
          <w:szCs w:val="28"/>
          <w:lang w:eastAsia="ru-RU"/>
        </w:rPr>
      </w:pPr>
      <w:r>
        <w:rPr>
          <w:sz w:val="28"/>
          <w:szCs w:val="28"/>
          <w:lang w:eastAsia="ru-RU"/>
        </w:rPr>
        <w:t xml:space="preserve">3. Только по решению руководителя работ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57. Какое минимальное значение сопротивления тела человека принимается для практических расчетов?</w:t>
      </w:r>
    </w:p>
    <w:p w:rsidR="00BD27AC" w:rsidRDefault="00BD27AC" w:rsidP="001C7673">
      <w:pPr>
        <w:ind w:left="284" w:right="-284" w:hanging="284"/>
        <w:rPr>
          <w:sz w:val="28"/>
          <w:szCs w:val="28"/>
          <w:lang w:eastAsia="ru-RU"/>
        </w:rPr>
      </w:pPr>
      <w:r>
        <w:rPr>
          <w:sz w:val="28"/>
          <w:szCs w:val="28"/>
          <w:lang w:eastAsia="ru-RU"/>
        </w:rPr>
        <w:t xml:space="preserve">1. 100 Ом;  </w:t>
      </w:r>
    </w:p>
    <w:p w:rsidR="00BD27AC" w:rsidRDefault="00BD27AC" w:rsidP="001C7673">
      <w:pPr>
        <w:ind w:left="284" w:right="-284" w:hanging="284"/>
        <w:rPr>
          <w:sz w:val="28"/>
          <w:szCs w:val="28"/>
          <w:lang w:eastAsia="ru-RU"/>
        </w:rPr>
      </w:pPr>
      <w:r>
        <w:rPr>
          <w:sz w:val="28"/>
          <w:szCs w:val="28"/>
          <w:lang w:eastAsia="ru-RU"/>
        </w:rPr>
        <w:t xml:space="preserve">2. 1000 Ом;  </w:t>
      </w:r>
    </w:p>
    <w:p w:rsidR="00BD27AC" w:rsidRDefault="00BD27AC" w:rsidP="001C7673">
      <w:pPr>
        <w:ind w:left="284" w:right="-284" w:hanging="284"/>
        <w:rPr>
          <w:sz w:val="28"/>
          <w:szCs w:val="28"/>
          <w:lang w:eastAsia="ru-RU"/>
        </w:rPr>
      </w:pPr>
      <w:r>
        <w:rPr>
          <w:sz w:val="28"/>
          <w:szCs w:val="28"/>
          <w:lang w:eastAsia="ru-RU"/>
        </w:rPr>
        <w:t xml:space="preserve">3. 10000 Ом;  </w:t>
      </w:r>
    </w:p>
    <w:p w:rsidR="00BD27AC" w:rsidRDefault="00BD27AC" w:rsidP="001C7673">
      <w:pPr>
        <w:ind w:left="284" w:right="-284" w:hanging="284"/>
        <w:rPr>
          <w:sz w:val="28"/>
          <w:szCs w:val="28"/>
          <w:lang w:eastAsia="ru-RU"/>
        </w:rPr>
      </w:pPr>
      <w:r>
        <w:rPr>
          <w:sz w:val="28"/>
          <w:szCs w:val="28"/>
          <w:lang w:eastAsia="ru-RU"/>
        </w:rPr>
        <w:t>4. 100000 Ом.</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sz w:val="28"/>
          <w:szCs w:val="28"/>
          <w:lang w:eastAsia="ru-RU"/>
        </w:rPr>
        <w:t xml:space="preserve">58. </w:t>
      </w:r>
      <w:r>
        <w:rPr>
          <w:b/>
          <w:sz w:val="28"/>
          <w:szCs w:val="28"/>
          <w:lang w:eastAsia="ru-RU"/>
        </w:rPr>
        <w:t xml:space="preserve">Какой ток называется  </w:t>
      </w:r>
      <w:r w:rsidR="003F5B8E">
        <w:rPr>
          <w:b/>
          <w:sz w:val="28"/>
          <w:szCs w:val="28"/>
          <w:lang w:eastAsia="ru-RU"/>
        </w:rPr>
        <w:t>фибрилляционным</w:t>
      </w:r>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 xml:space="preserve">1. 0,001А;  </w:t>
      </w:r>
    </w:p>
    <w:p w:rsidR="00BD27AC" w:rsidRDefault="00BD27AC" w:rsidP="001C7673">
      <w:pPr>
        <w:ind w:left="284" w:right="-284" w:hanging="284"/>
        <w:rPr>
          <w:sz w:val="28"/>
          <w:szCs w:val="28"/>
          <w:lang w:eastAsia="ru-RU"/>
        </w:rPr>
      </w:pPr>
      <w:r>
        <w:rPr>
          <w:sz w:val="28"/>
          <w:szCs w:val="28"/>
          <w:lang w:eastAsia="ru-RU"/>
        </w:rPr>
        <w:t xml:space="preserve">2. 0,01А;  </w:t>
      </w:r>
    </w:p>
    <w:p w:rsidR="00BD27AC" w:rsidRDefault="00BD27AC" w:rsidP="001C7673">
      <w:pPr>
        <w:ind w:left="284" w:right="-284" w:hanging="284"/>
        <w:rPr>
          <w:sz w:val="28"/>
          <w:szCs w:val="28"/>
          <w:lang w:eastAsia="ru-RU"/>
        </w:rPr>
      </w:pPr>
      <w:r>
        <w:rPr>
          <w:sz w:val="28"/>
          <w:szCs w:val="28"/>
          <w:lang w:eastAsia="ru-RU"/>
        </w:rPr>
        <w:t xml:space="preserve">3. 0,1А;  </w:t>
      </w:r>
    </w:p>
    <w:p w:rsidR="00BD27AC" w:rsidRDefault="00BD27AC" w:rsidP="001C7673">
      <w:pPr>
        <w:ind w:left="284" w:right="-284" w:hanging="284"/>
        <w:rPr>
          <w:sz w:val="28"/>
          <w:szCs w:val="28"/>
          <w:lang w:eastAsia="ru-RU"/>
        </w:rPr>
      </w:pPr>
      <w:r>
        <w:rPr>
          <w:sz w:val="28"/>
          <w:szCs w:val="28"/>
          <w:lang w:eastAsia="ru-RU"/>
        </w:rPr>
        <w:t>4. 0,0001А.</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59. По опасности поражения человека электрическим током помещения делятся на помещения:</w:t>
      </w:r>
    </w:p>
    <w:p w:rsidR="00BD27AC" w:rsidRDefault="00BD27AC" w:rsidP="001C7673">
      <w:pPr>
        <w:ind w:left="284" w:right="-284" w:hanging="284"/>
        <w:rPr>
          <w:sz w:val="28"/>
          <w:szCs w:val="28"/>
          <w:lang w:eastAsia="ru-RU"/>
        </w:rPr>
      </w:pPr>
      <w:r>
        <w:rPr>
          <w:sz w:val="28"/>
          <w:szCs w:val="28"/>
          <w:lang w:eastAsia="ru-RU"/>
        </w:rPr>
        <w:t>1. Сухие, влажные, пыльные, пожароопасные, с химически активной средой;</w:t>
      </w:r>
    </w:p>
    <w:p w:rsidR="00BD27AC" w:rsidRDefault="00BD27AC" w:rsidP="001C7673">
      <w:pPr>
        <w:ind w:left="284" w:right="-284" w:hanging="284"/>
        <w:rPr>
          <w:sz w:val="28"/>
          <w:szCs w:val="28"/>
          <w:lang w:eastAsia="ru-RU"/>
        </w:rPr>
      </w:pPr>
      <w:r>
        <w:rPr>
          <w:sz w:val="28"/>
          <w:szCs w:val="28"/>
          <w:lang w:eastAsia="ru-RU"/>
        </w:rPr>
        <w:t>2. Особо опасные, взрывоопасные, без повышенной опасности;</w:t>
      </w:r>
    </w:p>
    <w:p w:rsidR="00BD27AC" w:rsidRDefault="00BD27AC" w:rsidP="001C7673">
      <w:pPr>
        <w:ind w:left="284" w:right="-284" w:hanging="284"/>
        <w:rPr>
          <w:sz w:val="28"/>
          <w:szCs w:val="28"/>
          <w:lang w:eastAsia="ru-RU"/>
        </w:rPr>
      </w:pPr>
      <w:r>
        <w:rPr>
          <w:sz w:val="28"/>
          <w:szCs w:val="28"/>
          <w:lang w:eastAsia="ru-RU"/>
        </w:rPr>
        <w:t>3. Особо опасные, с повышенной опасностью, без повышенной опасности;</w:t>
      </w:r>
    </w:p>
    <w:p w:rsidR="00BD27AC" w:rsidRDefault="00BD27AC" w:rsidP="001C7673">
      <w:pPr>
        <w:ind w:left="284" w:right="-284" w:hanging="284"/>
        <w:rPr>
          <w:sz w:val="28"/>
          <w:szCs w:val="28"/>
          <w:lang w:eastAsia="ru-RU"/>
        </w:rPr>
      </w:pPr>
      <w:r>
        <w:rPr>
          <w:sz w:val="28"/>
          <w:szCs w:val="28"/>
          <w:lang w:eastAsia="ru-RU"/>
        </w:rPr>
        <w:t>4. Пожароопасные, с химически активной средой, взрывоопасные.</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60. На какие группы подразделяются защитные средства?</w:t>
      </w:r>
    </w:p>
    <w:p w:rsidR="00BD27AC" w:rsidRDefault="00BD27AC" w:rsidP="001C7673">
      <w:pPr>
        <w:ind w:left="284" w:right="-284" w:hanging="284"/>
        <w:rPr>
          <w:sz w:val="28"/>
          <w:szCs w:val="28"/>
          <w:lang w:eastAsia="ru-RU"/>
        </w:rPr>
      </w:pPr>
      <w:r>
        <w:rPr>
          <w:sz w:val="28"/>
          <w:szCs w:val="28"/>
          <w:lang w:eastAsia="ru-RU"/>
        </w:rPr>
        <w:t>1. Основные и дополнительные;</w:t>
      </w:r>
    </w:p>
    <w:p w:rsidR="00BD27AC" w:rsidRDefault="00BD27AC" w:rsidP="001C7673">
      <w:pPr>
        <w:ind w:left="284" w:right="-284" w:hanging="284"/>
        <w:rPr>
          <w:sz w:val="28"/>
          <w:szCs w:val="28"/>
          <w:lang w:eastAsia="ru-RU"/>
        </w:rPr>
      </w:pPr>
      <w:r>
        <w:rPr>
          <w:sz w:val="28"/>
          <w:szCs w:val="28"/>
          <w:lang w:eastAsia="ru-RU"/>
        </w:rPr>
        <w:t>2. Основные, вспомогательные и дополнительные;</w:t>
      </w:r>
    </w:p>
    <w:p w:rsidR="00BD27AC" w:rsidRDefault="00BD27AC" w:rsidP="001C7673">
      <w:pPr>
        <w:ind w:left="284" w:right="-284" w:hanging="284"/>
        <w:rPr>
          <w:sz w:val="28"/>
          <w:szCs w:val="28"/>
          <w:lang w:eastAsia="ru-RU"/>
        </w:rPr>
      </w:pPr>
      <w:r>
        <w:rPr>
          <w:sz w:val="28"/>
          <w:szCs w:val="28"/>
          <w:lang w:eastAsia="ru-RU"/>
        </w:rPr>
        <w:t>3. Основные и неосновные.</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61.Укажите дополнительные защитные средства, применяемые в электроустановках напряжением до 1000В:</w:t>
      </w:r>
    </w:p>
    <w:p w:rsidR="00BD27AC" w:rsidRDefault="00BD27AC" w:rsidP="001C7673">
      <w:pPr>
        <w:ind w:left="284" w:right="-284" w:hanging="284"/>
        <w:rPr>
          <w:sz w:val="28"/>
          <w:szCs w:val="28"/>
          <w:lang w:eastAsia="ru-RU"/>
        </w:rPr>
      </w:pPr>
      <w:r>
        <w:rPr>
          <w:sz w:val="28"/>
          <w:szCs w:val="28"/>
          <w:lang w:eastAsia="ru-RU"/>
        </w:rPr>
        <w:t xml:space="preserve">1. Диэлектрические перчатки;  </w:t>
      </w:r>
    </w:p>
    <w:p w:rsidR="00BD27AC" w:rsidRDefault="00BD27AC" w:rsidP="001C7673">
      <w:pPr>
        <w:ind w:left="284" w:right="-284" w:hanging="284"/>
        <w:rPr>
          <w:sz w:val="28"/>
          <w:szCs w:val="28"/>
          <w:lang w:eastAsia="ru-RU"/>
        </w:rPr>
      </w:pPr>
      <w:r>
        <w:rPr>
          <w:sz w:val="28"/>
          <w:szCs w:val="28"/>
          <w:lang w:eastAsia="ru-RU"/>
        </w:rPr>
        <w:t xml:space="preserve">2. Диэлектрические галоши;  </w:t>
      </w:r>
    </w:p>
    <w:p w:rsidR="00BD27AC" w:rsidRDefault="00BD27AC" w:rsidP="001C7673">
      <w:pPr>
        <w:ind w:left="284" w:right="-284" w:hanging="284"/>
        <w:rPr>
          <w:sz w:val="28"/>
          <w:szCs w:val="28"/>
          <w:lang w:eastAsia="ru-RU"/>
        </w:rPr>
      </w:pPr>
      <w:r>
        <w:rPr>
          <w:sz w:val="28"/>
          <w:szCs w:val="28"/>
          <w:lang w:eastAsia="ru-RU"/>
        </w:rPr>
        <w:t xml:space="preserve">3. Изолирующие клещи;  </w:t>
      </w:r>
    </w:p>
    <w:p w:rsidR="00BD27AC" w:rsidRDefault="00AF16EB" w:rsidP="001C7673">
      <w:pPr>
        <w:ind w:left="284" w:right="-284" w:hanging="284"/>
        <w:rPr>
          <w:sz w:val="28"/>
          <w:szCs w:val="28"/>
          <w:lang w:eastAsia="ru-RU"/>
        </w:rPr>
      </w:pPr>
      <w:r>
        <w:rPr>
          <w:sz w:val="28"/>
          <w:szCs w:val="28"/>
          <w:lang w:eastAsia="ru-RU"/>
        </w:rPr>
        <w:t>4. Указатели напряжения</w:t>
      </w:r>
      <w:r w:rsidR="00BD27AC">
        <w:rPr>
          <w:sz w:val="28"/>
          <w:szCs w:val="28"/>
          <w:lang w:eastAsia="ru-RU"/>
        </w:rPr>
        <w:t>.</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lastRenderedPageBreak/>
        <w:t>62. В каких случаях проводится внеочередная проверка знаний по ОТ у руководителей и специалистов?</w:t>
      </w:r>
    </w:p>
    <w:p w:rsidR="00BD27AC" w:rsidRDefault="00BD27AC" w:rsidP="001C7673">
      <w:pPr>
        <w:ind w:left="284" w:right="-284" w:hanging="284"/>
        <w:rPr>
          <w:sz w:val="28"/>
          <w:szCs w:val="28"/>
          <w:lang w:eastAsia="ru-RU"/>
        </w:rPr>
      </w:pPr>
      <w:r>
        <w:rPr>
          <w:sz w:val="28"/>
          <w:szCs w:val="28"/>
          <w:lang w:eastAsia="ru-RU"/>
        </w:rPr>
        <w:t xml:space="preserve">1. Все ниже перечисленное;  </w:t>
      </w:r>
    </w:p>
    <w:p w:rsidR="00BD27AC" w:rsidRDefault="00BD27AC" w:rsidP="001C7673">
      <w:pPr>
        <w:ind w:left="284" w:right="-284" w:hanging="284"/>
        <w:rPr>
          <w:sz w:val="28"/>
          <w:szCs w:val="28"/>
          <w:lang w:eastAsia="ru-RU"/>
        </w:rPr>
      </w:pPr>
      <w:r>
        <w:rPr>
          <w:sz w:val="28"/>
          <w:szCs w:val="28"/>
          <w:lang w:eastAsia="ru-RU"/>
        </w:rPr>
        <w:t xml:space="preserve">2. При введении новых нормативных актов, при вводе в эксплуатацию нового оборудования;   </w:t>
      </w:r>
    </w:p>
    <w:p w:rsidR="00BD27AC" w:rsidRDefault="00BD27AC" w:rsidP="001C7673">
      <w:pPr>
        <w:ind w:left="284" w:right="-284" w:hanging="284"/>
        <w:rPr>
          <w:sz w:val="28"/>
          <w:szCs w:val="28"/>
          <w:lang w:eastAsia="ru-RU"/>
        </w:rPr>
      </w:pPr>
      <w:r>
        <w:rPr>
          <w:sz w:val="28"/>
          <w:szCs w:val="28"/>
          <w:lang w:eastAsia="ru-RU"/>
        </w:rPr>
        <w:t xml:space="preserve">3. При переводе на другое место или назначении на другую должность, требующих дополнительных знаний;  </w:t>
      </w:r>
    </w:p>
    <w:p w:rsidR="00BD27AC" w:rsidRDefault="00BD27AC" w:rsidP="001C7673">
      <w:pPr>
        <w:ind w:left="284" w:right="-284" w:hanging="284"/>
        <w:rPr>
          <w:sz w:val="28"/>
          <w:szCs w:val="28"/>
          <w:lang w:eastAsia="ru-RU"/>
        </w:rPr>
      </w:pPr>
      <w:r>
        <w:rPr>
          <w:sz w:val="28"/>
          <w:szCs w:val="28"/>
          <w:lang w:eastAsia="ru-RU"/>
        </w:rPr>
        <w:t>4. По требованию органов государственного надзора.</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b/>
          <w:sz w:val="28"/>
          <w:szCs w:val="28"/>
          <w:lang w:eastAsia="ru-RU"/>
        </w:rPr>
        <w:t>63.Как подразделяются электроустановки по уровню напряжения?</w:t>
      </w:r>
    </w:p>
    <w:p w:rsidR="00BD27AC" w:rsidRDefault="00BD27AC" w:rsidP="001C7673">
      <w:pPr>
        <w:ind w:left="284" w:right="-284" w:hanging="284"/>
        <w:rPr>
          <w:sz w:val="28"/>
          <w:szCs w:val="28"/>
          <w:lang w:eastAsia="ru-RU"/>
        </w:rPr>
      </w:pPr>
      <w:r>
        <w:rPr>
          <w:sz w:val="28"/>
          <w:szCs w:val="28"/>
          <w:lang w:eastAsia="ru-RU"/>
        </w:rPr>
        <w:t xml:space="preserve">1. До 42 В и выше;  </w:t>
      </w:r>
    </w:p>
    <w:p w:rsidR="00BD27AC" w:rsidRDefault="00BD27AC" w:rsidP="001C7673">
      <w:pPr>
        <w:ind w:left="284" w:right="-284" w:hanging="284"/>
        <w:rPr>
          <w:sz w:val="28"/>
          <w:szCs w:val="28"/>
          <w:lang w:eastAsia="ru-RU"/>
        </w:rPr>
      </w:pPr>
      <w:r>
        <w:rPr>
          <w:sz w:val="28"/>
          <w:szCs w:val="28"/>
          <w:lang w:eastAsia="ru-RU"/>
        </w:rPr>
        <w:t xml:space="preserve">2. До 1000 В и выше;  </w:t>
      </w:r>
    </w:p>
    <w:p w:rsidR="00BD27AC" w:rsidRDefault="00BD27AC" w:rsidP="001C7673">
      <w:pPr>
        <w:ind w:left="284" w:right="-284" w:hanging="284"/>
        <w:rPr>
          <w:sz w:val="28"/>
          <w:szCs w:val="28"/>
          <w:lang w:eastAsia="ru-RU"/>
        </w:rPr>
      </w:pPr>
      <w:r>
        <w:rPr>
          <w:sz w:val="28"/>
          <w:szCs w:val="28"/>
          <w:lang w:eastAsia="ru-RU"/>
        </w:rPr>
        <w:t>3. Не более 220 В и выше;</w:t>
      </w:r>
    </w:p>
    <w:p w:rsidR="00BD27AC" w:rsidRDefault="00BD27AC" w:rsidP="001C7673">
      <w:pPr>
        <w:ind w:left="284" w:right="-284" w:hanging="284"/>
        <w:rPr>
          <w:sz w:val="28"/>
          <w:szCs w:val="28"/>
          <w:lang w:eastAsia="ru-RU"/>
        </w:rPr>
      </w:pPr>
      <w:r>
        <w:rPr>
          <w:sz w:val="28"/>
          <w:szCs w:val="28"/>
          <w:lang w:eastAsia="ru-RU"/>
        </w:rPr>
        <w:t>4. Низкого, высокого и сверхвысокого напряжения.</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64.Укажите тип плаката с надписью «Не влезай – убьет»?</w:t>
      </w:r>
    </w:p>
    <w:p w:rsidR="00BD27AC" w:rsidRDefault="00BD27AC" w:rsidP="001C7673">
      <w:pPr>
        <w:ind w:left="284" w:right="-284" w:hanging="284"/>
        <w:rPr>
          <w:sz w:val="28"/>
          <w:szCs w:val="28"/>
          <w:lang w:eastAsia="ru-RU"/>
        </w:rPr>
      </w:pPr>
      <w:r>
        <w:rPr>
          <w:sz w:val="28"/>
          <w:szCs w:val="28"/>
          <w:lang w:eastAsia="ru-RU"/>
        </w:rPr>
        <w:t xml:space="preserve">1. Предупреждающий;  </w:t>
      </w:r>
    </w:p>
    <w:p w:rsidR="00BD27AC" w:rsidRDefault="00BD27AC" w:rsidP="001C7673">
      <w:pPr>
        <w:ind w:left="284" w:right="-284" w:hanging="284"/>
        <w:rPr>
          <w:sz w:val="28"/>
          <w:szCs w:val="28"/>
          <w:lang w:eastAsia="ru-RU"/>
        </w:rPr>
      </w:pPr>
      <w:r>
        <w:rPr>
          <w:sz w:val="28"/>
          <w:szCs w:val="28"/>
          <w:lang w:eastAsia="ru-RU"/>
        </w:rPr>
        <w:t xml:space="preserve">2. Запрещающий;  </w:t>
      </w:r>
    </w:p>
    <w:p w:rsidR="00BD27AC" w:rsidRDefault="00BD27AC" w:rsidP="001C7673">
      <w:pPr>
        <w:ind w:left="284" w:right="-284" w:hanging="284"/>
        <w:rPr>
          <w:sz w:val="28"/>
          <w:szCs w:val="28"/>
          <w:lang w:eastAsia="ru-RU"/>
        </w:rPr>
      </w:pPr>
      <w:r>
        <w:rPr>
          <w:sz w:val="28"/>
          <w:szCs w:val="28"/>
          <w:lang w:eastAsia="ru-RU"/>
        </w:rPr>
        <w:t xml:space="preserve">3. Предписывающий;  </w:t>
      </w:r>
    </w:p>
    <w:p w:rsidR="00BD27AC" w:rsidRDefault="00BD27AC" w:rsidP="001C7673">
      <w:pPr>
        <w:ind w:left="284" w:right="-284" w:hanging="284"/>
        <w:rPr>
          <w:sz w:val="28"/>
          <w:szCs w:val="28"/>
          <w:lang w:eastAsia="ru-RU"/>
        </w:rPr>
      </w:pPr>
      <w:r>
        <w:rPr>
          <w:sz w:val="28"/>
          <w:szCs w:val="28"/>
          <w:lang w:eastAsia="ru-RU"/>
        </w:rPr>
        <w:t>4. Указательный.</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65. Каким огнетушителем необходимо тушить загоревшуюся электроустановку, находящуюся под напряжением?</w:t>
      </w:r>
    </w:p>
    <w:p w:rsidR="00BD27AC" w:rsidRDefault="00BD27AC" w:rsidP="001C7673">
      <w:pPr>
        <w:ind w:left="284" w:right="-284" w:hanging="284"/>
        <w:rPr>
          <w:sz w:val="28"/>
          <w:szCs w:val="28"/>
          <w:lang w:eastAsia="ru-RU"/>
        </w:rPr>
      </w:pPr>
      <w:r>
        <w:rPr>
          <w:sz w:val="28"/>
          <w:szCs w:val="28"/>
          <w:lang w:eastAsia="ru-RU"/>
        </w:rPr>
        <w:t xml:space="preserve">1. Водным;  </w:t>
      </w:r>
    </w:p>
    <w:p w:rsidR="00BD27AC" w:rsidRDefault="00BD27AC" w:rsidP="001C7673">
      <w:pPr>
        <w:ind w:left="284" w:right="-284" w:hanging="284"/>
        <w:rPr>
          <w:sz w:val="28"/>
          <w:szCs w:val="28"/>
          <w:lang w:eastAsia="ru-RU"/>
        </w:rPr>
      </w:pPr>
      <w:r>
        <w:rPr>
          <w:sz w:val="28"/>
          <w:szCs w:val="28"/>
          <w:lang w:eastAsia="ru-RU"/>
        </w:rPr>
        <w:t xml:space="preserve">2. Пенным;  </w:t>
      </w:r>
    </w:p>
    <w:p w:rsidR="00BD27AC" w:rsidRDefault="00BD27AC" w:rsidP="001C7673">
      <w:pPr>
        <w:ind w:left="284" w:right="-284" w:hanging="284"/>
        <w:rPr>
          <w:sz w:val="28"/>
          <w:szCs w:val="28"/>
          <w:lang w:eastAsia="ru-RU"/>
        </w:rPr>
      </w:pPr>
      <w:r>
        <w:rPr>
          <w:sz w:val="28"/>
          <w:szCs w:val="28"/>
          <w:lang w:eastAsia="ru-RU"/>
        </w:rPr>
        <w:t xml:space="preserve">3. Воздушно-пенным;  </w:t>
      </w:r>
    </w:p>
    <w:p w:rsidR="00BD27AC" w:rsidRDefault="00BD27AC" w:rsidP="001C7673">
      <w:pPr>
        <w:ind w:left="284" w:right="-284" w:hanging="284"/>
        <w:rPr>
          <w:sz w:val="28"/>
          <w:szCs w:val="28"/>
          <w:lang w:eastAsia="ru-RU"/>
        </w:rPr>
      </w:pPr>
      <w:r>
        <w:rPr>
          <w:sz w:val="28"/>
          <w:szCs w:val="28"/>
          <w:lang w:eastAsia="ru-RU"/>
        </w:rPr>
        <w:t>4. Углекислотным.</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66. Какие основные мероприятия по предупреждению пожаров</w:t>
      </w:r>
      <w:r w:rsidR="00AF16EB">
        <w:rPr>
          <w:b/>
          <w:sz w:val="28"/>
          <w:szCs w:val="28"/>
          <w:lang w:eastAsia="ru-RU"/>
        </w:rPr>
        <w:t xml:space="preserve"> существуют</w:t>
      </w:r>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 xml:space="preserve">1. Наличие противопожарного водопровода высокого давления;  </w:t>
      </w:r>
    </w:p>
    <w:p w:rsidR="00BD27AC" w:rsidRDefault="00BD27AC" w:rsidP="001C7673">
      <w:pPr>
        <w:ind w:left="284" w:right="-284" w:hanging="284"/>
        <w:rPr>
          <w:sz w:val="28"/>
          <w:szCs w:val="28"/>
          <w:lang w:eastAsia="ru-RU"/>
        </w:rPr>
      </w:pPr>
      <w:r>
        <w:rPr>
          <w:sz w:val="28"/>
          <w:szCs w:val="28"/>
          <w:lang w:eastAsia="ru-RU"/>
        </w:rPr>
        <w:t xml:space="preserve">2. Использование при строительстве несгораемых материалов;  </w:t>
      </w:r>
    </w:p>
    <w:p w:rsidR="00BD27AC" w:rsidRDefault="00BD27AC" w:rsidP="001C7673">
      <w:pPr>
        <w:ind w:left="284" w:right="-284" w:hanging="284"/>
        <w:rPr>
          <w:sz w:val="28"/>
          <w:szCs w:val="28"/>
          <w:lang w:eastAsia="ru-RU"/>
        </w:rPr>
      </w:pPr>
      <w:r>
        <w:rPr>
          <w:sz w:val="28"/>
          <w:szCs w:val="28"/>
          <w:lang w:eastAsia="ru-RU"/>
        </w:rPr>
        <w:t>3. Наличие эвакуационных выходов.</w:t>
      </w:r>
    </w:p>
    <w:p w:rsidR="00BD27AC" w:rsidRDefault="00BD27AC" w:rsidP="001C7673">
      <w:pPr>
        <w:spacing w:after="240"/>
        <w:ind w:left="284" w:right="-284" w:hanging="284"/>
        <w:rPr>
          <w:sz w:val="28"/>
          <w:szCs w:val="28"/>
          <w:lang w:eastAsia="ru-RU"/>
        </w:rPr>
      </w:pPr>
      <w:r>
        <w:rPr>
          <w:sz w:val="28"/>
          <w:szCs w:val="28"/>
          <w:lang w:eastAsia="ru-RU"/>
        </w:rPr>
        <w:t>4. Все выше перечисленные мероприятия</w:t>
      </w:r>
    </w:p>
    <w:p w:rsidR="00BD27AC" w:rsidRDefault="00BD27AC" w:rsidP="001C7673">
      <w:pPr>
        <w:ind w:left="284" w:hanging="284"/>
        <w:rPr>
          <w:b/>
          <w:spacing w:val="-2"/>
          <w:sz w:val="28"/>
          <w:szCs w:val="28"/>
        </w:rPr>
      </w:pPr>
      <w:r>
        <w:rPr>
          <w:b/>
          <w:spacing w:val="-2"/>
          <w:sz w:val="28"/>
          <w:szCs w:val="28"/>
        </w:rPr>
        <w:t>67.  Какого вида ответственности не существует?</w:t>
      </w:r>
    </w:p>
    <w:p w:rsidR="00BD27AC" w:rsidRDefault="003F5B8E" w:rsidP="001C7673">
      <w:pPr>
        <w:rPr>
          <w:spacing w:val="-2"/>
          <w:sz w:val="28"/>
          <w:szCs w:val="28"/>
        </w:rPr>
      </w:pPr>
      <w:r>
        <w:rPr>
          <w:spacing w:val="-2"/>
          <w:sz w:val="28"/>
          <w:szCs w:val="28"/>
        </w:rPr>
        <w:t xml:space="preserve">1. Обязательная, </w:t>
      </w:r>
      <w:r w:rsidR="00BD27AC">
        <w:rPr>
          <w:spacing w:val="-2"/>
          <w:sz w:val="28"/>
          <w:szCs w:val="28"/>
        </w:rPr>
        <w:t xml:space="preserve">уголовная;  </w:t>
      </w:r>
    </w:p>
    <w:p w:rsidR="00BD27AC" w:rsidRDefault="00BD27AC" w:rsidP="001C7673">
      <w:pPr>
        <w:rPr>
          <w:spacing w:val="-2"/>
          <w:sz w:val="28"/>
          <w:szCs w:val="28"/>
        </w:rPr>
      </w:pPr>
      <w:r>
        <w:rPr>
          <w:spacing w:val="-2"/>
          <w:sz w:val="28"/>
          <w:szCs w:val="28"/>
        </w:rPr>
        <w:t xml:space="preserve">2. Административная, уголовная;  </w:t>
      </w:r>
    </w:p>
    <w:p w:rsidR="00BD27AC" w:rsidRDefault="00BD27AC" w:rsidP="001C7673">
      <w:pPr>
        <w:spacing w:after="240"/>
        <w:rPr>
          <w:spacing w:val="-2"/>
          <w:sz w:val="28"/>
          <w:szCs w:val="28"/>
        </w:rPr>
      </w:pPr>
      <w:r>
        <w:rPr>
          <w:spacing w:val="-2"/>
          <w:sz w:val="28"/>
          <w:szCs w:val="28"/>
        </w:rPr>
        <w:t>3. Дисциплинарная, материальная.</w:t>
      </w:r>
    </w:p>
    <w:p w:rsidR="00BD27AC" w:rsidRDefault="00BD27AC" w:rsidP="001C7673">
      <w:pPr>
        <w:ind w:left="284" w:hanging="284"/>
        <w:rPr>
          <w:b/>
          <w:spacing w:val="-2"/>
          <w:sz w:val="28"/>
          <w:szCs w:val="28"/>
        </w:rPr>
      </w:pPr>
      <w:r>
        <w:rPr>
          <w:b/>
          <w:spacing w:val="-2"/>
          <w:sz w:val="28"/>
          <w:szCs w:val="28"/>
        </w:rPr>
        <w:t>68. В обязанности работодателя входит…</w:t>
      </w:r>
    </w:p>
    <w:p w:rsidR="00BD27AC" w:rsidRDefault="00BD27AC" w:rsidP="001C7673">
      <w:pPr>
        <w:rPr>
          <w:spacing w:val="-2"/>
          <w:sz w:val="28"/>
          <w:szCs w:val="28"/>
        </w:rPr>
      </w:pPr>
      <w:r>
        <w:rPr>
          <w:spacing w:val="-2"/>
          <w:sz w:val="28"/>
          <w:szCs w:val="28"/>
        </w:rPr>
        <w:t xml:space="preserve">1. Наказание работника;  </w:t>
      </w:r>
    </w:p>
    <w:p w:rsidR="00BD27AC" w:rsidRDefault="00BD27AC" w:rsidP="001C7673">
      <w:pPr>
        <w:rPr>
          <w:spacing w:val="-2"/>
          <w:sz w:val="28"/>
          <w:szCs w:val="28"/>
        </w:rPr>
      </w:pPr>
      <w:r>
        <w:rPr>
          <w:spacing w:val="-2"/>
          <w:sz w:val="28"/>
          <w:szCs w:val="28"/>
        </w:rPr>
        <w:t xml:space="preserve">2. Поощрение работника;  </w:t>
      </w:r>
    </w:p>
    <w:p w:rsidR="00BD27AC" w:rsidRDefault="00BD27AC" w:rsidP="001C7673">
      <w:pPr>
        <w:rPr>
          <w:spacing w:val="-2"/>
          <w:sz w:val="28"/>
          <w:szCs w:val="28"/>
        </w:rPr>
      </w:pPr>
      <w:r>
        <w:rPr>
          <w:spacing w:val="-2"/>
          <w:sz w:val="28"/>
          <w:szCs w:val="28"/>
        </w:rPr>
        <w:t xml:space="preserve">3. Увольнение работника;  </w:t>
      </w:r>
    </w:p>
    <w:p w:rsidR="00BD27AC" w:rsidRDefault="00BD27AC" w:rsidP="001C7673">
      <w:pPr>
        <w:spacing w:after="240"/>
        <w:rPr>
          <w:spacing w:val="-2"/>
          <w:sz w:val="28"/>
          <w:szCs w:val="28"/>
          <w:u w:val="single"/>
        </w:rPr>
      </w:pPr>
      <w:r>
        <w:rPr>
          <w:spacing w:val="-2"/>
          <w:sz w:val="28"/>
          <w:szCs w:val="28"/>
        </w:rPr>
        <w:t>4. Страхование работника.</w:t>
      </w:r>
    </w:p>
    <w:p w:rsidR="00BD27AC" w:rsidRDefault="00BD27AC" w:rsidP="001C7673">
      <w:pPr>
        <w:ind w:left="284" w:hanging="284"/>
        <w:rPr>
          <w:b/>
          <w:spacing w:val="-2"/>
          <w:sz w:val="28"/>
          <w:szCs w:val="28"/>
        </w:rPr>
      </w:pPr>
      <w:r>
        <w:rPr>
          <w:b/>
          <w:spacing w:val="-2"/>
          <w:sz w:val="28"/>
          <w:szCs w:val="28"/>
        </w:rPr>
        <w:lastRenderedPageBreak/>
        <w:t>69. Какое средство тушения пожаров обладает универсальными огнегасительными свойствами?</w:t>
      </w:r>
    </w:p>
    <w:p w:rsidR="00BD27AC" w:rsidRDefault="00BD27AC" w:rsidP="001C7673">
      <w:pPr>
        <w:rPr>
          <w:spacing w:val="-2"/>
          <w:sz w:val="28"/>
          <w:szCs w:val="28"/>
        </w:rPr>
      </w:pPr>
      <w:r>
        <w:rPr>
          <w:spacing w:val="-2"/>
          <w:sz w:val="28"/>
          <w:szCs w:val="28"/>
        </w:rPr>
        <w:t xml:space="preserve">1. Порошкообразные составы;  </w:t>
      </w:r>
    </w:p>
    <w:p w:rsidR="00BD27AC" w:rsidRDefault="00BD27AC" w:rsidP="001C7673">
      <w:pPr>
        <w:rPr>
          <w:spacing w:val="-2"/>
          <w:sz w:val="28"/>
          <w:szCs w:val="28"/>
        </w:rPr>
      </w:pPr>
      <w:r>
        <w:rPr>
          <w:spacing w:val="-2"/>
          <w:sz w:val="28"/>
          <w:szCs w:val="28"/>
        </w:rPr>
        <w:t xml:space="preserve">2. Вода;  </w:t>
      </w:r>
    </w:p>
    <w:p w:rsidR="00BD27AC" w:rsidRDefault="00BD27AC" w:rsidP="001C7673">
      <w:pPr>
        <w:rPr>
          <w:spacing w:val="-2"/>
          <w:sz w:val="28"/>
          <w:szCs w:val="28"/>
        </w:rPr>
      </w:pPr>
      <w:r>
        <w:rPr>
          <w:spacing w:val="-2"/>
          <w:sz w:val="28"/>
          <w:szCs w:val="28"/>
        </w:rPr>
        <w:t xml:space="preserve">3. Инертные газы;  </w:t>
      </w:r>
    </w:p>
    <w:p w:rsidR="00BD27AC" w:rsidRDefault="00BD27AC" w:rsidP="001C7673">
      <w:pPr>
        <w:spacing w:after="240"/>
        <w:rPr>
          <w:spacing w:val="-2"/>
          <w:sz w:val="28"/>
          <w:szCs w:val="28"/>
        </w:rPr>
      </w:pPr>
      <w:r>
        <w:rPr>
          <w:spacing w:val="-2"/>
          <w:sz w:val="28"/>
          <w:szCs w:val="28"/>
        </w:rPr>
        <w:t xml:space="preserve">4. Химическая и воздушно-механическая пена. </w:t>
      </w:r>
    </w:p>
    <w:p w:rsidR="00BD27AC" w:rsidRDefault="00BD27AC" w:rsidP="001C7673">
      <w:pPr>
        <w:ind w:left="284" w:hanging="284"/>
        <w:rPr>
          <w:b/>
          <w:spacing w:val="-2"/>
          <w:sz w:val="28"/>
          <w:szCs w:val="28"/>
        </w:rPr>
      </w:pPr>
      <w:r>
        <w:rPr>
          <w:b/>
          <w:spacing w:val="-2"/>
          <w:sz w:val="28"/>
          <w:szCs w:val="28"/>
        </w:rPr>
        <w:t>70. Какие виды вибрации вы знаете?</w:t>
      </w:r>
    </w:p>
    <w:p w:rsidR="00BD27AC" w:rsidRDefault="00BD27AC" w:rsidP="001C7673">
      <w:pPr>
        <w:rPr>
          <w:spacing w:val="-2"/>
          <w:sz w:val="28"/>
          <w:szCs w:val="28"/>
        </w:rPr>
      </w:pPr>
      <w:r>
        <w:rPr>
          <w:spacing w:val="-2"/>
          <w:sz w:val="28"/>
          <w:szCs w:val="28"/>
        </w:rPr>
        <w:t xml:space="preserve">1. Общая и локальная;  </w:t>
      </w:r>
    </w:p>
    <w:p w:rsidR="00BD27AC" w:rsidRDefault="00BD27AC" w:rsidP="001C7673">
      <w:pPr>
        <w:rPr>
          <w:spacing w:val="-2"/>
          <w:sz w:val="28"/>
          <w:szCs w:val="28"/>
        </w:rPr>
      </w:pPr>
      <w:r>
        <w:rPr>
          <w:spacing w:val="-2"/>
          <w:sz w:val="28"/>
          <w:szCs w:val="28"/>
        </w:rPr>
        <w:t xml:space="preserve">2. Общая и частная;  </w:t>
      </w:r>
    </w:p>
    <w:p w:rsidR="00BD27AC" w:rsidRDefault="00BD27AC" w:rsidP="001C7673">
      <w:pPr>
        <w:rPr>
          <w:spacing w:val="-2"/>
          <w:sz w:val="28"/>
          <w:szCs w:val="28"/>
        </w:rPr>
      </w:pPr>
      <w:r>
        <w:rPr>
          <w:spacing w:val="-2"/>
          <w:sz w:val="28"/>
          <w:szCs w:val="28"/>
        </w:rPr>
        <w:t xml:space="preserve">3. Личная и локальная;  </w:t>
      </w:r>
    </w:p>
    <w:p w:rsidR="00BD27AC" w:rsidRDefault="00BD27AC" w:rsidP="001C7673">
      <w:pPr>
        <w:spacing w:after="240"/>
        <w:rPr>
          <w:spacing w:val="-2"/>
          <w:sz w:val="28"/>
          <w:szCs w:val="28"/>
        </w:rPr>
      </w:pPr>
      <w:r>
        <w:rPr>
          <w:spacing w:val="-2"/>
          <w:sz w:val="28"/>
          <w:szCs w:val="28"/>
        </w:rPr>
        <w:t>4. Личная и частная.</w:t>
      </w:r>
    </w:p>
    <w:p w:rsidR="00BD27AC" w:rsidRPr="00A212E7" w:rsidRDefault="00BD27AC" w:rsidP="00A212E7">
      <w:pPr>
        <w:spacing w:after="240" w:line="240" w:lineRule="exact"/>
        <w:rPr>
          <w:b/>
          <w:spacing w:val="-2"/>
          <w:sz w:val="28"/>
          <w:szCs w:val="28"/>
        </w:rPr>
      </w:pPr>
      <w:r w:rsidRPr="00A212E7">
        <w:rPr>
          <w:b/>
          <w:spacing w:val="-2"/>
          <w:sz w:val="28"/>
          <w:szCs w:val="28"/>
        </w:rPr>
        <w:t>71. Каковы ваши первоначальные действия при пожаре?</w:t>
      </w:r>
    </w:p>
    <w:p w:rsidR="00BD27AC" w:rsidRDefault="00BD27AC" w:rsidP="00A212E7">
      <w:pPr>
        <w:rPr>
          <w:spacing w:val="-2"/>
          <w:sz w:val="28"/>
          <w:szCs w:val="28"/>
        </w:rPr>
      </w:pPr>
      <w:r>
        <w:rPr>
          <w:spacing w:val="-2"/>
          <w:sz w:val="28"/>
          <w:szCs w:val="28"/>
        </w:rPr>
        <w:t>1. Сообщить в пожарную службу, эвакуировать людей.</w:t>
      </w:r>
    </w:p>
    <w:p w:rsidR="00BD27AC" w:rsidRDefault="00BD27AC" w:rsidP="00A212E7">
      <w:pPr>
        <w:rPr>
          <w:spacing w:val="-2"/>
          <w:sz w:val="28"/>
          <w:szCs w:val="28"/>
        </w:rPr>
      </w:pPr>
      <w:r>
        <w:rPr>
          <w:spacing w:val="-2"/>
          <w:sz w:val="28"/>
          <w:szCs w:val="28"/>
        </w:rPr>
        <w:t>2. Тушить пожар.</w:t>
      </w:r>
    </w:p>
    <w:p w:rsidR="00BD27AC" w:rsidRDefault="00BD27AC" w:rsidP="00A212E7">
      <w:pPr>
        <w:rPr>
          <w:spacing w:val="-2"/>
          <w:sz w:val="28"/>
          <w:szCs w:val="28"/>
        </w:rPr>
      </w:pPr>
      <w:r>
        <w:rPr>
          <w:spacing w:val="-2"/>
          <w:sz w:val="28"/>
          <w:szCs w:val="28"/>
        </w:rPr>
        <w:t>3. Сохранить ценности, потушить пожар.</w:t>
      </w:r>
    </w:p>
    <w:p w:rsidR="00BD27AC" w:rsidRDefault="00BD27AC" w:rsidP="00A212E7">
      <w:pPr>
        <w:rPr>
          <w:spacing w:val="-2"/>
          <w:sz w:val="28"/>
          <w:szCs w:val="28"/>
        </w:rPr>
      </w:pPr>
      <w:r>
        <w:rPr>
          <w:spacing w:val="-2"/>
          <w:sz w:val="28"/>
          <w:szCs w:val="28"/>
        </w:rPr>
        <w:t>4. Бежать за помощью.</w:t>
      </w:r>
    </w:p>
    <w:p w:rsidR="00BD27AC" w:rsidRDefault="00BD27AC" w:rsidP="00A212E7">
      <w:pPr>
        <w:rPr>
          <w:spacing w:val="-2"/>
          <w:sz w:val="28"/>
          <w:szCs w:val="28"/>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2</w:t>
      </w:r>
      <w:r w:rsidRPr="00A212E7">
        <w:rPr>
          <w:b/>
          <w:spacing w:val="-2"/>
          <w:sz w:val="28"/>
          <w:szCs w:val="28"/>
        </w:rPr>
        <w:t xml:space="preserve">. </w:t>
      </w:r>
      <w:r>
        <w:rPr>
          <w:b/>
          <w:spacing w:val="-2"/>
          <w:sz w:val="28"/>
          <w:szCs w:val="28"/>
        </w:rPr>
        <w:t>Сколько групп знаков безопасности вы  знаете</w:t>
      </w:r>
      <w:r w:rsidRPr="00A212E7">
        <w:rPr>
          <w:b/>
          <w:spacing w:val="-2"/>
          <w:sz w:val="28"/>
          <w:szCs w:val="28"/>
        </w:rPr>
        <w:t>?</w:t>
      </w:r>
    </w:p>
    <w:p w:rsidR="00BD27AC" w:rsidRDefault="00BD27AC" w:rsidP="00A212E7">
      <w:pPr>
        <w:rPr>
          <w:spacing w:val="-2"/>
          <w:sz w:val="28"/>
          <w:szCs w:val="28"/>
        </w:rPr>
      </w:pPr>
      <w:r>
        <w:rPr>
          <w:spacing w:val="-2"/>
          <w:sz w:val="28"/>
          <w:szCs w:val="28"/>
        </w:rPr>
        <w:t>1. 3.</w:t>
      </w:r>
    </w:p>
    <w:p w:rsidR="00BD27AC" w:rsidRDefault="00BD27AC" w:rsidP="00A212E7">
      <w:pPr>
        <w:rPr>
          <w:spacing w:val="-2"/>
          <w:sz w:val="28"/>
          <w:szCs w:val="28"/>
        </w:rPr>
      </w:pPr>
      <w:r>
        <w:rPr>
          <w:spacing w:val="-2"/>
          <w:sz w:val="28"/>
          <w:szCs w:val="28"/>
        </w:rPr>
        <w:t>2. 4.</w:t>
      </w:r>
    </w:p>
    <w:p w:rsidR="00BD27AC" w:rsidRDefault="00BD27AC" w:rsidP="00A212E7">
      <w:pPr>
        <w:rPr>
          <w:spacing w:val="-2"/>
          <w:sz w:val="28"/>
          <w:szCs w:val="28"/>
        </w:rPr>
      </w:pPr>
      <w:r>
        <w:rPr>
          <w:spacing w:val="-2"/>
          <w:sz w:val="28"/>
          <w:szCs w:val="28"/>
        </w:rPr>
        <w:t>3. 5.</w:t>
      </w:r>
    </w:p>
    <w:p w:rsidR="00BD27AC" w:rsidRDefault="00BD27AC" w:rsidP="00A212E7">
      <w:pPr>
        <w:rPr>
          <w:spacing w:val="-2"/>
          <w:sz w:val="28"/>
          <w:szCs w:val="28"/>
        </w:rPr>
      </w:pPr>
      <w:r>
        <w:rPr>
          <w:spacing w:val="-2"/>
          <w:sz w:val="28"/>
          <w:szCs w:val="28"/>
        </w:rPr>
        <w:t>4. 6.</w:t>
      </w:r>
    </w:p>
    <w:p w:rsidR="00BD27AC" w:rsidRDefault="00BD27AC" w:rsidP="00A212E7">
      <w:pPr>
        <w:rPr>
          <w:lang w:eastAsia="ru-RU"/>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3</w:t>
      </w:r>
      <w:r w:rsidRPr="00A212E7">
        <w:rPr>
          <w:b/>
          <w:spacing w:val="-2"/>
          <w:sz w:val="28"/>
          <w:szCs w:val="28"/>
        </w:rPr>
        <w:t xml:space="preserve">. </w:t>
      </w:r>
      <w:r>
        <w:rPr>
          <w:b/>
          <w:spacing w:val="-2"/>
          <w:sz w:val="28"/>
          <w:szCs w:val="28"/>
        </w:rPr>
        <w:t>К работам на высоте относятся работы…</w:t>
      </w:r>
    </w:p>
    <w:p w:rsidR="00BD27AC" w:rsidRDefault="00BD27AC" w:rsidP="00A212E7">
      <w:pPr>
        <w:rPr>
          <w:spacing w:val="-2"/>
          <w:sz w:val="28"/>
          <w:szCs w:val="28"/>
        </w:rPr>
      </w:pPr>
      <w:r>
        <w:rPr>
          <w:spacing w:val="-2"/>
          <w:sz w:val="28"/>
          <w:szCs w:val="28"/>
        </w:rPr>
        <w:t>1. Нахождение работника выше 5 м. от поверхности грунта.</w:t>
      </w:r>
    </w:p>
    <w:p w:rsidR="00BD27AC" w:rsidRDefault="00BD27AC" w:rsidP="00A212E7">
      <w:pPr>
        <w:rPr>
          <w:spacing w:val="-2"/>
          <w:sz w:val="28"/>
          <w:szCs w:val="28"/>
        </w:rPr>
      </w:pPr>
      <w:r>
        <w:rPr>
          <w:spacing w:val="-2"/>
          <w:sz w:val="28"/>
          <w:szCs w:val="28"/>
        </w:rPr>
        <w:t>2. Нахождение работника выше 1,3 м. от поверхности грунта.</w:t>
      </w:r>
    </w:p>
    <w:p w:rsidR="00BD27AC" w:rsidRDefault="00BD27AC" w:rsidP="00A212E7">
      <w:pPr>
        <w:rPr>
          <w:spacing w:val="-2"/>
          <w:sz w:val="28"/>
          <w:szCs w:val="28"/>
        </w:rPr>
      </w:pPr>
      <w:r>
        <w:rPr>
          <w:spacing w:val="-2"/>
          <w:sz w:val="28"/>
          <w:szCs w:val="28"/>
        </w:rPr>
        <w:t>3. Нахождение работника выше 1,2 м. от поверхности грунта.</w:t>
      </w:r>
    </w:p>
    <w:p w:rsidR="00BD27AC" w:rsidRDefault="00BD27AC" w:rsidP="00B61DC2">
      <w:pPr>
        <w:rPr>
          <w:spacing w:val="-2"/>
          <w:sz w:val="28"/>
          <w:szCs w:val="28"/>
        </w:rPr>
      </w:pPr>
      <w:r>
        <w:rPr>
          <w:spacing w:val="-2"/>
          <w:sz w:val="28"/>
          <w:szCs w:val="28"/>
        </w:rPr>
        <w:t>4. Нахождение работника выше 1,8 м. от поверхности грунта.</w:t>
      </w:r>
    </w:p>
    <w:p w:rsidR="00BD27AC" w:rsidRDefault="00BD27AC" w:rsidP="00A212E7">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4</w:t>
      </w:r>
      <w:r w:rsidRPr="00A212E7">
        <w:rPr>
          <w:b/>
          <w:spacing w:val="-2"/>
          <w:sz w:val="28"/>
          <w:szCs w:val="28"/>
        </w:rPr>
        <w:t xml:space="preserve">. </w:t>
      </w:r>
      <w:r>
        <w:rPr>
          <w:b/>
          <w:spacing w:val="-2"/>
          <w:sz w:val="28"/>
          <w:szCs w:val="28"/>
        </w:rPr>
        <w:t>Нормальная продолжительность рабочего времени в неделю не может превышать…</w:t>
      </w:r>
    </w:p>
    <w:p w:rsidR="00BD27AC" w:rsidRDefault="00BD27AC" w:rsidP="00B61DC2">
      <w:pPr>
        <w:rPr>
          <w:spacing w:val="-2"/>
          <w:sz w:val="28"/>
          <w:szCs w:val="28"/>
        </w:rPr>
      </w:pPr>
      <w:r>
        <w:rPr>
          <w:spacing w:val="-2"/>
          <w:sz w:val="28"/>
          <w:szCs w:val="28"/>
        </w:rPr>
        <w:t>1. 36 часов.</w:t>
      </w:r>
    </w:p>
    <w:p w:rsidR="00BD27AC" w:rsidRDefault="00BD27AC" w:rsidP="00B61DC2">
      <w:pPr>
        <w:rPr>
          <w:spacing w:val="-2"/>
          <w:sz w:val="28"/>
          <w:szCs w:val="28"/>
        </w:rPr>
      </w:pPr>
      <w:r>
        <w:rPr>
          <w:spacing w:val="-2"/>
          <w:sz w:val="28"/>
          <w:szCs w:val="28"/>
        </w:rPr>
        <w:t>2. 42 часов.</w:t>
      </w:r>
    </w:p>
    <w:p w:rsidR="00BD27AC" w:rsidRDefault="00BD27AC" w:rsidP="00B61DC2">
      <w:pPr>
        <w:rPr>
          <w:spacing w:val="-2"/>
          <w:sz w:val="28"/>
          <w:szCs w:val="28"/>
        </w:rPr>
      </w:pPr>
      <w:r>
        <w:rPr>
          <w:spacing w:val="-2"/>
          <w:sz w:val="28"/>
          <w:szCs w:val="28"/>
        </w:rPr>
        <w:t>3. 40 часов.</w:t>
      </w:r>
    </w:p>
    <w:p w:rsidR="00BD27AC" w:rsidRDefault="00BD27AC" w:rsidP="00B61DC2">
      <w:pPr>
        <w:rPr>
          <w:spacing w:val="-2"/>
          <w:sz w:val="28"/>
          <w:szCs w:val="28"/>
        </w:rPr>
      </w:pPr>
      <w:r>
        <w:rPr>
          <w:spacing w:val="-2"/>
          <w:sz w:val="28"/>
          <w:szCs w:val="28"/>
        </w:rPr>
        <w:t>4. 48 часов.</w:t>
      </w:r>
    </w:p>
    <w:p w:rsidR="00BD27AC" w:rsidRDefault="00BD27AC" w:rsidP="00B61DC2">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5</w:t>
      </w:r>
      <w:r w:rsidRPr="00A212E7">
        <w:rPr>
          <w:b/>
          <w:spacing w:val="-2"/>
          <w:sz w:val="28"/>
          <w:szCs w:val="28"/>
        </w:rPr>
        <w:t xml:space="preserve">. </w:t>
      </w:r>
      <w:r>
        <w:rPr>
          <w:b/>
          <w:spacing w:val="-2"/>
          <w:sz w:val="28"/>
          <w:szCs w:val="28"/>
        </w:rPr>
        <w:t>Какой инструктаж проводится при выполнении разовых работ?</w:t>
      </w:r>
    </w:p>
    <w:p w:rsidR="00BD27AC" w:rsidRDefault="00BD27AC" w:rsidP="00B61DC2">
      <w:pPr>
        <w:rPr>
          <w:spacing w:val="-2"/>
          <w:sz w:val="28"/>
          <w:szCs w:val="28"/>
        </w:rPr>
      </w:pPr>
      <w:r>
        <w:rPr>
          <w:spacing w:val="-2"/>
          <w:sz w:val="28"/>
          <w:szCs w:val="28"/>
        </w:rPr>
        <w:t>1. Целевой.</w:t>
      </w:r>
    </w:p>
    <w:p w:rsidR="00BD27AC" w:rsidRDefault="00BD27AC" w:rsidP="00B61DC2">
      <w:pPr>
        <w:rPr>
          <w:spacing w:val="-2"/>
          <w:sz w:val="28"/>
          <w:szCs w:val="28"/>
        </w:rPr>
      </w:pPr>
      <w:r>
        <w:rPr>
          <w:spacing w:val="-2"/>
          <w:sz w:val="28"/>
          <w:szCs w:val="28"/>
        </w:rPr>
        <w:t>2. Первичный.</w:t>
      </w:r>
    </w:p>
    <w:p w:rsidR="00BD27AC" w:rsidRDefault="00BD27AC" w:rsidP="00B61DC2">
      <w:pPr>
        <w:rPr>
          <w:spacing w:val="-2"/>
          <w:sz w:val="28"/>
          <w:szCs w:val="28"/>
        </w:rPr>
      </w:pPr>
      <w:r>
        <w:rPr>
          <w:spacing w:val="-2"/>
          <w:sz w:val="28"/>
          <w:szCs w:val="28"/>
        </w:rPr>
        <w:t>3. Вводный.</w:t>
      </w:r>
    </w:p>
    <w:p w:rsidR="00BD27AC" w:rsidRDefault="00BD27AC" w:rsidP="00B61DC2">
      <w:pPr>
        <w:rPr>
          <w:spacing w:val="-2"/>
          <w:sz w:val="28"/>
          <w:szCs w:val="28"/>
        </w:rPr>
      </w:pPr>
      <w:r>
        <w:rPr>
          <w:spacing w:val="-2"/>
          <w:sz w:val="28"/>
          <w:szCs w:val="28"/>
        </w:rPr>
        <w:t>4. Внеочередной.</w:t>
      </w:r>
    </w:p>
    <w:p w:rsidR="00BD27AC" w:rsidRDefault="00BD27AC" w:rsidP="00B61DC2">
      <w:pPr>
        <w:rPr>
          <w:spacing w:val="-2"/>
          <w:sz w:val="28"/>
          <w:szCs w:val="28"/>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jc w:val="center"/>
        <w:rPr>
          <w:b/>
          <w:lang w:eastAsia="ru-RU"/>
        </w:rPr>
      </w:pPr>
      <w:r>
        <w:rPr>
          <w:b/>
          <w:lang w:eastAsia="ru-RU"/>
        </w:rPr>
        <w:t>Таблица кодов правильных ответов.</w:t>
      </w:r>
    </w:p>
    <w:p w:rsidR="00BD27AC" w:rsidRDefault="00BD27AC" w:rsidP="001C7673">
      <w:pPr>
        <w:rPr>
          <w:lang w:eastAsia="ru-RU"/>
        </w:rPr>
      </w:pPr>
    </w:p>
    <w:p w:rsidR="00BD27AC" w:rsidRDefault="00757550" w:rsidP="00757550">
      <w:pPr>
        <w:rPr>
          <w:sz w:val="28"/>
          <w:szCs w:val="28"/>
          <w:lang w:eastAsia="ru-RU"/>
        </w:rPr>
      </w:pPr>
      <w:r>
        <w:rPr>
          <w:sz w:val="28"/>
          <w:szCs w:val="28"/>
          <w:lang w:eastAsia="ru-RU"/>
        </w:rPr>
        <w:t>Вариант 1</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gridCol w:w="2084"/>
      </w:tblGrid>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2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3 </w:t>
            </w:r>
            <w:r w:rsidR="00757550" w:rsidRPr="00DE4105">
              <w:rPr>
                <w:sz w:val="28"/>
                <w:szCs w:val="28"/>
                <w:lang w:eastAsia="ru-RU"/>
              </w:rPr>
              <w:t>–</w:t>
            </w:r>
            <w:r w:rsidRPr="00DE4105">
              <w:rPr>
                <w:sz w:val="28"/>
                <w:szCs w:val="28"/>
                <w:lang w:eastAsia="ru-RU"/>
              </w:rPr>
              <w:t xml:space="preserve"> 2</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4 </w:t>
            </w:r>
            <w:r w:rsidR="00757550" w:rsidRPr="00DE4105">
              <w:rPr>
                <w:sz w:val="28"/>
                <w:szCs w:val="28"/>
                <w:lang w:eastAsia="ru-RU"/>
              </w:rPr>
              <w:t>–</w:t>
            </w:r>
            <w:r w:rsidRPr="00DE4105">
              <w:rPr>
                <w:sz w:val="28"/>
                <w:szCs w:val="28"/>
                <w:lang w:eastAsia="ru-RU"/>
              </w:rPr>
              <w:t xml:space="preserve"> 2</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5 </w:t>
            </w:r>
            <w:r w:rsidR="00757550" w:rsidRPr="00DE4105">
              <w:rPr>
                <w:sz w:val="28"/>
                <w:szCs w:val="28"/>
                <w:lang w:eastAsia="ru-RU"/>
              </w:rPr>
              <w:t>–</w:t>
            </w:r>
            <w:r w:rsidRPr="00DE4105">
              <w:rPr>
                <w:sz w:val="28"/>
                <w:szCs w:val="28"/>
                <w:lang w:eastAsia="ru-RU"/>
              </w:rPr>
              <w:t xml:space="preserve"> 2</w:t>
            </w:r>
          </w:p>
        </w:tc>
      </w:tr>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6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7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8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9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10 -3</w:t>
            </w:r>
          </w:p>
        </w:tc>
      </w:tr>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11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12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13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14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15 – 1</w:t>
            </w:r>
          </w:p>
        </w:tc>
      </w:tr>
      <w:tr w:rsidR="00DE4105" w:rsidTr="00DE4105">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16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17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18 – 4</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19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20 – 3</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21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23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24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25 – 1</w:t>
            </w:r>
          </w:p>
        </w:tc>
      </w:tr>
    </w:tbl>
    <w:p w:rsidR="00757550" w:rsidRDefault="00757550" w:rsidP="00757550">
      <w:pPr>
        <w:rPr>
          <w:sz w:val="28"/>
          <w:szCs w:val="28"/>
          <w:lang w:eastAsia="ru-RU"/>
        </w:rPr>
      </w:pPr>
      <w:r>
        <w:rPr>
          <w:sz w:val="28"/>
          <w:szCs w:val="28"/>
          <w:lang w:eastAsia="ru-RU"/>
        </w:rPr>
        <w:t>Вариант 2</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gridCol w:w="2084"/>
      </w:tblGrid>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26 - 1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27 - 3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29 - 2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30 - 4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31 - 4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32 - 2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33 - 3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34 - 4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35 - 4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36 - 3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37 - 1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40 - 4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41 - 2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42 - 4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43 - 4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45 - 3</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46 - 4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47 - 3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50 - 1</w:t>
            </w:r>
          </w:p>
        </w:tc>
      </w:tr>
    </w:tbl>
    <w:p w:rsidR="00BD27AC" w:rsidRDefault="00757550" w:rsidP="00757550">
      <w:pPr>
        <w:rPr>
          <w:sz w:val="28"/>
          <w:szCs w:val="28"/>
          <w:lang w:eastAsia="ru-RU"/>
        </w:rPr>
      </w:pPr>
      <w:r>
        <w:rPr>
          <w:sz w:val="28"/>
          <w:szCs w:val="28"/>
          <w:lang w:eastAsia="ru-RU"/>
        </w:rPr>
        <w:t>Вариант 3</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gridCol w:w="2084"/>
      </w:tblGrid>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51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53 - 1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55 - 2</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56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57 - 2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58 - 3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59 - 3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60 - 1</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61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63 - 2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65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66 - 4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67 - 1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70 - 1</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71 - 1</w:t>
            </w:r>
          </w:p>
        </w:tc>
        <w:tc>
          <w:tcPr>
            <w:tcW w:w="2084" w:type="dxa"/>
            <w:shd w:val="clear" w:color="auto" w:fill="auto"/>
          </w:tcPr>
          <w:p w:rsidR="00757550" w:rsidRPr="00DE4105" w:rsidRDefault="00757550" w:rsidP="00DE4105">
            <w:pPr>
              <w:ind w:left="-108" w:right="-108"/>
              <w:jc w:val="center"/>
              <w:rPr>
                <w:sz w:val="28"/>
                <w:szCs w:val="28"/>
                <w:lang w:eastAsia="ru-RU"/>
              </w:rPr>
            </w:pPr>
            <w:r w:rsidRPr="00DE4105">
              <w:rPr>
                <w:sz w:val="28"/>
                <w:szCs w:val="28"/>
                <w:lang w:eastAsia="ru-RU"/>
              </w:rPr>
              <w:t>72 - 2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73 - 2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 xml:space="preserve">74 - 3 </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75 - 1</w:t>
            </w:r>
          </w:p>
        </w:tc>
      </w:tr>
    </w:tbl>
    <w:p w:rsidR="00BD27AC" w:rsidRDefault="00BD27AC" w:rsidP="001C7673">
      <w:pPr>
        <w:jc w:val="center"/>
        <w:rPr>
          <w:sz w:val="28"/>
          <w:szCs w:val="28"/>
          <w:lang w:eastAsia="ru-RU"/>
        </w:rPr>
      </w:pPr>
    </w:p>
    <w:p w:rsidR="00BD27AC" w:rsidRDefault="00BD27AC" w:rsidP="001C7673">
      <w:pPr>
        <w:jc w:val="center"/>
        <w:rPr>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Pr="00384F4E" w:rsidRDefault="00BE0F13" w:rsidP="00B37B9B">
      <w:pPr>
        <w:jc w:val="right"/>
        <w:rPr>
          <w:sz w:val="28"/>
          <w:szCs w:val="28"/>
          <w:lang w:eastAsia="ru-RU"/>
        </w:rPr>
      </w:pPr>
      <w:r>
        <w:rPr>
          <w:sz w:val="28"/>
          <w:szCs w:val="28"/>
          <w:lang w:eastAsia="ru-RU"/>
        </w:rPr>
        <w:t>П</w:t>
      </w:r>
      <w:r w:rsidR="00BD27AC" w:rsidRPr="00384F4E">
        <w:rPr>
          <w:sz w:val="28"/>
          <w:szCs w:val="28"/>
          <w:lang w:eastAsia="ru-RU"/>
        </w:rPr>
        <w:t>риложение 3</w:t>
      </w:r>
    </w:p>
    <w:p w:rsidR="00BD27AC" w:rsidRPr="00384F4E" w:rsidRDefault="00BD27AC" w:rsidP="001C7673">
      <w:pPr>
        <w:rPr>
          <w:bCs/>
          <w:sz w:val="28"/>
          <w:szCs w:val="28"/>
          <w:lang w:eastAsia="ru-RU"/>
        </w:rPr>
      </w:pPr>
    </w:p>
    <w:p w:rsidR="00BD27AC" w:rsidRPr="00384F4E" w:rsidRDefault="00BD27AC" w:rsidP="001C7673">
      <w:pPr>
        <w:jc w:val="center"/>
        <w:rPr>
          <w:sz w:val="28"/>
          <w:szCs w:val="28"/>
          <w:lang w:eastAsia="ru-RU"/>
        </w:rPr>
      </w:pPr>
      <w:r w:rsidRPr="00384F4E">
        <w:rPr>
          <w:sz w:val="28"/>
          <w:szCs w:val="28"/>
          <w:lang w:eastAsia="ru-RU"/>
        </w:rPr>
        <w:t>Перечень тем для самостоятельной работы студентов</w:t>
      </w:r>
    </w:p>
    <w:p w:rsidR="00BD27AC" w:rsidRPr="006D0CC0" w:rsidRDefault="00BD27AC" w:rsidP="001C7673">
      <w:pPr>
        <w:jc w:val="center"/>
        <w:rPr>
          <w:b/>
          <w:i/>
          <w:sz w:val="28"/>
          <w:szCs w:val="28"/>
          <w:lang w:eastAsia="ru-RU"/>
        </w:rPr>
      </w:pPr>
      <w:r w:rsidRPr="00384F4E">
        <w:rPr>
          <w:sz w:val="28"/>
          <w:szCs w:val="28"/>
          <w:lang w:eastAsia="ru-RU"/>
        </w:rPr>
        <w:t>по дисциплине</w:t>
      </w:r>
      <w:r>
        <w:rPr>
          <w:sz w:val="28"/>
          <w:szCs w:val="28"/>
          <w:lang w:eastAsia="ru-RU"/>
        </w:rPr>
        <w:t xml:space="preserve"> </w:t>
      </w:r>
      <w:r w:rsidRPr="006D0CC0">
        <w:rPr>
          <w:b/>
          <w:i/>
          <w:sz w:val="28"/>
          <w:szCs w:val="28"/>
          <w:lang w:eastAsia="ru-RU"/>
        </w:rPr>
        <w:t>«Охрана труда»</w:t>
      </w:r>
    </w:p>
    <w:p w:rsidR="00BD27AC" w:rsidRPr="006D0CC0" w:rsidRDefault="00BD27AC" w:rsidP="001C7673">
      <w:pPr>
        <w:rPr>
          <w:b/>
          <w:sz w:val="28"/>
          <w:szCs w:val="28"/>
          <w:vertAlign w:val="superscript"/>
          <w:lang w:eastAsia="ru-RU"/>
        </w:rPr>
      </w:pPr>
    </w:p>
    <w:p w:rsidR="00BD27AC" w:rsidRPr="006D0CC0" w:rsidRDefault="00BD27AC" w:rsidP="001C7673">
      <w:pPr>
        <w:rPr>
          <w:i/>
          <w:sz w:val="28"/>
          <w:szCs w:val="28"/>
          <w:lang w:eastAsia="ru-RU"/>
        </w:rPr>
      </w:pPr>
      <w:r w:rsidRPr="006D0CC0">
        <w:rPr>
          <w:bCs/>
          <w:i/>
          <w:sz w:val="28"/>
          <w:szCs w:val="28"/>
          <w:lang w:eastAsia="ru-RU"/>
        </w:rPr>
        <w:t xml:space="preserve">«Основы </w:t>
      </w:r>
      <w:r w:rsidRPr="006D0CC0">
        <w:rPr>
          <w:i/>
          <w:sz w:val="28"/>
          <w:szCs w:val="28"/>
          <w:lang w:eastAsia="ru-RU"/>
        </w:rPr>
        <w:t>законодательства в области охраны труда».</w:t>
      </w:r>
    </w:p>
    <w:p w:rsidR="00BD27AC" w:rsidRPr="006D0CC0" w:rsidRDefault="00BD27AC" w:rsidP="001C7673">
      <w:pPr>
        <w:rPr>
          <w:i/>
          <w:sz w:val="28"/>
          <w:szCs w:val="28"/>
          <w:lang w:eastAsia="ru-RU"/>
        </w:rPr>
      </w:pPr>
      <w:r w:rsidRPr="006D0CC0">
        <w:rPr>
          <w:i/>
          <w:sz w:val="28"/>
          <w:szCs w:val="28"/>
          <w:lang w:eastAsia="ru-RU"/>
        </w:rPr>
        <w:t>«Виды ответственности за нарушение требований охраны труда».</w:t>
      </w:r>
    </w:p>
    <w:p w:rsidR="00BD27AC" w:rsidRPr="006D0CC0" w:rsidRDefault="00BD27AC" w:rsidP="001C7673">
      <w:pPr>
        <w:rPr>
          <w:i/>
          <w:sz w:val="28"/>
          <w:szCs w:val="28"/>
          <w:lang w:eastAsia="ru-RU"/>
        </w:rPr>
      </w:pPr>
      <w:r w:rsidRPr="006D0CC0">
        <w:rPr>
          <w:i/>
          <w:sz w:val="28"/>
          <w:szCs w:val="28"/>
          <w:lang w:eastAsia="ru-RU"/>
        </w:rPr>
        <w:t>«Обучение  охране труда. Виды инструктажей».</w:t>
      </w:r>
    </w:p>
    <w:p w:rsidR="00BD27AC" w:rsidRPr="006D0CC0" w:rsidRDefault="00BD27AC" w:rsidP="001C7673">
      <w:pPr>
        <w:rPr>
          <w:i/>
          <w:sz w:val="28"/>
          <w:szCs w:val="28"/>
          <w:lang w:eastAsia="ru-RU"/>
        </w:rPr>
      </w:pPr>
      <w:r w:rsidRPr="006D0CC0">
        <w:rPr>
          <w:i/>
          <w:sz w:val="28"/>
          <w:szCs w:val="28"/>
          <w:lang w:eastAsia="ru-RU"/>
        </w:rPr>
        <w:t>«Труд женщин и молодежи».</w:t>
      </w:r>
    </w:p>
    <w:p w:rsidR="00BD27AC" w:rsidRPr="006D0CC0" w:rsidRDefault="00BD27AC" w:rsidP="001C7673">
      <w:pPr>
        <w:rPr>
          <w:i/>
          <w:sz w:val="28"/>
          <w:szCs w:val="28"/>
          <w:lang w:eastAsia="ru-RU"/>
        </w:rPr>
      </w:pPr>
      <w:r w:rsidRPr="006D0CC0">
        <w:rPr>
          <w:i/>
          <w:sz w:val="28"/>
          <w:szCs w:val="28"/>
          <w:lang w:eastAsia="ru-RU"/>
        </w:rPr>
        <w:t>«Рабочее время и время отдыха».</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Несчастные случаи на производстве, которые подлежат расследованию и учету</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Вредные и опасные производственные факторы. Классификация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Шум. Вибрация. Способы защиты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7F21C8">
        <w:rPr>
          <w:bCs/>
          <w:i/>
          <w:sz w:val="28"/>
          <w:szCs w:val="28"/>
          <w:lang w:eastAsia="ru-RU"/>
        </w:rPr>
        <w:t>Обеспечение работающих и служащих моющими и обезвреживающими веществами и средствами личной гигиены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«Опасные производственные объекты».</w:t>
      </w:r>
    </w:p>
    <w:p w:rsidR="00BD27AC" w:rsidRPr="006D0CC0" w:rsidRDefault="00BD27AC" w:rsidP="001C7673">
      <w:pPr>
        <w:rPr>
          <w:bCs/>
          <w:i/>
          <w:sz w:val="28"/>
          <w:szCs w:val="28"/>
          <w:lang w:eastAsia="ru-RU"/>
        </w:rPr>
      </w:pPr>
      <w:r w:rsidRPr="006D0CC0">
        <w:rPr>
          <w:bCs/>
          <w:i/>
          <w:sz w:val="28"/>
          <w:szCs w:val="28"/>
          <w:lang w:eastAsia="ru-RU"/>
        </w:rPr>
        <w:t>«Классификация помещений электроустановок по степени опасности ».</w:t>
      </w:r>
    </w:p>
    <w:p w:rsidR="00BD27AC"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Средства защиты в электроустановках</w:t>
      </w:r>
      <w:r w:rsidRPr="006D0CC0">
        <w:rPr>
          <w:bCs/>
          <w:i/>
          <w:sz w:val="28"/>
          <w:szCs w:val="28"/>
          <w:lang w:eastAsia="ru-RU"/>
        </w:rPr>
        <w:t>».</w:t>
      </w:r>
    </w:p>
    <w:p w:rsidR="00BD27AC" w:rsidRPr="006D0CC0" w:rsidRDefault="00BD27AC" w:rsidP="001C7673">
      <w:pPr>
        <w:rPr>
          <w:bCs/>
          <w:i/>
          <w:sz w:val="28"/>
          <w:szCs w:val="28"/>
          <w:lang w:eastAsia="ru-RU"/>
        </w:rPr>
      </w:pPr>
      <w:r>
        <w:rPr>
          <w:bCs/>
          <w:i/>
          <w:sz w:val="28"/>
          <w:szCs w:val="28"/>
          <w:lang w:eastAsia="ru-RU"/>
        </w:rPr>
        <w:t>«Средства коллективной и индивидуальной защиты».</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безопасности при работе с ГПМ</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Опасная зона оборудования</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к эксплуатации зданий и сооружений</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Аттестация рабочих мест по условиям труда. Порядок проведения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Pr>
          <w:bCs/>
          <w:i/>
          <w:sz w:val="28"/>
          <w:szCs w:val="28"/>
          <w:lang w:eastAsia="ru-RU"/>
        </w:rPr>
        <w:t xml:space="preserve">Пожар. </w:t>
      </w:r>
      <w:r w:rsidRPr="006D0CC0">
        <w:rPr>
          <w:i/>
          <w:sz w:val="28"/>
          <w:szCs w:val="28"/>
          <w:lang w:eastAsia="ru-RU"/>
        </w:rPr>
        <w:t>Причины возникновения пожара</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Первичные средства пожаротушения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Основы законодательства в области экологической безопасности</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 xml:space="preserve"> «</w:t>
      </w:r>
      <w:r w:rsidRPr="006D0CC0">
        <w:rPr>
          <w:i/>
          <w:sz w:val="28"/>
          <w:szCs w:val="28"/>
          <w:lang w:eastAsia="ru-RU"/>
        </w:rPr>
        <w:t>Оказание первой помощи пострадавшим</w:t>
      </w:r>
      <w:r w:rsidRPr="006D0CC0">
        <w:rPr>
          <w:bCs/>
          <w:i/>
          <w:sz w:val="28"/>
          <w:szCs w:val="28"/>
          <w:lang w:eastAsia="ru-RU"/>
        </w:rPr>
        <w:t>».</w:t>
      </w:r>
    </w:p>
    <w:p w:rsidR="00BD27AC" w:rsidRPr="006D0CC0" w:rsidRDefault="00BD27AC" w:rsidP="001C7673">
      <w:pPr>
        <w:rPr>
          <w:i/>
          <w:color w:val="FF0000"/>
          <w:sz w:val="28"/>
          <w:szCs w:val="28"/>
          <w:lang w:eastAsia="ru-RU"/>
        </w:rPr>
      </w:pPr>
    </w:p>
    <w:p w:rsidR="00BD27AC" w:rsidRDefault="00BD27AC"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Pr="00384F4E" w:rsidRDefault="00BD27AC" w:rsidP="001C7673">
      <w:pPr>
        <w:spacing w:after="200" w:line="276" w:lineRule="auto"/>
        <w:jc w:val="right"/>
        <w:rPr>
          <w:b/>
        </w:rPr>
      </w:pPr>
      <w:r w:rsidRPr="00384F4E">
        <w:rPr>
          <w:b/>
        </w:rPr>
        <w:t>Приложение 4</w:t>
      </w:r>
    </w:p>
    <w:p w:rsidR="00BD27AC" w:rsidRDefault="00BD27AC" w:rsidP="001C7673">
      <w:pPr>
        <w:ind w:left="-851" w:right="-284"/>
        <w:jc w:val="center"/>
        <w:rPr>
          <w:b/>
          <w:sz w:val="28"/>
          <w:szCs w:val="28"/>
        </w:rPr>
      </w:pPr>
    </w:p>
    <w:p w:rsidR="00BD27AC" w:rsidRPr="006D0CC0" w:rsidRDefault="00BD27AC" w:rsidP="001C7673">
      <w:pPr>
        <w:ind w:left="-851" w:right="-284"/>
        <w:jc w:val="center"/>
        <w:rPr>
          <w:sz w:val="28"/>
          <w:szCs w:val="28"/>
        </w:rPr>
      </w:pPr>
      <w:r w:rsidRPr="006D0CC0">
        <w:rPr>
          <w:sz w:val="28"/>
          <w:szCs w:val="28"/>
        </w:rPr>
        <w:t xml:space="preserve">Перечень вопросов для проведения </w:t>
      </w:r>
    </w:p>
    <w:p w:rsidR="00BD27AC" w:rsidRPr="006D0CC0" w:rsidRDefault="00BD27AC" w:rsidP="001C7673">
      <w:pPr>
        <w:ind w:left="-851" w:right="-284"/>
        <w:jc w:val="center"/>
        <w:rPr>
          <w:sz w:val="28"/>
          <w:szCs w:val="28"/>
          <w:lang w:eastAsia="ru-RU"/>
        </w:rPr>
      </w:pPr>
      <w:r w:rsidRPr="006D0CC0">
        <w:rPr>
          <w:sz w:val="28"/>
          <w:szCs w:val="28"/>
          <w:lang w:eastAsia="ru-RU"/>
        </w:rPr>
        <w:t xml:space="preserve"> для проведения промежуточной аттестации в форме устного экзамена </w:t>
      </w:r>
    </w:p>
    <w:p w:rsidR="00BD27AC" w:rsidRPr="006D0CC0" w:rsidRDefault="00BD27AC" w:rsidP="001C7673">
      <w:pPr>
        <w:ind w:left="-851" w:right="-284"/>
        <w:jc w:val="center"/>
        <w:rPr>
          <w:sz w:val="28"/>
          <w:szCs w:val="28"/>
          <w:lang w:eastAsia="ru-RU"/>
        </w:rPr>
      </w:pPr>
      <w:r w:rsidRPr="006D0CC0">
        <w:rPr>
          <w:sz w:val="28"/>
          <w:szCs w:val="28"/>
          <w:lang w:eastAsia="ru-RU"/>
        </w:rPr>
        <w:t xml:space="preserve">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Pr="00DF5C67" w:rsidRDefault="00BD27AC" w:rsidP="001C7673">
      <w:pPr>
        <w:rPr>
          <w:sz w:val="18"/>
          <w:szCs w:val="18"/>
          <w:lang w:eastAsia="ru-RU"/>
        </w:rPr>
      </w:pP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Охрана труда: определение, мероприятия входящие в систему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разработки и утверждения инструкций по охране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Опасные и вредные производственные факторы. Классификация.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Вибрация. Способы защиты.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Производственный шум. Способы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обеспечения работников средствами индивидуальной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хранения и ухода за средствами индивидуальной защиты на предприятии.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Коллективный договор и ответственность сторон за его выполнение.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внутреннего трудового распорядка.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Права и гарантии права работников на труд в условиях, соответствующих требованиям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Финансирование мероприятий по улучшению условий и охраны труда в организациях.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Государственный надзор и контроль за соблюдением законодательства об охране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Обязанности работодателя по обеспечению безопасных условий 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работника в области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Виды ответственности за нарушение требований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проведения аттестации рабочих мест по условиям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и проведение предварительных и периодических медицинских осмотров.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Внеочередная проверка знаний по охране труда руководителей и специалистов предприятий.</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Обучение работников рабочих профессий.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Вводный инструктаж по безопасности труда.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Повторный инструктаж.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Внеплановый инструктаж. Необходимость его проведения.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Целевой инструктаж. Причины проведения и порядок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lastRenderedPageBreak/>
        <w:t>В какие сроки и с кем проводится стажировка на рабочем месте. Допуск к самостоятельной работе.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проведения аттестации рабочих мест по условиям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Несчастные случаи, которые подлежат расследованию и учету как несчастные случаи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Обязанности работодателя по организации расследования несчастных случаев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 Первоочередные меры, принимаемые в связи с несчастным случаем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оформления акта по форме Н-1 о несчастном случае на производстве.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Виды выплат пострадавшему (застрахованному) лицу в связи </w:t>
      </w:r>
      <w:r w:rsidRPr="00384F4E">
        <w:rPr>
          <w:bCs/>
          <w:i/>
          <w:iCs/>
          <w:sz w:val="28"/>
          <w:szCs w:val="28"/>
          <w:lang w:eastAsia="ru-RU"/>
        </w:rPr>
        <w:t xml:space="preserve">с </w:t>
      </w:r>
      <w:r w:rsidRPr="00384F4E">
        <w:rPr>
          <w:bCs/>
          <w:sz w:val="28"/>
          <w:szCs w:val="28"/>
          <w:lang w:eastAsia="ru-RU"/>
        </w:rPr>
        <w:t xml:space="preserve">несчастным случаем на производстве или профессиональным заболеванием.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Компенсации за тяжелую работу и работу с вредными и (или) опасными условиями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Какие цехи, предприятия относятся к категории опасных производственных объектов.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эксплуатации производственных зданий и сооружений.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надзора за техническим состоянием зданий и сооружений.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территории предприятия.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Рабочее место, его безопасная организация.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Безопасность труда при проведении погрузочно-разгрузочных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работе с электроинструментом.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Требования безопасности при работе с ручным 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при работе на высоте.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организации и выполнения работ повышенной опасности.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предъявляемые к переносным лестницам.</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Цвета сигнальные и знаки безопасности.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безопасности при проведении временных огневых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лица, ответственного за эксплуатацию электроустановок потребителей.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работникам, осуществляющим оперативные обслуживание электроустановок.</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Выполнение работ в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Квалификационные группы по электробезопасности, порядок их присвоения.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Состав бригады при работе в электроустановках.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и условия производства работ в действующих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Защитное заземление, организация контроля.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Проверка отсутствия напряжения.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Технические мероприятия, обеспечивающие безопасность работ со снятием напряжения.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Организационные мероприятия, обеспечивающие безопасность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выдачи и оформления наряда-допуска. Состав бригады работающей по наряду.</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Оформление перерывов в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Перевод бригады на новое место работы.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lastRenderedPageBreak/>
        <w:t>Окончание работ. Закрытие наряда-допуска.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Подготовка рабочего места и допуск к выполнению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Работы, выполняемые по наряду-допуску, распоряжению и в порядке текущей эксплуатации.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Работы с переносными инструментами, светильниками, ручными эл. машинами, разделительными трансформаторами.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Работы с электроизмерительными клещами и измерительными штангами.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Выдача разрешений на подготовку рабочего места и допуск к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и дополнительные защитные средства, применяемые в электроустановках.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Первая помощь при вывихах, переломах, ушибах и растяжениях.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оказания первой помощи при переломах конечностей.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Первая помощь при кровотечении.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пострадавшему от электрического тока.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доврачебной помощи при ожогах кислотами и щелочами.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при ожогах.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первой помощи при падении с высоты.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 Причины возникновения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действий при пожаре.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Профилактика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противопожарные требования к электроприборам, электроустановкам, электросети.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Пожарная опасность электрического тока.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Порошковые огнетушители, их применение.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Углекислотные огнетушители.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Первичные средства пожаротушения.</w:t>
      </w:r>
    </w:p>
    <w:p w:rsidR="00BD27AC" w:rsidRPr="00D61BDA"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Pr="00755B17" w:rsidRDefault="00BD27AC" w:rsidP="001C7673">
      <w:pPr>
        <w:rPr>
          <w:b/>
          <w:sz w:val="28"/>
          <w:szCs w:val="28"/>
          <w:lang w:eastAsia="ru-RU"/>
        </w:rPr>
      </w:pPr>
    </w:p>
    <w:tbl>
      <w:tblPr>
        <w:tblpPr w:leftFromText="181" w:rightFromText="181" w:vertAnchor="page" w:horzAnchor="margin" w:tblpY="1456"/>
        <w:tblW w:w="0" w:type="auto"/>
        <w:tblCellMar>
          <w:left w:w="0" w:type="dxa"/>
          <w:right w:w="0" w:type="dxa"/>
        </w:tblCellMar>
        <w:tblLook w:val="0000"/>
      </w:tblPr>
      <w:tblGrid>
        <w:gridCol w:w="5673"/>
        <w:gridCol w:w="2126"/>
        <w:gridCol w:w="2551"/>
      </w:tblGrid>
      <w:tr w:rsidR="00BD27AC" w:rsidRPr="001E1CEE" w:rsidTr="00981B40">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 xml:space="preserve">Оценка уровня подготовки </w:t>
            </w:r>
          </w:p>
        </w:tc>
      </w:tr>
      <w:tr w:rsidR="00BD27AC" w:rsidRPr="001E1CEE" w:rsidTr="00981B40">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BD27AC" w:rsidRPr="001E1CEE" w:rsidRDefault="00BD27AC" w:rsidP="00981B40">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вербальный аналог</w:t>
            </w:r>
          </w:p>
        </w:tc>
      </w:tr>
      <w:tr w:rsidR="00BD27AC" w:rsidRPr="004D5715" w:rsidTr="00981B40">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последовательно, связно излагает материал, показывает знание и глубокое понимание всего материала;</w:t>
            </w:r>
          </w:p>
          <w:p w:rsidR="00BD27AC" w:rsidRDefault="00BD27AC" w:rsidP="00981B40">
            <w:pPr>
              <w:keepNext/>
              <w:keepLines/>
              <w:suppressLineNumbers/>
              <w:textAlignment w:val="baseline"/>
            </w:pPr>
            <w:r>
              <w:t>- делает необходимые выводы;</w:t>
            </w:r>
          </w:p>
          <w:p w:rsidR="00BD27AC" w:rsidRPr="00BD1CAE" w:rsidRDefault="00BD27AC" w:rsidP="00981B40">
            <w:pPr>
              <w:keepNext/>
              <w:keepLines/>
              <w:suppressLineNumbers/>
              <w:textAlignment w:val="baseline"/>
            </w:pPr>
            <w:r>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отлично</w:t>
            </w:r>
          </w:p>
        </w:tc>
      </w:tr>
      <w:tr w:rsidR="00BD27AC" w:rsidRPr="004D5715" w:rsidTr="00981B40">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усвоил основной материал программы;</w:t>
            </w:r>
          </w:p>
          <w:p w:rsidR="00BD27AC" w:rsidRDefault="00BD27AC" w:rsidP="00981B40">
            <w:pPr>
              <w:keepNext/>
              <w:keepLines/>
              <w:suppressLineNumbers/>
              <w:textAlignment w:val="baseline"/>
            </w:pPr>
            <w:r>
              <w:t>- ответ, в основном, удовлетворяет установленным требованиям;</w:t>
            </w:r>
          </w:p>
          <w:p w:rsidR="00BD27AC" w:rsidRDefault="00BD27AC" w:rsidP="00981B40">
            <w:pPr>
              <w:keepNext/>
              <w:keepLines/>
              <w:suppressLineNumbers/>
              <w:textAlignment w:val="baseline"/>
            </w:pPr>
            <w:r>
              <w:t>- но при этом делает несущественные пропуски при изложении фактического материала, предусмотренного программой;</w:t>
            </w:r>
          </w:p>
          <w:p w:rsidR="00BD27AC" w:rsidRPr="00691ED4" w:rsidRDefault="00BD27AC" w:rsidP="00981B40">
            <w:pPr>
              <w:keepNext/>
              <w:keepLines/>
              <w:suppressLineNumbers/>
              <w:textAlignment w:val="baseline"/>
            </w:pPr>
            <w:r>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хорошо</w:t>
            </w:r>
          </w:p>
        </w:tc>
      </w:tr>
      <w:tr w:rsidR="00BD27AC" w:rsidRPr="004D5715" w:rsidTr="00981B40">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знает и понимает основной материал программы;</w:t>
            </w:r>
          </w:p>
          <w:p w:rsidR="00BD27AC" w:rsidRPr="00BD1CAE" w:rsidRDefault="00BD27AC" w:rsidP="00981B40">
            <w:pPr>
              <w:keepNext/>
              <w:keepLines/>
              <w:suppressLineNumbers/>
              <w:textAlignment w:val="baseline"/>
            </w:pPr>
            <w:r>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удовлетворительно</w:t>
            </w:r>
          </w:p>
        </w:tc>
      </w:tr>
      <w:tr w:rsidR="00BD27AC" w:rsidRPr="004D5715" w:rsidTr="00981B40">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излагает материал бессистемно;</w:t>
            </w:r>
          </w:p>
          <w:p w:rsidR="00BD27AC" w:rsidRPr="00BD1CAE" w:rsidRDefault="00BD27AC" w:rsidP="00981B40">
            <w:pPr>
              <w:keepNext/>
              <w:keepLines/>
              <w:suppressLineNumbers/>
              <w:textAlignment w:val="baseline"/>
            </w:pPr>
            <w:r>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неудовлетворительно</w:t>
            </w:r>
          </w:p>
        </w:tc>
      </w:tr>
    </w:tbl>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Pr="00384F4E" w:rsidRDefault="00BD27AC" w:rsidP="001C7673">
      <w:pPr>
        <w:ind w:left="720" w:firstLine="360"/>
        <w:jc w:val="both"/>
        <w:rPr>
          <w:sz w:val="28"/>
          <w:szCs w:val="28"/>
        </w:rPr>
      </w:pPr>
    </w:p>
    <w:p w:rsidR="00BD27AC" w:rsidRDefault="00BD27AC" w:rsidP="001C7673">
      <w:pPr>
        <w:tabs>
          <w:tab w:val="left" w:pos="2295"/>
        </w:tabs>
        <w:rPr>
          <w:b/>
          <w:sz w:val="28"/>
          <w:szCs w:val="28"/>
        </w:rPr>
      </w:pPr>
    </w:p>
    <w:p w:rsidR="00BD27AC" w:rsidRPr="00F21255" w:rsidRDefault="00BD27AC" w:rsidP="001C7673"/>
    <w:p w:rsidR="00B37B9B" w:rsidRPr="005F33A6" w:rsidRDefault="00B37B9B" w:rsidP="00B37B9B">
      <w:pPr>
        <w:pStyle w:val="2"/>
        <w:spacing w:before="0" w:after="0"/>
        <w:rPr>
          <w:rFonts w:ascii="Times New Roman" w:hAnsi="Times New Roman"/>
          <w:bCs w:val="0"/>
          <w:i w:val="0"/>
          <w:iCs w:val="0"/>
          <w:lang w:eastAsia="ru-RU"/>
        </w:rPr>
      </w:pPr>
    </w:p>
    <w:p w:rsidR="00B37B9B" w:rsidRDefault="00B37B9B" w:rsidP="00B37B9B">
      <w:pPr>
        <w:pStyle w:val="1"/>
        <w:spacing w:before="0" w:after="0"/>
        <w:jc w:val="both"/>
        <w:rPr>
          <w:sz w:val="28"/>
          <w:szCs w:val="28"/>
        </w:rPr>
      </w:pPr>
      <w:r w:rsidRPr="005F33A6">
        <w:rPr>
          <w:sz w:val="28"/>
          <w:szCs w:val="28"/>
        </w:rPr>
        <w:t>2.1. Теоретические задания</w:t>
      </w:r>
      <w:r>
        <w:rPr>
          <w:sz w:val="28"/>
          <w:szCs w:val="28"/>
        </w:rPr>
        <w:t xml:space="preserve"> (</w:t>
      </w:r>
      <w:r w:rsidRPr="00FF479C">
        <w:rPr>
          <w:i/>
          <w:sz w:val="28"/>
          <w:szCs w:val="28"/>
        </w:rPr>
        <w:t>для устного или письменного контроля</w:t>
      </w:r>
      <w:r>
        <w:rPr>
          <w:sz w:val="28"/>
          <w:szCs w:val="28"/>
        </w:rPr>
        <w:t>)</w:t>
      </w:r>
    </w:p>
    <w:p w:rsidR="00B37B9B" w:rsidRPr="00FF479C" w:rsidRDefault="00B37B9B" w:rsidP="00B37B9B">
      <w:pPr>
        <w:jc w:val="center"/>
        <w:rPr>
          <w:b/>
          <w:bCs/>
          <w:sz w:val="24"/>
          <w:szCs w:val="24"/>
        </w:rPr>
      </w:pPr>
      <w:r>
        <w:rPr>
          <w:b/>
          <w:bCs/>
          <w:sz w:val="24"/>
          <w:szCs w:val="24"/>
        </w:rPr>
        <w:t xml:space="preserve">1. </w:t>
      </w:r>
      <w:r w:rsidRPr="00FF479C">
        <w:rPr>
          <w:b/>
          <w:bCs/>
          <w:sz w:val="24"/>
          <w:szCs w:val="24"/>
        </w:rPr>
        <w:t>ТЕОРЕТИЧЕСКОЕ ЗАДАНИЕ (</w:t>
      </w:r>
      <w:r>
        <w:rPr>
          <w:b/>
          <w:bCs/>
          <w:sz w:val="24"/>
          <w:szCs w:val="24"/>
        </w:rPr>
        <w:t>1.</w:t>
      </w:r>
      <w:r w:rsidRPr="00FF479C">
        <w:rPr>
          <w:b/>
          <w:bCs/>
          <w:sz w:val="24"/>
          <w:szCs w:val="24"/>
        </w:rPr>
        <w:t>ТЗ) № 1</w:t>
      </w:r>
    </w:p>
    <w:p w:rsidR="00B37B9B" w:rsidRPr="00B37B9B" w:rsidRDefault="00B37B9B" w:rsidP="00B37B9B">
      <w:pPr>
        <w:jc w:val="both"/>
        <w:rPr>
          <w:bCs/>
          <w:sz w:val="24"/>
          <w:szCs w:val="24"/>
        </w:rPr>
      </w:pPr>
      <w:r w:rsidRPr="00FF479C">
        <w:rPr>
          <w:b/>
          <w:bCs/>
          <w:sz w:val="24"/>
          <w:szCs w:val="24"/>
        </w:rPr>
        <w:t xml:space="preserve">Текст задания: </w:t>
      </w:r>
      <w:r w:rsidRPr="00FF479C">
        <w:rPr>
          <w:bCs/>
          <w:sz w:val="24"/>
          <w:szCs w:val="24"/>
        </w:rPr>
        <w:t>Ответьте на вопросы:</w:t>
      </w:r>
    </w:p>
    <w:p w:rsidR="00B37B9B" w:rsidRPr="00A0069D" w:rsidRDefault="00B37B9B" w:rsidP="00B37B9B">
      <w:pPr>
        <w:numPr>
          <w:ilvl w:val="0"/>
          <w:numId w:val="31"/>
        </w:numPr>
        <w:rPr>
          <w:sz w:val="24"/>
          <w:szCs w:val="24"/>
        </w:rPr>
      </w:pPr>
      <w:r>
        <w:rPr>
          <w:sz w:val="24"/>
          <w:szCs w:val="24"/>
        </w:rPr>
        <w:t>Дайте определения основных</w:t>
      </w:r>
      <w:r w:rsidRPr="00A0069D">
        <w:rPr>
          <w:sz w:val="24"/>
          <w:szCs w:val="24"/>
        </w:rPr>
        <w:t xml:space="preserve"> поняти</w:t>
      </w:r>
      <w:r>
        <w:rPr>
          <w:sz w:val="24"/>
          <w:szCs w:val="24"/>
        </w:rPr>
        <w:t>й</w:t>
      </w:r>
      <w:r w:rsidRPr="00A0069D">
        <w:rPr>
          <w:sz w:val="24"/>
          <w:szCs w:val="24"/>
        </w:rPr>
        <w:t xml:space="preserve"> в области охраны труда</w:t>
      </w:r>
      <w:r>
        <w:rPr>
          <w:sz w:val="24"/>
          <w:szCs w:val="24"/>
        </w:rPr>
        <w:t xml:space="preserve"> (о</w:t>
      </w:r>
      <w:r w:rsidRPr="00A0069D">
        <w:rPr>
          <w:sz w:val="24"/>
          <w:szCs w:val="24"/>
        </w:rPr>
        <w:t>храна труда, техника безопасности, производственная санитария, условия труда, вредный производственный фактор, опасный производственный фактор, безопасные условия труда</w:t>
      </w:r>
      <w:r>
        <w:rPr>
          <w:sz w:val="24"/>
          <w:szCs w:val="24"/>
        </w:rPr>
        <w:t>)</w:t>
      </w:r>
      <w:r w:rsidRPr="00A0069D">
        <w:rPr>
          <w:sz w:val="24"/>
          <w:szCs w:val="24"/>
        </w:rPr>
        <w:t>.</w:t>
      </w:r>
    </w:p>
    <w:p w:rsidR="00B37B9B" w:rsidRPr="00A0069D" w:rsidRDefault="00B37B9B" w:rsidP="00B37B9B">
      <w:pPr>
        <w:numPr>
          <w:ilvl w:val="0"/>
          <w:numId w:val="31"/>
        </w:numPr>
        <w:tabs>
          <w:tab w:val="left" w:pos="1579"/>
        </w:tabs>
        <w:rPr>
          <w:iCs/>
          <w:sz w:val="24"/>
          <w:szCs w:val="24"/>
        </w:rPr>
      </w:pPr>
      <w:r>
        <w:rPr>
          <w:iCs/>
          <w:sz w:val="24"/>
          <w:szCs w:val="24"/>
        </w:rPr>
        <w:t>Дайте к</w:t>
      </w:r>
      <w:r w:rsidRPr="00A0069D">
        <w:rPr>
          <w:iCs/>
          <w:sz w:val="24"/>
          <w:szCs w:val="24"/>
        </w:rPr>
        <w:t>лассификаци</w:t>
      </w:r>
      <w:r>
        <w:rPr>
          <w:iCs/>
          <w:sz w:val="24"/>
          <w:szCs w:val="24"/>
        </w:rPr>
        <w:t>ю</w:t>
      </w:r>
      <w:r w:rsidRPr="00A0069D">
        <w:rPr>
          <w:iCs/>
          <w:sz w:val="24"/>
          <w:szCs w:val="24"/>
        </w:rPr>
        <w:t xml:space="preserve"> опасных и вредных производственных факторов</w:t>
      </w:r>
    </w:p>
    <w:p w:rsidR="00B37B9B" w:rsidRPr="00A0069D" w:rsidRDefault="00B37B9B" w:rsidP="00B37B9B">
      <w:pPr>
        <w:numPr>
          <w:ilvl w:val="0"/>
          <w:numId w:val="31"/>
        </w:numPr>
        <w:tabs>
          <w:tab w:val="left" w:pos="1579"/>
        </w:tabs>
        <w:rPr>
          <w:sz w:val="24"/>
          <w:szCs w:val="24"/>
        </w:rPr>
      </w:pPr>
      <w:r>
        <w:rPr>
          <w:sz w:val="24"/>
          <w:szCs w:val="24"/>
        </w:rPr>
        <w:t>Дайте классификацию вредных веществ, укажите их</w:t>
      </w:r>
      <w:r w:rsidRPr="00A0069D">
        <w:rPr>
          <w:sz w:val="24"/>
          <w:szCs w:val="24"/>
        </w:rPr>
        <w:t xml:space="preserve"> воздействие  на организм человека </w:t>
      </w:r>
      <w:r>
        <w:rPr>
          <w:sz w:val="24"/>
          <w:szCs w:val="24"/>
        </w:rPr>
        <w:t xml:space="preserve">и </w:t>
      </w:r>
      <w:r w:rsidRPr="00A0069D">
        <w:rPr>
          <w:sz w:val="24"/>
          <w:szCs w:val="24"/>
        </w:rPr>
        <w:t xml:space="preserve">нормирование содержания вредных веществ в воздухе рабочей зоны. </w:t>
      </w:r>
    </w:p>
    <w:p w:rsidR="00B37B9B" w:rsidRDefault="00B37B9B" w:rsidP="00B37B9B">
      <w:pPr>
        <w:numPr>
          <w:ilvl w:val="0"/>
          <w:numId w:val="31"/>
        </w:numPr>
        <w:tabs>
          <w:tab w:val="left" w:pos="1579"/>
        </w:tabs>
        <w:rPr>
          <w:sz w:val="24"/>
          <w:szCs w:val="24"/>
        </w:rPr>
      </w:pPr>
      <w:r>
        <w:rPr>
          <w:sz w:val="24"/>
          <w:szCs w:val="24"/>
        </w:rPr>
        <w:t>Какие существуют в</w:t>
      </w:r>
      <w:r w:rsidRPr="00A0069D">
        <w:rPr>
          <w:sz w:val="24"/>
          <w:szCs w:val="24"/>
        </w:rPr>
        <w:t xml:space="preserve">иды вибрации и </w:t>
      </w:r>
      <w:r>
        <w:rPr>
          <w:sz w:val="24"/>
          <w:szCs w:val="24"/>
        </w:rPr>
        <w:t xml:space="preserve">какое </w:t>
      </w:r>
      <w:r w:rsidRPr="00A0069D">
        <w:rPr>
          <w:sz w:val="24"/>
          <w:szCs w:val="24"/>
        </w:rPr>
        <w:t xml:space="preserve">воздействие </w:t>
      </w:r>
      <w:r>
        <w:rPr>
          <w:sz w:val="24"/>
          <w:szCs w:val="24"/>
        </w:rPr>
        <w:t>оказывают</w:t>
      </w:r>
      <w:r w:rsidRPr="00A0069D">
        <w:rPr>
          <w:sz w:val="24"/>
          <w:szCs w:val="24"/>
        </w:rPr>
        <w:t xml:space="preserve"> </w:t>
      </w:r>
      <w:r>
        <w:rPr>
          <w:sz w:val="24"/>
          <w:szCs w:val="24"/>
        </w:rPr>
        <w:t>на человека?</w:t>
      </w:r>
    </w:p>
    <w:p w:rsidR="00B37B9B" w:rsidRDefault="00B37B9B" w:rsidP="00B37B9B">
      <w:pPr>
        <w:numPr>
          <w:ilvl w:val="0"/>
          <w:numId w:val="31"/>
        </w:numPr>
        <w:tabs>
          <w:tab w:val="left" w:pos="1579"/>
        </w:tabs>
        <w:rPr>
          <w:sz w:val="24"/>
          <w:szCs w:val="24"/>
        </w:rPr>
      </w:pPr>
      <w:r>
        <w:rPr>
          <w:sz w:val="24"/>
          <w:szCs w:val="24"/>
        </w:rPr>
        <w:t>Какое воздействие на человека оказывают акустические колебания?</w:t>
      </w:r>
    </w:p>
    <w:p w:rsidR="00B37B9B" w:rsidRDefault="00B37B9B" w:rsidP="00B37B9B">
      <w:pPr>
        <w:numPr>
          <w:ilvl w:val="0"/>
          <w:numId w:val="31"/>
        </w:numPr>
        <w:tabs>
          <w:tab w:val="left" w:pos="1579"/>
        </w:tabs>
        <w:rPr>
          <w:sz w:val="24"/>
          <w:szCs w:val="24"/>
        </w:rPr>
      </w:pPr>
      <w:r>
        <w:rPr>
          <w:sz w:val="24"/>
          <w:szCs w:val="24"/>
        </w:rPr>
        <w:t>Какие виды электромагнитных излучений вы знаете и какое воздействие на человека оказывают э</w:t>
      </w:r>
      <w:r w:rsidRPr="00A0069D">
        <w:rPr>
          <w:sz w:val="24"/>
          <w:szCs w:val="24"/>
        </w:rPr>
        <w:t>лектромагнитные поля и излучения</w:t>
      </w:r>
      <w:r>
        <w:rPr>
          <w:sz w:val="24"/>
          <w:szCs w:val="24"/>
        </w:rPr>
        <w:t>?</w:t>
      </w:r>
    </w:p>
    <w:p w:rsidR="00B37B9B" w:rsidRPr="00A0069D" w:rsidRDefault="00B37B9B" w:rsidP="00B37B9B">
      <w:pPr>
        <w:numPr>
          <w:ilvl w:val="0"/>
          <w:numId w:val="31"/>
        </w:numPr>
        <w:tabs>
          <w:tab w:val="left" w:pos="1579"/>
        </w:tabs>
        <w:rPr>
          <w:sz w:val="24"/>
          <w:szCs w:val="24"/>
        </w:rPr>
      </w:pPr>
      <w:r>
        <w:rPr>
          <w:sz w:val="24"/>
          <w:szCs w:val="24"/>
        </w:rPr>
        <w:t>Какие в</w:t>
      </w:r>
      <w:r w:rsidRPr="00A0069D">
        <w:rPr>
          <w:sz w:val="24"/>
          <w:szCs w:val="24"/>
        </w:rPr>
        <w:t>иды ионизирующие излучений</w:t>
      </w:r>
      <w:r>
        <w:rPr>
          <w:sz w:val="24"/>
          <w:szCs w:val="24"/>
        </w:rPr>
        <w:t xml:space="preserve"> вы знаете и какое</w:t>
      </w:r>
      <w:r w:rsidRPr="00A0069D">
        <w:rPr>
          <w:sz w:val="24"/>
          <w:szCs w:val="24"/>
        </w:rPr>
        <w:t xml:space="preserve"> биологическое действие на человека</w:t>
      </w:r>
      <w:r>
        <w:rPr>
          <w:sz w:val="24"/>
          <w:szCs w:val="24"/>
        </w:rPr>
        <w:t xml:space="preserve"> они оказывают?</w:t>
      </w:r>
      <w:r w:rsidRPr="00A0069D">
        <w:rPr>
          <w:sz w:val="24"/>
          <w:szCs w:val="24"/>
        </w:rPr>
        <w:t>.</w:t>
      </w:r>
    </w:p>
    <w:p w:rsidR="00B37B9B" w:rsidRPr="00A0069D" w:rsidRDefault="00B37B9B" w:rsidP="00B37B9B">
      <w:pPr>
        <w:numPr>
          <w:ilvl w:val="0"/>
          <w:numId w:val="31"/>
        </w:numPr>
        <w:tabs>
          <w:tab w:val="left" w:pos="1579"/>
        </w:tabs>
        <w:rPr>
          <w:sz w:val="24"/>
          <w:szCs w:val="24"/>
        </w:rPr>
      </w:pPr>
      <w:r>
        <w:rPr>
          <w:sz w:val="24"/>
          <w:szCs w:val="24"/>
        </w:rPr>
        <w:t>Укажите д</w:t>
      </w:r>
      <w:r w:rsidRPr="00A0069D">
        <w:rPr>
          <w:sz w:val="24"/>
          <w:szCs w:val="24"/>
        </w:rPr>
        <w:t xml:space="preserve">ействие электрического тока на организм человека. </w:t>
      </w:r>
    </w:p>
    <w:p w:rsidR="00B37B9B" w:rsidRDefault="00B37B9B" w:rsidP="00B37B9B">
      <w:pPr>
        <w:jc w:val="center"/>
      </w:pPr>
      <w:r>
        <w:t xml:space="preserve">      </w:t>
      </w:r>
    </w:p>
    <w:p w:rsidR="00B37B9B" w:rsidRDefault="00B37B9B" w:rsidP="00B37B9B">
      <w:pPr>
        <w:jc w:val="center"/>
        <w:rPr>
          <w:b/>
          <w:bCs/>
        </w:rPr>
      </w:pPr>
      <w:r>
        <w:rPr>
          <w:b/>
          <w:bCs/>
        </w:rPr>
        <w:t xml:space="preserve">1. </w:t>
      </w:r>
      <w:r w:rsidRPr="005F33A6">
        <w:rPr>
          <w:b/>
          <w:bCs/>
        </w:rPr>
        <w:t>ТЕОРЕТИЧЕСКОЕ ЗАДАНИЕ (</w:t>
      </w:r>
      <w:r>
        <w:rPr>
          <w:b/>
          <w:bCs/>
        </w:rPr>
        <w:t>1.</w:t>
      </w:r>
      <w:r w:rsidRPr="005F33A6">
        <w:rPr>
          <w:b/>
          <w:bCs/>
        </w:rPr>
        <w:t xml:space="preserve">ТЗ) № </w:t>
      </w:r>
      <w:r>
        <w:rPr>
          <w:b/>
          <w:bCs/>
        </w:rPr>
        <w:t>2</w:t>
      </w:r>
    </w:p>
    <w:p w:rsidR="00B37B9B" w:rsidRDefault="00B37B9B" w:rsidP="00B37B9B">
      <w:pPr>
        <w:jc w:val="both"/>
        <w:rPr>
          <w:bCs/>
        </w:rPr>
      </w:pPr>
      <w:r w:rsidRPr="005F33A6">
        <w:rPr>
          <w:b/>
          <w:bCs/>
        </w:rPr>
        <w:lastRenderedPageBreak/>
        <w:t xml:space="preserve">Текст задания: </w:t>
      </w:r>
      <w:r w:rsidRPr="005F33A6">
        <w:rPr>
          <w:bCs/>
        </w:rPr>
        <w:t>Ответьте на вопросы:</w:t>
      </w:r>
    </w:p>
    <w:p w:rsidR="00B37B9B" w:rsidRPr="003B5E83" w:rsidRDefault="00B37B9B" w:rsidP="00B37B9B">
      <w:pPr>
        <w:numPr>
          <w:ilvl w:val="0"/>
          <w:numId w:val="36"/>
        </w:numPr>
        <w:jc w:val="both"/>
        <w:rPr>
          <w:bCs/>
          <w:sz w:val="24"/>
          <w:szCs w:val="24"/>
        </w:rPr>
      </w:pPr>
      <w:r w:rsidRPr="003B5E83">
        <w:rPr>
          <w:bCs/>
          <w:sz w:val="24"/>
          <w:szCs w:val="24"/>
        </w:rPr>
        <w:t>Назовите методы и средства защиты от вибрации.</w:t>
      </w:r>
    </w:p>
    <w:p w:rsidR="00B37B9B" w:rsidRPr="003B5E83" w:rsidRDefault="00B37B9B" w:rsidP="00B37B9B">
      <w:pPr>
        <w:numPr>
          <w:ilvl w:val="0"/>
          <w:numId w:val="36"/>
        </w:numPr>
        <w:jc w:val="both"/>
        <w:rPr>
          <w:bCs/>
          <w:sz w:val="24"/>
          <w:szCs w:val="24"/>
        </w:rPr>
      </w:pPr>
      <w:r w:rsidRPr="003B5E83">
        <w:rPr>
          <w:bCs/>
          <w:sz w:val="24"/>
          <w:szCs w:val="24"/>
        </w:rPr>
        <w:t>Назовите методы и средства защиты от шума.</w:t>
      </w:r>
    </w:p>
    <w:p w:rsidR="00B37B9B" w:rsidRPr="003B5E83" w:rsidRDefault="00B37B9B" w:rsidP="00B37B9B">
      <w:pPr>
        <w:numPr>
          <w:ilvl w:val="0"/>
          <w:numId w:val="36"/>
        </w:numPr>
        <w:jc w:val="both"/>
        <w:rPr>
          <w:bCs/>
          <w:sz w:val="24"/>
          <w:szCs w:val="24"/>
        </w:rPr>
      </w:pPr>
      <w:r w:rsidRPr="003B5E83">
        <w:rPr>
          <w:bCs/>
          <w:sz w:val="24"/>
          <w:szCs w:val="24"/>
        </w:rPr>
        <w:t>Укажите основные способы защиты от электромагнитных полей и излучений.</w:t>
      </w:r>
    </w:p>
    <w:p w:rsidR="00B37B9B" w:rsidRPr="003B5E83" w:rsidRDefault="00B37B9B" w:rsidP="00B37B9B">
      <w:pPr>
        <w:numPr>
          <w:ilvl w:val="0"/>
          <w:numId w:val="36"/>
        </w:numPr>
        <w:jc w:val="both"/>
        <w:rPr>
          <w:bCs/>
          <w:sz w:val="24"/>
          <w:szCs w:val="24"/>
        </w:rPr>
      </w:pPr>
      <w:r w:rsidRPr="003B5E83">
        <w:rPr>
          <w:bCs/>
          <w:sz w:val="24"/>
          <w:szCs w:val="24"/>
        </w:rPr>
        <w:t>Укажите основные способы защиты от ионизирующих излучений.</w:t>
      </w:r>
    </w:p>
    <w:p w:rsidR="00B37B9B" w:rsidRPr="003B5E83" w:rsidRDefault="00B37B9B" w:rsidP="00B37B9B">
      <w:pPr>
        <w:numPr>
          <w:ilvl w:val="0"/>
          <w:numId w:val="36"/>
        </w:numPr>
        <w:rPr>
          <w:iCs/>
          <w:sz w:val="24"/>
          <w:szCs w:val="24"/>
        </w:rPr>
      </w:pPr>
      <w:r w:rsidRPr="003B5E83">
        <w:rPr>
          <w:iCs/>
          <w:sz w:val="24"/>
          <w:szCs w:val="24"/>
        </w:rPr>
        <w:t xml:space="preserve">Укажите основные методы и средства очистки воздуха от вредных веществ. </w:t>
      </w:r>
    </w:p>
    <w:p w:rsidR="00B37B9B" w:rsidRPr="003B5E83" w:rsidRDefault="00B37B9B" w:rsidP="00B37B9B">
      <w:pPr>
        <w:numPr>
          <w:ilvl w:val="0"/>
          <w:numId w:val="36"/>
        </w:numPr>
        <w:rPr>
          <w:iCs/>
          <w:sz w:val="24"/>
          <w:szCs w:val="24"/>
        </w:rPr>
      </w:pPr>
      <w:r w:rsidRPr="003B5E83">
        <w:rPr>
          <w:iCs/>
          <w:sz w:val="24"/>
          <w:szCs w:val="24"/>
        </w:rPr>
        <w:t>Как осуществляется защита атмосферы от вредных выбросов?</w:t>
      </w:r>
    </w:p>
    <w:p w:rsidR="00B37B9B" w:rsidRPr="003B5E83" w:rsidRDefault="00B37B9B" w:rsidP="00B37B9B">
      <w:pPr>
        <w:numPr>
          <w:ilvl w:val="0"/>
          <w:numId w:val="36"/>
        </w:numPr>
        <w:rPr>
          <w:iCs/>
          <w:sz w:val="24"/>
          <w:szCs w:val="24"/>
        </w:rPr>
      </w:pPr>
      <w:r w:rsidRPr="003B5E83">
        <w:rPr>
          <w:iCs/>
          <w:sz w:val="24"/>
          <w:szCs w:val="24"/>
        </w:rPr>
        <w:t xml:space="preserve">Какие существуют методы и средства очистки воды? </w:t>
      </w:r>
    </w:p>
    <w:p w:rsidR="00B37B9B" w:rsidRPr="003B5E83" w:rsidRDefault="00B37B9B" w:rsidP="00B37B9B">
      <w:pPr>
        <w:numPr>
          <w:ilvl w:val="0"/>
          <w:numId w:val="36"/>
        </w:numPr>
        <w:rPr>
          <w:iCs/>
          <w:sz w:val="24"/>
          <w:szCs w:val="24"/>
        </w:rPr>
      </w:pPr>
      <w:r w:rsidRPr="003B5E83">
        <w:rPr>
          <w:iCs/>
          <w:sz w:val="24"/>
          <w:szCs w:val="24"/>
        </w:rPr>
        <w:t>Укажите средства коллективной и индивидуальной защиты от механического травмирования.</w:t>
      </w:r>
    </w:p>
    <w:p w:rsidR="00B37B9B" w:rsidRPr="003B5E83" w:rsidRDefault="00B37B9B" w:rsidP="00B37B9B">
      <w:pPr>
        <w:pStyle w:val="afb"/>
        <w:numPr>
          <w:ilvl w:val="0"/>
          <w:numId w:val="36"/>
        </w:numPr>
        <w:shd w:val="clear" w:color="auto" w:fill="FFFFFF"/>
        <w:suppressAutoHyphens w:val="0"/>
        <w:textAlignment w:val="top"/>
        <w:rPr>
          <w:rStyle w:val="aff9"/>
          <w:b w:val="0"/>
          <w:color w:val="000000"/>
        </w:rPr>
      </w:pPr>
      <w:r w:rsidRPr="003B5E83">
        <w:rPr>
          <w:rStyle w:val="aff9"/>
          <w:b w:val="0"/>
          <w:color w:val="000000"/>
        </w:rPr>
        <w:t>Укажите способы и средства защиты от поражения электрическим током.</w:t>
      </w:r>
    </w:p>
    <w:p w:rsidR="00B37B9B" w:rsidRPr="003B5E83" w:rsidRDefault="00B37B9B" w:rsidP="00B37B9B">
      <w:pPr>
        <w:pStyle w:val="afb"/>
        <w:numPr>
          <w:ilvl w:val="0"/>
          <w:numId w:val="36"/>
        </w:numPr>
        <w:shd w:val="clear" w:color="auto" w:fill="FFFFFF"/>
        <w:suppressAutoHyphens w:val="0"/>
        <w:textAlignment w:val="top"/>
        <w:rPr>
          <w:iCs/>
        </w:rPr>
      </w:pPr>
      <w:r w:rsidRPr="003B5E83">
        <w:rPr>
          <w:rStyle w:val="aff9"/>
          <w:b w:val="0"/>
          <w:color w:val="000000"/>
        </w:rPr>
        <w:t>Какие применяются м</w:t>
      </w:r>
      <w:r w:rsidRPr="003B5E83">
        <w:rPr>
          <w:iCs/>
        </w:rPr>
        <w:t>етоды защиты от статического электричества?</w:t>
      </w:r>
    </w:p>
    <w:p w:rsidR="00B37B9B" w:rsidRPr="003B5E83" w:rsidRDefault="00B37B9B" w:rsidP="00B37B9B">
      <w:pPr>
        <w:pStyle w:val="afb"/>
        <w:numPr>
          <w:ilvl w:val="0"/>
          <w:numId w:val="36"/>
        </w:numPr>
        <w:shd w:val="clear" w:color="auto" w:fill="FFFFFF"/>
        <w:suppressAutoHyphens w:val="0"/>
        <w:textAlignment w:val="top"/>
        <w:rPr>
          <w:color w:val="000000"/>
        </w:rPr>
      </w:pPr>
      <w:r w:rsidRPr="003B5E83">
        <w:rPr>
          <w:iCs/>
        </w:rPr>
        <w:t>Какие меры пожарной защиты применяются на производственных объектах?</w:t>
      </w:r>
    </w:p>
    <w:p w:rsidR="00B37B9B" w:rsidRDefault="00B37B9B" w:rsidP="00B37B9B">
      <w:pPr>
        <w:jc w:val="center"/>
      </w:pPr>
      <w:r>
        <w:t xml:space="preserve">  </w:t>
      </w:r>
    </w:p>
    <w:p w:rsidR="00B37B9B" w:rsidRDefault="00B37B9B" w:rsidP="00B37B9B">
      <w:pPr>
        <w:jc w:val="center"/>
        <w:rPr>
          <w:b/>
          <w:bCs/>
        </w:rPr>
      </w:pPr>
      <w:r>
        <w:t xml:space="preserve">1. </w:t>
      </w:r>
      <w:r w:rsidRPr="005F33A6">
        <w:rPr>
          <w:b/>
          <w:bCs/>
        </w:rPr>
        <w:t>ТЕОРЕТИЧЕСКОЕ ЗАДАНИЕ (</w:t>
      </w:r>
      <w:r>
        <w:rPr>
          <w:b/>
          <w:bCs/>
        </w:rPr>
        <w:t>1.</w:t>
      </w:r>
      <w:r w:rsidRPr="005F33A6">
        <w:rPr>
          <w:b/>
          <w:bCs/>
        </w:rPr>
        <w:t xml:space="preserve">ТЗ) № </w:t>
      </w:r>
      <w:r>
        <w:rPr>
          <w:b/>
          <w:bCs/>
        </w:rPr>
        <w:t>3</w:t>
      </w:r>
    </w:p>
    <w:p w:rsidR="00B37B9B" w:rsidRPr="000F4141" w:rsidRDefault="00B37B9B" w:rsidP="00B37B9B">
      <w:pPr>
        <w:jc w:val="both"/>
        <w:rPr>
          <w:bCs/>
          <w:sz w:val="24"/>
          <w:szCs w:val="24"/>
        </w:rPr>
      </w:pPr>
      <w:r w:rsidRPr="000F4141">
        <w:rPr>
          <w:b/>
          <w:bCs/>
          <w:sz w:val="24"/>
          <w:szCs w:val="24"/>
        </w:rPr>
        <w:t xml:space="preserve">Текст задания: </w:t>
      </w:r>
      <w:r w:rsidRPr="000F4141">
        <w:rPr>
          <w:bCs/>
          <w:sz w:val="24"/>
          <w:szCs w:val="24"/>
        </w:rPr>
        <w:t>Ответьте на вопросы:</w:t>
      </w:r>
    </w:p>
    <w:p w:rsidR="00B37B9B" w:rsidRPr="00A0069D" w:rsidRDefault="00B37B9B" w:rsidP="00B37B9B">
      <w:pPr>
        <w:numPr>
          <w:ilvl w:val="0"/>
          <w:numId w:val="37"/>
        </w:numPr>
        <w:rPr>
          <w:iCs/>
          <w:sz w:val="24"/>
          <w:szCs w:val="24"/>
        </w:rPr>
      </w:pPr>
      <w:r>
        <w:rPr>
          <w:iCs/>
          <w:sz w:val="24"/>
          <w:szCs w:val="24"/>
        </w:rPr>
        <w:t>Какое воздействие оказывает производственный микроклимат на организм человека и как нормируется?</w:t>
      </w:r>
      <w:r w:rsidRPr="00A0069D">
        <w:rPr>
          <w:iCs/>
          <w:sz w:val="24"/>
          <w:szCs w:val="24"/>
        </w:rPr>
        <w:t xml:space="preserve"> </w:t>
      </w:r>
    </w:p>
    <w:p w:rsidR="00B37B9B" w:rsidRPr="00A0069D" w:rsidRDefault="00B37B9B" w:rsidP="00B37B9B">
      <w:pPr>
        <w:numPr>
          <w:ilvl w:val="0"/>
          <w:numId w:val="37"/>
        </w:numPr>
        <w:rPr>
          <w:iCs/>
          <w:sz w:val="24"/>
          <w:szCs w:val="24"/>
        </w:rPr>
      </w:pPr>
      <w:r>
        <w:rPr>
          <w:iCs/>
          <w:sz w:val="24"/>
          <w:szCs w:val="24"/>
        </w:rPr>
        <w:t>Укажите м</w:t>
      </w:r>
      <w:r w:rsidRPr="00A0069D">
        <w:rPr>
          <w:iCs/>
          <w:sz w:val="24"/>
          <w:szCs w:val="24"/>
        </w:rPr>
        <w:t xml:space="preserve">ероприятия по обеспечению оптимального микроклимата. </w:t>
      </w:r>
    </w:p>
    <w:p w:rsidR="00B37B9B" w:rsidRDefault="00B37B9B" w:rsidP="00B37B9B">
      <w:pPr>
        <w:numPr>
          <w:ilvl w:val="0"/>
          <w:numId w:val="37"/>
        </w:numPr>
        <w:rPr>
          <w:iCs/>
          <w:sz w:val="24"/>
          <w:szCs w:val="24"/>
        </w:rPr>
      </w:pPr>
      <w:r>
        <w:rPr>
          <w:iCs/>
          <w:sz w:val="24"/>
          <w:szCs w:val="24"/>
        </w:rPr>
        <w:t>Какие существуют в</w:t>
      </w:r>
      <w:r w:rsidRPr="00A0069D">
        <w:rPr>
          <w:iCs/>
          <w:sz w:val="24"/>
          <w:szCs w:val="24"/>
        </w:rPr>
        <w:t>иды освещения</w:t>
      </w:r>
      <w:r>
        <w:rPr>
          <w:iCs/>
          <w:sz w:val="24"/>
          <w:szCs w:val="24"/>
        </w:rPr>
        <w:t>?</w:t>
      </w:r>
      <w:r w:rsidRPr="00A0069D">
        <w:rPr>
          <w:iCs/>
          <w:sz w:val="24"/>
          <w:szCs w:val="24"/>
        </w:rPr>
        <w:t xml:space="preserve"> </w:t>
      </w:r>
    </w:p>
    <w:p w:rsidR="00B37B9B" w:rsidRDefault="00B37B9B" w:rsidP="00B37B9B">
      <w:pPr>
        <w:numPr>
          <w:ilvl w:val="0"/>
          <w:numId w:val="37"/>
        </w:numPr>
        <w:rPr>
          <w:iCs/>
          <w:sz w:val="24"/>
          <w:szCs w:val="24"/>
        </w:rPr>
      </w:pPr>
      <w:r>
        <w:rPr>
          <w:iCs/>
          <w:sz w:val="24"/>
          <w:szCs w:val="24"/>
        </w:rPr>
        <w:t>Какие т</w:t>
      </w:r>
      <w:r w:rsidRPr="00A0069D">
        <w:rPr>
          <w:iCs/>
          <w:sz w:val="24"/>
          <w:szCs w:val="24"/>
        </w:rPr>
        <w:t xml:space="preserve">ребования </w:t>
      </w:r>
      <w:r>
        <w:rPr>
          <w:iCs/>
          <w:sz w:val="24"/>
          <w:szCs w:val="24"/>
        </w:rPr>
        <w:t xml:space="preserve">предъявляются </w:t>
      </w:r>
      <w:r w:rsidRPr="00A0069D">
        <w:rPr>
          <w:iCs/>
          <w:sz w:val="24"/>
          <w:szCs w:val="24"/>
        </w:rPr>
        <w:t>к производственному освещению</w:t>
      </w:r>
      <w:r>
        <w:rPr>
          <w:iCs/>
          <w:sz w:val="24"/>
          <w:szCs w:val="24"/>
        </w:rPr>
        <w:t>?.</w:t>
      </w:r>
      <w:r w:rsidRPr="00A0069D">
        <w:rPr>
          <w:iCs/>
          <w:sz w:val="24"/>
          <w:szCs w:val="24"/>
        </w:rPr>
        <w:t xml:space="preserve">. </w:t>
      </w:r>
    </w:p>
    <w:p w:rsidR="00B37B9B" w:rsidRPr="00A0069D" w:rsidRDefault="00B37B9B" w:rsidP="00B37B9B">
      <w:pPr>
        <w:numPr>
          <w:ilvl w:val="0"/>
          <w:numId w:val="37"/>
        </w:numPr>
        <w:spacing w:after="200" w:line="276" w:lineRule="auto"/>
        <w:rPr>
          <w:iCs/>
          <w:sz w:val="24"/>
          <w:szCs w:val="24"/>
        </w:rPr>
      </w:pPr>
      <w:r>
        <w:rPr>
          <w:iCs/>
          <w:sz w:val="24"/>
          <w:szCs w:val="24"/>
        </w:rPr>
        <w:t>Как организовать</w:t>
      </w:r>
      <w:r w:rsidRPr="00A0069D">
        <w:rPr>
          <w:iCs/>
          <w:sz w:val="24"/>
          <w:szCs w:val="24"/>
        </w:rPr>
        <w:t xml:space="preserve"> рабоче</w:t>
      </w:r>
      <w:r>
        <w:rPr>
          <w:iCs/>
          <w:sz w:val="24"/>
          <w:szCs w:val="24"/>
        </w:rPr>
        <w:t>е</w:t>
      </w:r>
      <w:r w:rsidRPr="00A0069D">
        <w:rPr>
          <w:iCs/>
          <w:sz w:val="24"/>
          <w:szCs w:val="24"/>
        </w:rPr>
        <w:t xml:space="preserve"> мест</w:t>
      </w:r>
      <w:r>
        <w:rPr>
          <w:iCs/>
          <w:sz w:val="24"/>
          <w:szCs w:val="24"/>
        </w:rPr>
        <w:t>о</w:t>
      </w:r>
      <w:r w:rsidRPr="00A0069D">
        <w:rPr>
          <w:iCs/>
          <w:sz w:val="24"/>
          <w:szCs w:val="24"/>
        </w:rPr>
        <w:t xml:space="preserve"> с точки зрения эргономических требований</w:t>
      </w:r>
      <w:r>
        <w:rPr>
          <w:iCs/>
          <w:sz w:val="24"/>
          <w:szCs w:val="24"/>
        </w:rPr>
        <w:t>?</w:t>
      </w:r>
    </w:p>
    <w:p w:rsidR="00B37B9B" w:rsidRDefault="00B37B9B" w:rsidP="00B37B9B">
      <w:pPr>
        <w:jc w:val="center"/>
        <w:rPr>
          <w:b/>
          <w:bCs/>
        </w:rPr>
      </w:pPr>
      <w:r>
        <w:rPr>
          <w:b/>
          <w:bCs/>
        </w:rPr>
        <w:t>1.</w:t>
      </w:r>
      <w:r w:rsidRPr="005F33A6">
        <w:rPr>
          <w:b/>
          <w:bCs/>
        </w:rPr>
        <w:t>ТЕОРЕТИЧЕСКОЕ ЗАДАНИЕ (</w:t>
      </w:r>
      <w:r>
        <w:rPr>
          <w:b/>
          <w:bCs/>
        </w:rPr>
        <w:t>1.</w:t>
      </w:r>
      <w:r w:rsidRPr="005F33A6">
        <w:rPr>
          <w:b/>
          <w:bCs/>
        </w:rPr>
        <w:t xml:space="preserve">ТЗ) № </w:t>
      </w:r>
      <w:r>
        <w:rPr>
          <w:b/>
          <w:bCs/>
        </w:rPr>
        <w:t>4</w:t>
      </w:r>
    </w:p>
    <w:p w:rsidR="00B37B9B" w:rsidRPr="000F4141" w:rsidRDefault="00B37B9B" w:rsidP="00B37B9B">
      <w:pPr>
        <w:jc w:val="both"/>
        <w:rPr>
          <w:bCs/>
          <w:sz w:val="24"/>
          <w:szCs w:val="24"/>
        </w:rPr>
      </w:pPr>
      <w:r w:rsidRPr="000F4141">
        <w:rPr>
          <w:b/>
          <w:bCs/>
          <w:sz w:val="24"/>
          <w:szCs w:val="24"/>
        </w:rPr>
        <w:t xml:space="preserve">Текст задания: </w:t>
      </w:r>
      <w:r w:rsidRPr="000F4141">
        <w:rPr>
          <w:bCs/>
          <w:sz w:val="24"/>
          <w:szCs w:val="24"/>
        </w:rPr>
        <w:t>Ответьте на вопросы:</w:t>
      </w:r>
    </w:p>
    <w:p w:rsidR="00B37B9B" w:rsidRPr="00E740FC" w:rsidRDefault="00B37B9B" w:rsidP="00B37B9B">
      <w:pPr>
        <w:numPr>
          <w:ilvl w:val="0"/>
          <w:numId w:val="34"/>
        </w:numPr>
        <w:shd w:val="clear" w:color="auto" w:fill="FFFFFF"/>
        <w:rPr>
          <w:sz w:val="24"/>
          <w:szCs w:val="24"/>
        </w:rPr>
      </w:pPr>
      <w:r w:rsidRPr="00E740FC">
        <w:rPr>
          <w:sz w:val="24"/>
          <w:szCs w:val="24"/>
        </w:rPr>
        <w:t>Назовите основные законодательные акты РФ по охране труда и нормативно-правовые акты по охране труда.</w:t>
      </w:r>
    </w:p>
    <w:p w:rsidR="00B37B9B" w:rsidRPr="00E740FC" w:rsidRDefault="00B37B9B" w:rsidP="00B37B9B">
      <w:pPr>
        <w:numPr>
          <w:ilvl w:val="0"/>
          <w:numId w:val="34"/>
        </w:numPr>
        <w:shd w:val="clear" w:color="auto" w:fill="FFFFFF"/>
        <w:rPr>
          <w:sz w:val="24"/>
          <w:szCs w:val="24"/>
        </w:rPr>
      </w:pPr>
      <w:r w:rsidRPr="00E740FC">
        <w:rPr>
          <w:sz w:val="24"/>
          <w:szCs w:val="24"/>
        </w:rPr>
        <w:t>Какие государственные органы осуществляют надзор и контроль за соблюдением законодательства об охране труда?</w:t>
      </w:r>
    </w:p>
    <w:p w:rsidR="00B37B9B" w:rsidRPr="00E740FC" w:rsidRDefault="00B37B9B" w:rsidP="00B37B9B">
      <w:pPr>
        <w:numPr>
          <w:ilvl w:val="0"/>
          <w:numId w:val="34"/>
        </w:numPr>
        <w:shd w:val="clear" w:color="auto" w:fill="FFFFFF"/>
        <w:rPr>
          <w:sz w:val="24"/>
          <w:szCs w:val="24"/>
        </w:rPr>
      </w:pPr>
      <w:r w:rsidRPr="00E740FC">
        <w:rPr>
          <w:sz w:val="24"/>
          <w:szCs w:val="24"/>
        </w:rPr>
        <w:t>Какие обязанности по обеспечению безопасных условий и охраны труда возлагаются на работодателя?</w:t>
      </w:r>
    </w:p>
    <w:p w:rsidR="00B37B9B" w:rsidRPr="00E740FC" w:rsidRDefault="00B37B9B" w:rsidP="00B37B9B">
      <w:pPr>
        <w:numPr>
          <w:ilvl w:val="0"/>
          <w:numId w:val="34"/>
        </w:numPr>
        <w:shd w:val="clear" w:color="auto" w:fill="FFFFFF"/>
        <w:rPr>
          <w:sz w:val="24"/>
          <w:szCs w:val="24"/>
        </w:rPr>
      </w:pPr>
      <w:r w:rsidRPr="00E740FC">
        <w:rPr>
          <w:sz w:val="24"/>
          <w:szCs w:val="24"/>
        </w:rPr>
        <w:t>Какие обязанности у работника в области охраны труда?</w:t>
      </w:r>
    </w:p>
    <w:p w:rsidR="00B37B9B" w:rsidRPr="00E740FC" w:rsidRDefault="00B37B9B" w:rsidP="00B37B9B">
      <w:pPr>
        <w:numPr>
          <w:ilvl w:val="0"/>
          <w:numId w:val="34"/>
        </w:numPr>
        <w:shd w:val="clear" w:color="auto" w:fill="FFFFFF"/>
        <w:rPr>
          <w:sz w:val="24"/>
          <w:szCs w:val="24"/>
        </w:rPr>
      </w:pPr>
      <w:r w:rsidRPr="00E740FC">
        <w:rPr>
          <w:sz w:val="24"/>
          <w:szCs w:val="24"/>
        </w:rPr>
        <w:t>Кто осуществляет общественный контроль за охраной труда?</w:t>
      </w:r>
    </w:p>
    <w:p w:rsidR="00B37B9B" w:rsidRPr="00E740FC" w:rsidRDefault="00B37B9B" w:rsidP="00B37B9B">
      <w:pPr>
        <w:numPr>
          <w:ilvl w:val="0"/>
          <w:numId w:val="34"/>
        </w:numPr>
        <w:shd w:val="clear" w:color="auto" w:fill="FFFFFF"/>
        <w:rPr>
          <w:sz w:val="24"/>
          <w:szCs w:val="24"/>
        </w:rPr>
      </w:pPr>
      <w:r w:rsidRPr="00E740FC">
        <w:rPr>
          <w:sz w:val="24"/>
          <w:szCs w:val="24"/>
        </w:rPr>
        <w:t>При какой численности работников на предприятии создается служба охраны труда?</w:t>
      </w:r>
    </w:p>
    <w:p w:rsidR="00B37B9B" w:rsidRPr="00E740FC" w:rsidRDefault="00B37B9B" w:rsidP="00B37B9B">
      <w:pPr>
        <w:numPr>
          <w:ilvl w:val="0"/>
          <w:numId w:val="34"/>
        </w:numPr>
        <w:shd w:val="clear" w:color="auto" w:fill="FFFFFF"/>
        <w:rPr>
          <w:sz w:val="24"/>
          <w:szCs w:val="24"/>
        </w:rPr>
      </w:pPr>
      <w:r w:rsidRPr="00E740FC">
        <w:rPr>
          <w:sz w:val="24"/>
          <w:szCs w:val="24"/>
        </w:rPr>
        <w:t>Назовите основные задачи службы охраны труда.</w:t>
      </w:r>
    </w:p>
    <w:p w:rsidR="00B37B9B" w:rsidRPr="00E740FC" w:rsidRDefault="00B37B9B" w:rsidP="00B37B9B">
      <w:pPr>
        <w:numPr>
          <w:ilvl w:val="0"/>
          <w:numId w:val="34"/>
        </w:numPr>
        <w:rPr>
          <w:sz w:val="24"/>
          <w:szCs w:val="24"/>
        </w:rPr>
      </w:pPr>
      <w:r w:rsidRPr="00E740FC">
        <w:rPr>
          <w:sz w:val="24"/>
          <w:szCs w:val="24"/>
        </w:rPr>
        <w:t>Как осуществляется обучение работающих безопасности труда на производстве? Какие предусмотрены виды инструктажей?</w:t>
      </w:r>
    </w:p>
    <w:p w:rsidR="00B37B9B" w:rsidRPr="00E740FC" w:rsidRDefault="00B37B9B" w:rsidP="00B37B9B">
      <w:pPr>
        <w:numPr>
          <w:ilvl w:val="0"/>
          <w:numId w:val="34"/>
        </w:numPr>
        <w:rPr>
          <w:sz w:val="24"/>
          <w:szCs w:val="24"/>
        </w:rPr>
      </w:pPr>
      <w:r w:rsidRPr="00E740FC">
        <w:rPr>
          <w:sz w:val="24"/>
          <w:szCs w:val="24"/>
        </w:rPr>
        <w:t>Какие несчастные случаи на производстве подлежат расследованию и учету?</w:t>
      </w:r>
    </w:p>
    <w:p w:rsidR="00B37B9B" w:rsidRPr="00E740FC" w:rsidRDefault="00B37B9B" w:rsidP="00B37B9B">
      <w:pPr>
        <w:numPr>
          <w:ilvl w:val="0"/>
          <w:numId w:val="34"/>
        </w:numPr>
        <w:rPr>
          <w:sz w:val="24"/>
          <w:szCs w:val="24"/>
        </w:rPr>
      </w:pPr>
      <w:r w:rsidRPr="00E740FC">
        <w:rPr>
          <w:sz w:val="24"/>
          <w:szCs w:val="24"/>
        </w:rPr>
        <w:t>В каком случае оформляется акт о несчастном случае на производстве по форме Н-1?</w:t>
      </w:r>
    </w:p>
    <w:p w:rsidR="00B37B9B" w:rsidRPr="00E740FC" w:rsidRDefault="00B37B9B" w:rsidP="00B37B9B">
      <w:pPr>
        <w:numPr>
          <w:ilvl w:val="0"/>
          <w:numId w:val="34"/>
        </w:numPr>
        <w:rPr>
          <w:sz w:val="24"/>
          <w:szCs w:val="24"/>
        </w:rPr>
      </w:pPr>
      <w:r w:rsidRPr="00E740FC">
        <w:rPr>
          <w:sz w:val="24"/>
          <w:szCs w:val="24"/>
        </w:rPr>
        <w:t>Укажите порядок расследования несчастного случая на производстве (ст. 229 ТК РФ)</w:t>
      </w:r>
    </w:p>
    <w:p w:rsidR="00B37B9B" w:rsidRPr="00E740FC" w:rsidRDefault="00B37B9B" w:rsidP="00B37B9B">
      <w:pPr>
        <w:numPr>
          <w:ilvl w:val="0"/>
          <w:numId w:val="34"/>
        </w:numPr>
        <w:rPr>
          <w:sz w:val="24"/>
          <w:szCs w:val="24"/>
        </w:rPr>
      </w:pPr>
      <w:r w:rsidRPr="00E740FC">
        <w:rPr>
          <w:sz w:val="24"/>
          <w:szCs w:val="24"/>
        </w:rPr>
        <w:t>Какая предусмотрена ответственность за нарушение требо</w:t>
      </w:r>
      <w:r w:rsidRPr="00E740FC">
        <w:rPr>
          <w:sz w:val="24"/>
          <w:szCs w:val="24"/>
        </w:rPr>
        <w:softHyphen/>
        <w:t>ваний охраны труда.</w:t>
      </w:r>
    </w:p>
    <w:p w:rsidR="00B37B9B" w:rsidRPr="00CE040A" w:rsidRDefault="00B37B9B" w:rsidP="00B37B9B">
      <w:pPr>
        <w:tabs>
          <w:tab w:val="num" w:pos="360"/>
        </w:tabs>
        <w:ind w:left="360"/>
      </w:pPr>
    </w:p>
    <w:p w:rsidR="00B37B9B" w:rsidRDefault="00B37B9B" w:rsidP="00B37B9B">
      <w:pPr>
        <w:jc w:val="center"/>
        <w:rPr>
          <w:b/>
          <w:bCs/>
        </w:rPr>
      </w:pPr>
      <w:r>
        <w:rPr>
          <w:b/>
          <w:bCs/>
        </w:rPr>
        <w:t>1.</w:t>
      </w:r>
      <w:r w:rsidRPr="005F33A6">
        <w:rPr>
          <w:b/>
          <w:bCs/>
        </w:rPr>
        <w:t>ТЕОРЕТИЧЕСКОЕ ЗАДАНИЕ (</w:t>
      </w:r>
      <w:r>
        <w:rPr>
          <w:b/>
          <w:bCs/>
        </w:rPr>
        <w:t>1.</w:t>
      </w:r>
      <w:r w:rsidRPr="005F33A6">
        <w:rPr>
          <w:b/>
          <w:bCs/>
        </w:rPr>
        <w:t xml:space="preserve">ТЗ) № </w:t>
      </w:r>
      <w:r>
        <w:rPr>
          <w:b/>
          <w:bCs/>
        </w:rPr>
        <w:t>5</w:t>
      </w:r>
    </w:p>
    <w:p w:rsidR="00B37B9B" w:rsidRPr="000F4141" w:rsidRDefault="00B37B9B" w:rsidP="00B37B9B">
      <w:pPr>
        <w:jc w:val="both"/>
        <w:rPr>
          <w:bCs/>
          <w:sz w:val="24"/>
          <w:szCs w:val="24"/>
        </w:rPr>
      </w:pPr>
      <w:r w:rsidRPr="000F4141">
        <w:rPr>
          <w:b/>
          <w:bCs/>
          <w:sz w:val="24"/>
          <w:szCs w:val="24"/>
        </w:rPr>
        <w:t xml:space="preserve">Текст задания: </w:t>
      </w:r>
      <w:r w:rsidRPr="000F4141">
        <w:rPr>
          <w:bCs/>
          <w:sz w:val="24"/>
          <w:szCs w:val="24"/>
        </w:rPr>
        <w:t>Ответьте на вопросы:</w:t>
      </w:r>
    </w:p>
    <w:p w:rsidR="00B37B9B" w:rsidRPr="00224854" w:rsidRDefault="00B37B9B" w:rsidP="00B37B9B">
      <w:pPr>
        <w:numPr>
          <w:ilvl w:val="0"/>
          <w:numId w:val="35"/>
        </w:numPr>
        <w:rPr>
          <w:sz w:val="24"/>
          <w:szCs w:val="24"/>
        </w:rPr>
      </w:pPr>
      <w:r>
        <w:rPr>
          <w:sz w:val="24"/>
          <w:szCs w:val="24"/>
        </w:rPr>
        <w:t>Назовите о</w:t>
      </w:r>
      <w:r w:rsidRPr="00224854">
        <w:rPr>
          <w:sz w:val="24"/>
          <w:szCs w:val="24"/>
        </w:rPr>
        <w:t xml:space="preserve">бщие требования безопасности к производственным процессам и оборудованию </w:t>
      </w:r>
    </w:p>
    <w:p w:rsidR="00B37B9B" w:rsidRPr="00224854" w:rsidRDefault="00B37B9B" w:rsidP="00B37B9B">
      <w:pPr>
        <w:numPr>
          <w:ilvl w:val="0"/>
          <w:numId w:val="35"/>
        </w:numPr>
        <w:rPr>
          <w:sz w:val="24"/>
          <w:szCs w:val="24"/>
        </w:rPr>
      </w:pPr>
      <w:r>
        <w:rPr>
          <w:sz w:val="24"/>
          <w:szCs w:val="24"/>
        </w:rPr>
        <w:t>Какие т</w:t>
      </w:r>
      <w:r w:rsidRPr="00224854">
        <w:rPr>
          <w:sz w:val="24"/>
          <w:szCs w:val="24"/>
        </w:rPr>
        <w:t xml:space="preserve">ребования охраны труда </w:t>
      </w:r>
      <w:r>
        <w:rPr>
          <w:sz w:val="24"/>
          <w:szCs w:val="24"/>
        </w:rPr>
        <w:t xml:space="preserve">необходимо соблюдать </w:t>
      </w:r>
      <w:r w:rsidRPr="00224854">
        <w:rPr>
          <w:sz w:val="24"/>
          <w:szCs w:val="24"/>
        </w:rPr>
        <w:t xml:space="preserve">при проведении </w:t>
      </w:r>
      <w:r>
        <w:rPr>
          <w:sz w:val="24"/>
          <w:szCs w:val="24"/>
        </w:rPr>
        <w:t>электро-  и газосварочных работ?</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выполнении работ в колодце, коллекторе, траншее.</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эксплуатации наружных газопроводов и сооружений на них.</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выполнении работ по изоляции подземных и наземных газопроводов.</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выполнении работ на ГРП.</w:t>
      </w:r>
    </w:p>
    <w:p w:rsidR="00B37B9B" w:rsidRPr="00224854" w:rsidRDefault="00B37B9B" w:rsidP="00B37B9B">
      <w:pPr>
        <w:numPr>
          <w:ilvl w:val="0"/>
          <w:numId w:val="35"/>
        </w:numPr>
        <w:rPr>
          <w:sz w:val="24"/>
          <w:szCs w:val="24"/>
        </w:rPr>
      </w:pPr>
      <w:r>
        <w:rPr>
          <w:sz w:val="24"/>
          <w:szCs w:val="24"/>
        </w:rPr>
        <w:lastRenderedPageBreak/>
        <w:t>Укажите т</w:t>
      </w:r>
      <w:r w:rsidRPr="00224854">
        <w:rPr>
          <w:sz w:val="24"/>
          <w:szCs w:val="24"/>
        </w:rPr>
        <w:t>ребования охраны труда при эксплуатации резервуарных и баллонных установок сжиженного газа.</w:t>
      </w:r>
    </w:p>
    <w:p w:rsidR="00B37B9B" w:rsidRPr="00224854" w:rsidRDefault="00B37B9B" w:rsidP="00B37B9B">
      <w:pPr>
        <w:numPr>
          <w:ilvl w:val="0"/>
          <w:numId w:val="35"/>
        </w:numPr>
        <w:rPr>
          <w:sz w:val="24"/>
          <w:szCs w:val="24"/>
        </w:rPr>
      </w:pPr>
      <w:r>
        <w:rPr>
          <w:sz w:val="24"/>
          <w:szCs w:val="24"/>
        </w:rPr>
        <w:t>Укажите порядок о</w:t>
      </w:r>
      <w:r w:rsidRPr="00224854">
        <w:rPr>
          <w:sz w:val="24"/>
          <w:szCs w:val="24"/>
        </w:rPr>
        <w:t xml:space="preserve">казание первой медицинской помощи при тепловых ударах, ожогах, отравлении угарным газом. </w:t>
      </w:r>
    </w:p>
    <w:p w:rsidR="00B37B9B" w:rsidRDefault="00B37B9B" w:rsidP="00B37B9B">
      <w:pPr>
        <w:pStyle w:val="1"/>
        <w:spacing w:before="0" w:after="0"/>
      </w:pPr>
    </w:p>
    <w:p w:rsidR="00B37B9B" w:rsidRPr="00B37B9B" w:rsidRDefault="00B37B9B" w:rsidP="00B37B9B">
      <w:pPr>
        <w:pStyle w:val="1"/>
        <w:spacing w:before="0" w:after="0"/>
        <w:rPr>
          <w:sz w:val="28"/>
          <w:szCs w:val="28"/>
        </w:rPr>
      </w:pPr>
      <w:r w:rsidRPr="005F33A6">
        <w:rPr>
          <w:sz w:val="28"/>
          <w:szCs w:val="28"/>
        </w:rPr>
        <w:t>2.</w:t>
      </w:r>
      <w:r>
        <w:rPr>
          <w:sz w:val="28"/>
          <w:szCs w:val="28"/>
        </w:rPr>
        <w:t>2</w:t>
      </w:r>
      <w:r w:rsidRPr="005F33A6">
        <w:rPr>
          <w:sz w:val="28"/>
          <w:szCs w:val="28"/>
        </w:rPr>
        <w:t>. Теоретические задания</w:t>
      </w:r>
      <w:r>
        <w:rPr>
          <w:sz w:val="28"/>
          <w:szCs w:val="28"/>
        </w:rPr>
        <w:t xml:space="preserve"> (</w:t>
      </w:r>
      <w:r w:rsidRPr="00FF479C">
        <w:rPr>
          <w:i/>
          <w:sz w:val="28"/>
          <w:szCs w:val="28"/>
        </w:rPr>
        <w:t xml:space="preserve">для </w:t>
      </w:r>
      <w:r>
        <w:rPr>
          <w:i/>
          <w:sz w:val="28"/>
          <w:szCs w:val="28"/>
        </w:rPr>
        <w:t xml:space="preserve">тестового </w:t>
      </w:r>
      <w:r w:rsidRPr="00FF479C">
        <w:rPr>
          <w:i/>
          <w:sz w:val="28"/>
          <w:szCs w:val="28"/>
        </w:rPr>
        <w:t>контроля</w:t>
      </w:r>
      <w:r>
        <w:rPr>
          <w:sz w:val="28"/>
          <w:szCs w:val="28"/>
        </w:rPr>
        <w:t>)</w:t>
      </w:r>
    </w:p>
    <w:p w:rsidR="00B37B9B" w:rsidRPr="00B37B9B" w:rsidRDefault="00B37B9B" w:rsidP="00B37B9B"/>
    <w:p w:rsidR="00B37B9B" w:rsidRPr="00FF479C" w:rsidRDefault="00B37B9B" w:rsidP="00B37B9B">
      <w:pPr>
        <w:jc w:val="center"/>
        <w:rPr>
          <w:b/>
          <w:bCs/>
          <w:sz w:val="24"/>
          <w:szCs w:val="24"/>
        </w:rPr>
      </w:pPr>
      <w:r>
        <w:rPr>
          <w:b/>
          <w:bCs/>
          <w:sz w:val="24"/>
          <w:szCs w:val="24"/>
        </w:rPr>
        <w:t xml:space="preserve">2. </w:t>
      </w:r>
      <w:r w:rsidRPr="00FF479C">
        <w:rPr>
          <w:b/>
          <w:bCs/>
          <w:sz w:val="24"/>
          <w:szCs w:val="24"/>
        </w:rPr>
        <w:t>ТЕОРЕТИЧЕСКОЕ ЗАДАНИЕ (</w:t>
      </w:r>
      <w:r>
        <w:rPr>
          <w:b/>
          <w:bCs/>
          <w:sz w:val="24"/>
          <w:szCs w:val="24"/>
        </w:rPr>
        <w:t>2.</w:t>
      </w:r>
      <w:r w:rsidRPr="00FF479C">
        <w:rPr>
          <w:b/>
          <w:bCs/>
          <w:sz w:val="24"/>
          <w:szCs w:val="24"/>
        </w:rPr>
        <w:t>ТЗ) № 1</w:t>
      </w:r>
    </w:p>
    <w:p w:rsidR="00B37B9B" w:rsidRPr="00F42C01" w:rsidRDefault="00B37B9B" w:rsidP="00B37B9B">
      <w:pPr>
        <w:jc w:val="center"/>
        <w:rPr>
          <w:b/>
          <w:sz w:val="24"/>
          <w:szCs w:val="24"/>
        </w:rPr>
      </w:pPr>
      <w:r w:rsidRPr="00F42C01">
        <w:rPr>
          <w:b/>
          <w:sz w:val="24"/>
          <w:szCs w:val="24"/>
        </w:rPr>
        <w:t>Вариант 1.</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3"/>
      </w:pPr>
      <w:r w:rsidRPr="00F42C01">
        <w:rPr>
          <w:b/>
          <w:bCs/>
          <w:color w:val="000000"/>
          <w:sz w:val="28"/>
          <w:szCs w:val="28"/>
        </w:rPr>
        <w:t>1</w:t>
      </w:r>
      <w:r w:rsidRPr="00F42C01">
        <w:rPr>
          <w:color w:val="000000"/>
          <w:sz w:val="28"/>
          <w:szCs w:val="28"/>
        </w:rPr>
        <w:t>.</w:t>
      </w:r>
      <w:r w:rsidRPr="00F42C01">
        <w:rPr>
          <w:color w:val="000000"/>
          <w:sz w:val="28"/>
          <w:szCs w:val="28"/>
        </w:rPr>
        <w:tab/>
      </w:r>
      <w:r w:rsidRPr="00F42C01">
        <w:rPr>
          <w:color w:val="000000"/>
          <w:spacing w:val="-3"/>
          <w:sz w:val="28"/>
          <w:szCs w:val="28"/>
        </w:rPr>
        <w:t>Отравления, возникающие при длительном поступлении яда в организм в</w:t>
      </w:r>
      <w:r w:rsidRPr="00F42C01">
        <w:rPr>
          <w:color w:val="000000"/>
          <w:spacing w:val="-3"/>
          <w:sz w:val="28"/>
          <w:szCs w:val="28"/>
        </w:rPr>
        <w:br/>
      </w:r>
      <w:r w:rsidRPr="00F42C01">
        <w:rPr>
          <w:color w:val="000000"/>
          <w:spacing w:val="-1"/>
          <w:sz w:val="28"/>
          <w:szCs w:val="28"/>
        </w:rPr>
        <w:t>относительно небольших количествах</w:t>
      </w:r>
    </w:p>
    <w:p w:rsidR="00B37B9B" w:rsidRPr="00F42C01" w:rsidRDefault="00B37B9B" w:rsidP="00B37B9B">
      <w:pPr>
        <w:shd w:val="clear" w:color="auto" w:fill="FFFFFF"/>
        <w:tabs>
          <w:tab w:val="left" w:pos="331"/>
          <w:tab w:val="left" w:pos="4090"/>
          <w:tab w:val="left" w:pos="9410"/>
        </w:tabs>
        <w:ind w:firstLine="2795"/>
        <w:rPr>
          <w:sz w:val="24"/>
          <w:szCs w:val="24"/>
        </w:rPr>
      </w:pPr>
      <w:r w:rsidRPr="00F42C01">
        <w:rPr>
          <w:color w:val="000000"/>
          <w:spacing w:val="-3"/>
          <w:sz w:val="24"/>
          <w:szCs w:val="24"/>
        </w:rPr>
        <w:t xml:space="preserve">а)  </w:t>
      </w:r>
      <w:r w:rsidRPr="00F42C01">
        <w:rPr>
          <w:color w:val="000000"/>
          <w:spacing w:val="-5"/>
          <w:sz w:val="24"/>
          <w:szCs w:val="24"/>
        </w:rPr>
        <w:t>острые</w:t>
      </w:r>
      <w:r w:rsidRPr="00F42C01">
        <w:rPr>
          <w:color w:val="000000"/>
          <w:sz w:val="24"/>
          <w:szCs w:val="24"/>
        </w:rPr>
        <w:tab/>
      </w:r>
      <w:r w:rsidRPr="00F42C01">
        <w:rPr>
          <w:color w:val="000000"/>
          <w:sz w:val="24"/>
          <w:szCs w:val="24"/>
        </w:rPr>
        <w:tab/>
      </w:r>
    </w:p>
    <w:p w:rsidR="00B37B9B" w:rsidRPr="00F42C01" w:rsidRDefault="00B37B9B" w:rsidP="00B37B9B">
      <w:pPr>
        <w:shd w:val="clear" w:color="auto" w:fill="FFFFFF"/>
        <w:tabs>
          <w:tab w:val="left" w:pos="331"/>
          <w:tab w:val="left" w:pos="4061"/>
          <w:tab w:val="left" w:pos="9385"/>
        </w:tabs>
        <w:ind w:firstLine="2795"/>
        <w:rPr>
          <w:sz w:val="24"/>
          <w:szCs w:val="24"/>
        </w:rPr>
      </w:pPr>
      <w:r w:rsidRPr="00F42C01">
        <w:rPr>
          <w:color w:val="000000"/>
          <w:spacing w:val="-12"/>
          <w:sz w:val="24"/>
          <w:szCs w:val="24"/>
        </w:rPr>
        <w:t>б)</w:t>
      </w:r>
      <w:r w:rsidRPr="00F42C01">
        <w:rPr>
          <w:color w:val="000000"/>
          <w:sz w:val="24"/>
          <w:szCs w:val="24"/>
        </w:rPr>
        <w:t xml:space="preserve">  </w:t>
      </w:r>
      <w:r w:rsidRPr="00F42C01">
        <w:rPr>
          <w:color w:val="000000"/>
          <w:spacing w:val="-4"/>
          <w:sz w:val="24"/>
          <w:szCs w:val="24"/>
        </w:rPr>
        <w:t>хронические</w:t>
      </w:r>
      <w:r w:rsidRPr="00F42C01">
        <w:rPr>
          <w:color w:val="000000"/>
          <w:sz w:val="24"/>
          <w:szCs w:val="24"/>
        </w:rPr>
        <w:tab/>
      </w:r>
      <w:r w:rsidRPr="00F42C01">
        <w:rPr>
          <w:color w:val="000000"/>
          <w:sz w:val="24"/>
          <w:szCs w:val="24"/>
        </w:rPr>
        <w:tab/>
      </w:r>
    </w:p>
    <w:p w:rsidR="00B37B9B" w:rsidRPr="00F42C01" w:rsidRDefault="00B37B9B" w:rsidP="00B37B9B">
      <w:pPr>
        <w:rPr>
          <w:b/>
          <w:sz w:val="24"/>
          <w:szCs w:val="24"/>
        </w:rPr>
      </w:pPr>
    </w:p>
    <w:p w:rsidR="00B37B9B" w:rsidRPr="00B37B9B"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2"/>
      </w:pPr>
      <w:r w:rsidRPr="00F42C01">
        <w:rPr>
          <w:color w:val="000000"/>
          <w:sz w:val="28"/>
          <w:szCs w:val="28"/>
        </w:rPr>
        <w:t>2.</w:t>
      </w:r>
      <w:r w:rsidRPr="00F42C01">
        <w:rPr>
          <w:color w:val="000000"/>
          <w:sz w:val="28"/>
          <w:szCs w:val="28"/>
        </w:rPr>
        <w:tab/>
      </w:r>
      <w:r w:rsidRPr="00F42C01">
        <w:rPr>
          <w:color w:val="000000"/>
          <w:spacing w:val="-2"/>
          <w:sz w:val="28"/>
          <w:szCs w:val="28"/>
        </w:rPr>
        <w:t>Общетоксические, раздражающие, канцерогенные, мутагенные - это характер</w:t>
      </w:r>
      <w:r w:rsidRPr="00F42C01">
        <w:rPr>
          <w:color w:val="000000"/>
          <w:spacing w:val="-2"/>
          <w:sz w:val="28"/>
          <w:szCs w:val="28"/>
        </w:rPr>
        <w:br/>
      </w:r>
      <w:r w:rsidRPr="00F42C01">
        <w:rPr>
          <w:color w:val="000000"/>
          <w:spacing w:val="-1"/>
          <w:sz w:val="28"/>
          <w:szCs w:val="28"/>
        </w:rPr>
        <w:t>воздействия на человека:</w:t>
      </w:r>
    </w:p>
    <w:p w:rsidR="00B37B9B" w:rsidRPr="00F42C01" w:rsidRDefault="00B37B9B" w:rsidP="00B37B9B">
      <w:pPr>
        <w:shd w:val="clear" w:color="auto" w:fill="FFFFFF"/>
        <w:tabs>
          <w:tab w:val="left" w:pos="328"/>
        </w:tabs>
        <w:ind w:firstLine="2803"/>
        <w:rPr>
          <w:sz w:val="24"/>
          <w:szCs w:val="24"/>
        </w:rPr>
      </w:pPr>
      <w:r w:rsidRPr="00F42C01">
        <w:rPr>
          <w:color w:val="000000"/>
          <w:spacing w:val="-3"/>
          <w:sz w:val="24"/>
          <w:szCs w:val="24"/>
        </w:rPr>
        <w:t>а)</w:t>
      </w:r>
      <w:r w:rsidRPr="00F42C01">
        <w:rPr>
          <w:color w:val="000000"/>
          <w:sz w:val="24"/>
          <w:szCs w:val="24"/>
        </w:rPr>
        <w:t xml:space="preserve">  физических вредных факторов</w:t>
      </w:r>
    </w:p>
    <w:p w:rsidR="00B37B9B" w:rsidRPr="00F42C01" w:rsidRDefault="00B37B9B" w:rsidP="00B37B9B">
      <w:pPr>
        <w:shd w:val="clear" w:color="auto" w:fill="FFFFFF"/>
        <w:tabs>
          <w:tab w:val="left" w:pos="328"/>
        </w:tabs>
        <w:ind w:firstLine="2803"/>
        <w:rPr>
          <w:sz w:val="24"/>
          <w:szCs w:val="24"/>
        </w:rPr>
      </w:pPr>
      <w:r w:rsidRPr="00F42C01">
        <w:rPr>
          <w:color w:val="000000"/>
          <w:spacing w:val="-12"/>
          <w:sz w:val="24"/>
          <w:szCs w:val="24"/>
        </w:rPr>
        <w:t>б)</w:t>
      </w:r>
      <w:r w:rsidRPr="00F42C01">
        <w:rPr>
          <w:color w:val="000000"/>
          <w:sz w:val="24"/>
          <w:szCs w:val="24"/>
        </w:rPr>
        <w:t xml:space="preserve">  химических вредных факторов</w:t>
      </w:r>
    </w:p>
    <w:p w:rsidR="00B37B9B" w:rsidRPr="00F42C01" w:rsidRDefault="00B37B9B" w:rsidP="00B37B9B">
      <w:pPr>
        <w:shd w:val="clear" w:color="auto" w:fill="FFFFFF"/>
        <w:tabs>
          <w:tab w:val="left" w:pos="328"/>
        </w:tabs>
        <w:ind w:firstLine="2803"/>
        <w:rPr>
          <w:sz w:val="24"/>
          <w:szCs w:val="24"/>
        </w:rPr>
      </w:pPr>
      <w:r w:rsidRPr="00F42C01">
        <w:rPr>
          <w:color w:val="000000"/>
          <w:spacing w:val="-3"/>
          <w:sz w:val="24"/>
          <w:szCs w:val="24"/>
        </w:rPr>
        <w:t>в)</w:t>
      </w:r>
      <w:r w:rsidRPr="00F42C01">
        <w:rPr>
          <w:color w:val="000000"/>
          <w:sz w:val="24"/>
          <w:szCs w:val="24"/>
        </w:rPr>
        <w:t xml:space="preserve">  </w:t>
      </w:r>
      <w:r w:rsidRPr="00F42C01">
        <w:rPr>
          <w:color w:val="000000"/>
          <w:spacing w:val="-1"/>
          <w:sz w:val="24"/>
          <w:szCs w:val="24"/>
        </w:rPr>
        <w:t>психофизиологических вредных факторов</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pPr>
      <w:r w:rsidRPr="00F42C01">
        <w:rPr>
          <w:color w:val="000000"/>
          <w:sz w:val="28"/>
          <w:szCs w:val="28"/>
        </w:rPr>
        <w:t>3.</w:t>
      </w:r>
      <w:r w:rsidRPr="00F42C01">
        <w:rPr>
          <w:color w:val="000000"/>
          <w:sz w:val="28"/>
          <w:szCs w:val="28"/>
        </w:rPr>
        <w:tab/>
      </w:r>
      <w:r w:rsidRPr="00F42C01">
        <w:rPr>
          <w:color w:val="000000"/>
          <w:spacing w:val="-3"/>
          <w:sz w:val="28"/>
          <w:szCs w:val="28"/>
        </w:rPr>
        <w:t>Бывает общая, локальная, вертикальная, горизонтальная - так можно</w:t>
      </w:r>
      <w:r w:rsidRPr="00F42C01">
        <w:rPr>
          <w:color w:val="000000"/>
          <w:spacing w:val="-3"/>
          <w:sz w:val="28"/>
          <w:szCs w:val="28"/>
        </w:rPr>
        <w:br/>
      </w:r>
      <w:r w:rsidRPr="00F42C01">
        <w:rPr>
          <w:color w:val="000000"/>
          <w:spacing w:val="-1"/>
          <w:sz w:val="28"/>
          <w:szCs w:val="28"/>
        </w:rPr>
        <w:t>классифицировать:</w:t>
      </w:r>
    </w:p>
    <w:p w:rsidR="00B37B9B" w:rsidRPr="00F42C01" w:rsidRDefault="00B37B9B" w:rsidP="00B37B9B">
      <w:pPr>
        <w:shd w:val="clear" w:color="auto" w:fill="FFFFFF"/>
        <w:tabs>
          <w:tab w:val="left" w:pos="320"/>
        </w:tabs>
        <w:ind w:firstLine="2813"/>
        <w:rPr>
          <w:sz w:val="24"/>
          <w:szCs w:val="24"/>
        </w:rPr>
      </w:pPr>
      <w:r w:rsidRPr="00F42C01">
        <w:rPr>
          <w:color w:val="000000"/>
          <w:spacing w:val="-3"/>
          <w:sz w:val="24"/>
          <w:szCs w:val="24"/>
        </w:rPr>
        <w:t>а) вибрацию</w:t>
      </w:r>
    </w:p>
    <w:p w:rsidR="00B37B9B" w:rsidRPr="00F42C01" w:rsidRDefault="00B37B9B" w:rsidP="00B37B9B">
      <w:pPr>
        <w:shd w:val="clear" w:color="auto" w:fill="FFFFFF"/>
        <w:tabs>
          <w:tab w:val="left" w:pos="320"/>
        </w:tabs>
        <w:ind w:firstLine="2813"/>
        <w:rPr>
          <w:sz w:val="24"/>
          <w:szCs w:val="24"/>
        </w:rPr>
      </w:pPr>
      <w:r w:rsidRPr="00F42C01">
        <w:rPr>
          <w:color w:val="000000"/>
          <w:spacing w:val="-12"/>
          <w:sz w:val="24"/>
          <w:szCs w:val="24"/>
        </w:rPr>
        <w:t>б)</w:t>
      </w:r>
      <w:r w:rsidRPr="00F42C01">
        <w:rPr>
          <w:color w:val="000000"/>
          <w:spacing w:val="-1"/>
          <w:sz w:val="24"/>
          <w:szCs w:val="24"/>
        </w:rPr>
        <w:t xml:space="preserve"> акустические колебания</w:t>
      </w:r>
    </w:p>
    <w:p w:rsidR="00B37B9B" w:rsidRPr="00F42C01" w:rsidRDefault="00B37B9B" w:rsidP="00B37B9B">
      <w:pPr>
        <w:shd w:val="clear" w:color="auto" w:fill="FFFFFF"/>
        <w:tabs>
          <w:tab w:val="left" w:pos="320"/>
        </w:tabs>
        <w:ind w:firstLine="2813"/>
        <w:rPr>
          <w:sz w:val="24"/>
          <w:szCs w:val="24"/>
        </w:rPr>
      </w:pPr>
      <w:r w:rsidRPr="00F42C01">
        <w:rPr>
          <w:color w:val="000000"/>
          <w:spacing w:val="-3"/>
          <w:sz w:val="24"/>
          <w:szCs w:val="24"/>
        </w:rPr>
        <w:t>в)</w:t>
      </w:r>
      <w:r w:rsidRPr="00F42C01">
        <w:rPr>
          <w:color w:val="000000"/>
          <w:spacing w:val="-2"/>
          <w:sz w:val="24"/>
          <w:szCs w:val="24"/>
        </w:rPr>
        <w:t xml:space="preserve"> ЭМП и излучения</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3"/>
      </w:pPr>
      <w:r w:rsidRPr="00F42C01">
        <w:rPr>
          <w:color w:val="000000"/>
          <w:sz w:val="28"/>
          <w:szCs w:val="28"/>
        </w:rPr>
        <w:t xml:space="preserve">    4.</w:t>
      </w:r>
      <w:r w:rsidRPr="00F42C01">
        <w:rPr>
          <w:color w:val="000000"/>
          <w:spacing w:val="-2"/>
          <w:sz w:val="28"/>
          <w:szCs w:val="28"/>
        </w:rPr>
        <w:t xml:space="preserve"> Этому воздействию подвержены, в основном, водители транспорта, бурильщики,</w:t>
      </w:r>
      <w:r w:rsidRPr="00F42C01">
        <w:rPr>
          <w:color w:val="000000"/>
          <w:spacing w:val="-2"/>
          <w:sz w:val="28"/>
          <w:szCs w:val="28"/>
        </w:rPr>
        <w:br/>
      </w:r>
      <w:r w:rsidRPr="00F42C01">
        <w:rPr>
          <w:color w:val="000000"/>
          <w:spacing w:val="-1"/>
          <w:sz w:val="28"/>
          <w:szCs w:val="28"/>
        </w:rPr>
        <w:t>люди, работающие с ударным инструментом</w:t>
      </w:r>
    </w:p>
    <w:p w:rsidR="00B37B9B" w:rsidRPr="00F42C01" w:rsidRDefault="00B37B9B" w:rsidP="00B37B9B">
      <w:pPr>
        <w:shd w:val="clear" w:color="auto" w:fill="FFFFFF"/>
        <w:tabs>
          <w:tab w:val="left" w:pos="313"/>
        </w:tabs>
        <w:ind w:firstLine="2817"/>
        <w:rPr>
          <w:sz w:val="24"/>
          <w:szCs w:val="24"/>
        </w:rPr>
      </w:pPr>
      <w:r w:rsidRPr="00F42C01">
        <w:rPr>
          <w:color w:val="000000"/>
          <w:spacing w:val="-1"/>
          <w:sz w:val="24"/>
          <w:szCs w:val="24"/>
        </w:rPr>
        <w:t>а)</w:t>
      </w:r>
      <w:r w:rsidRPr="00F42C01">
        <w:rPr>
          <w:color w:val="000000"/>
          <w:sz w:val="24"/>
          <w:szCs w:val="24"/>
        </w:rPr>
        <w:t xml:space="preserve">  </w:t>
      </w:r>
      <w:r w:rsidRPr="00F42C01">
        <w:rPr>
          <w:color w:val="000000"/>
          <w:spacing w:val="-1"/>
          <w:sz w:val="24"/>
          <w:szCs w:val="24"/>
        </w:rPr>
        <w:t>ультразвук</w:t>
      </w:r>
    </w:p>
    <w:p w:rsidR="00B37B9B" w:rsidRPr="00F42C01" w:rsidRDefault="00B37B9B" w:rsidP="00B37B9B">
      <w:pPr>
        <w:tabs>
          <w:tab w:val="left" w:pos="2880"/>
        </w:tabs>
        <w:rPr>
          <w:sz w:val="24"/>
          <w:szCs w:val="24"/>
        </w:rPr>
      </w:pPr>
      <w:r w:rsidRPr="00F42C01">
        <w:rPr>
          <w:sz w:val="24"/>
          <w:szCs w:val="24"/>
        </w:rPr>
        <w:t xml:space="preserve">                                               б)  электрический ток</w:t>
      </w:r>
    </w:p>
    <w:p w:rsidR="00B37B9B" w:rsidRPr="00F42C01" w:rsidRDefault="00B37B9B" w:rsidP="00B37B9B">
      <w:pPr>
        <w:tabs>
          <w:tab w:val="left" w:pos="2880"/>
        </w:tabs>
        <w:rPr>
          <w:sz w:val="24"/>
          <w:szCs w:val="24"/>
        </w:rPr>
      </w:pPr>
      <w:r w:rsidRPr="00F42C01">
        <w:rPr>
          <w:sz w:val="24"/>
          <w:szCs w:val="24"/>
        </w:rPr>
        <w:t xml:space="preserve">                                                в)  вибрация</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pPr>
      <w:r w:rsidRPr="00F42C01">
        <w:rPr>
          <w:color w:val="000000"/>
          <w:sz w:val="28"/>
          <w:szCs w:val="28"/>
        </w:rPr>
        <w:t>5. Слышимые колебания упругих сред</w:t>
      </w:r>
    </w:p>
    <w:p w:rsidR="00B37B9B" w:rsidRPr="00F42C01" w:rsidRDefault="00B37B9B" w:rsidP="00B37B9B">
      <w:pPr>
        <w:shd w:val="clear" w:color="auto" w:fill="FFFFFF"/>
        <w:tabs>
          <w:tab w:val="left" w:pos="302"/>
        </w:tabs>
        <w:ind w:firstLine="2824"/>
        <w:rPr>
          <w:sz w:val="24"/>
          <w:szCs w:val="24"/>
        </w:rPr>
      </w:pPr>
      <w:r w:rsidRPr="00F42C01">
        <w:rPr>
          <w:color w:val="000000"/>
          <w:spacing w:val="-3"/>
          <w:sz w:val="24"/>
          <w:szCs w:val="24"/>
        </w:rPr>
        <w:t>а)</w:t>
      </w:r>
      <w:r w:rsidRPr="00F42C01">
        <w:rPr>
          <w:color w:val="000000"/>
          <w:spacing w:val="-1"/>
          <w:sz w:val="24"/>
          <w:szCs w:val="24"/>
        </w:rPr>
        <w:t xml:space="preserve"> инфразвуковые</w:t>
      </w:r>
    </w:p>
    <w:p w:rsidR="00B37B9B" w:rsidRPr="00F42C01" w:rsidRDefault="00B37B9B" w:rsidP="00B37B9B">
      <w:pPr>
        <w:shd w:val="clear" w:color="auto" w:fill="FFFFFF"/>
        <w:tabs>
          <w:tab w:val="left" w:pos="302"/>
        </w:tabs>
        <w:ind w:firstLine="2824"/>
        <w:rPr>
          <w:sz w:val="24"/>
          <w:szCs w:val="24"/>
        </w:rPr>
      </w:pPr>
      <w:r w:rsidRPr="00F42C01">
        <w:rPr>
          <w:color w:val="000000"/>
          <w:spacing w:val="-14"/>
          <w:sz w:val="24"/>
          <w:szCs w:val="24"/>
        </w:rPr>
        <w:t>б)</w:t>
      </w:r>
      <w:r w:rsidRPr="00F42C01">
        <w:rPr>
          <w:color w:val="000000"/>
          <w:spacing w:val="-2"/>
          <w:sz w:val="24"/>
          <w:szCs w:val="24"/>
        </w:rPr>
        <w:t xml:space="preserve"> звуковые</w:t>
      </w:r>
    </w:p>
    <w:p w:rsidR="00B37B9B" w:rsidRPr="00F42C01" w:rsidRDefault="00B37B9B" w:rsidP="00B37B9B">
      <w:pPr>
        <w:shd w:val="clear" w:color="auto" w:fill="FFFFFF"/>
        <w:tabs>
          <w:tab w:val="left" w:pos="302"/>
        </w:tabs>
        <w:ind w:firstLine="2824"/>
        <w:rPr>
          <w:sz w:val="24"/>
          <w:szCs w:val="24"/>
        </w:rPr>
      </w:pPr>
      <w:r w:rsidRPr="00F42C01">
        <w:rPr>
          <w:color w:val="000000"/>
          <w:spacing w:val="-5"/>
          <w:sz w:val="24"/>
          <w:szCs w:val="24"/>
        </w:rPr>
        <w:t>в)</w:t>
      </w:r>
      <w:r w:rsidRPr="00F42C01">
        <w:rPr>
          <w:color w:val="000000"/>
          <w:spacing w:val="-1"/>
          <w:sz w:val="24"/>
          <w:szCs w:val="24"/>
        </w:rPr>
        <w:t xml:space="preserve"> ультразвуковые</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3"/>
      </w:pPr>
      <w:r w:rsidRPr="00F42C01">
        <w:rPr>
          <w:color w:val="000000"/>
          <w:sz w:val="28"/>
          <w:szCs w:val="28"/>
        </w:rPr>
        <w:t xml:space="preserve">    6. </w:t>
      </w:r>
      <w:r w:rsidRPr="00F42C01">
        <w:rPr>
          <w:color w:val="000000"/>
          <w:spacing w:val="-1"/>
          <w:sz w:val="28"/>
          <w:szCs w:val="28"/>
        </w:rPr>
        <w:t>Для нормального существования, чтобы не ощущать себя изолированным от</w:t>
      </w:r>
      <w:r w:rsidRPr="00F42C01">
        <w:rPr>
          <w:color w:val="000000"/>
          <w:spacing w:val="-1"/>
          <w:sz w:val="28"/>
          <w:szCs w:val="28"/>
        </w:rPr>
        <w:br/>
        <w:t>мира, человеку нужен шум</w:t>
      </w:r>
    </w:p>
    <w:p w:rsidR="00B37B9B" w:rsidRPr="00F42C01" w:rsidRDefault="00B37B9B" w:rsidP="00B37B9B">
      <w:pPr>
        <w:shd w:val="clear" w:color="auto" w:fill="FFFFFF"/>
        <w:tabs>
          <w:tab w:val="left" w:pos="306"/>
        </w:tabs>
        <w:ind w:firstLine="2828"/>
        <w:rPr>
          <w:sz w:val="24"/>
          <w:szCs w:val="24"/>
        </w:rPr>
      </w:pPr>
      <w:r w:rsidRPr="00F42C01">
        <w:rPr>
          <w:color w:val="000000"/>
          <w:spacing w:val="-3"/>
          <w:sz w:val="24"/>
          <w:szCs w:val="24"/>
        </w:rPr>
        <w:t>а)</w:t>
      </w:r>
      <w:r w:rsidRPr="00F42C01">
        <w:rPr>
          <w:color w:val="000000"/>
          <w:sz w:val="24"/>
          <w:szCs w:val="24"/>
        </w:rPr>
        <w:t xml:space="preserve"> в 10-20 дБ</w:t>
      </w:r>
    </w:p>
    <w:p w:rsidR="00B37B9B" w:rsidRPr="00F42C01" w:rsidRDefault="00B37B9B" w:rsidP="00B37B9B">
      <w:pPr>
        <w:shd w:val="clear" w:color="auto" w:fill="FFFFFF"/>
        <w:tabs>
          <w:tab w:val="left" w:pos="306"/>
        </w:tabs>
        <w:ind w:firstLine="2828"/>
        <w:rPr>
          <w:sz w:val="24"/>
          <w:szCs w:val="24"/>
        </w:rPr>
      </w:pPr>
      <w:r w:rsidRPr="00F42C01">
        <w:rPr>
          <w:color w:val="000000"/>
          <w:spacing w:val="-12"/>
          <w:sz w:val="24"/>
          <w:szCs w:val="24"/>
        </w:rPr>
        <w:t>б)</w:t>
      </w:r>
      <w:r w:rsidRPr="00F42C01">
        <w:rPr>
          <w:color w:val="000000"/>
          <w:sz w:val="24"/>
          <w:szCs w:val="24"/>
        </w:rPr>
        <w:t xml:space="preserve"> 60 дБ</w:t>
      </w:r>
    </w:p>
    <w:p w:rsidR="00B37B9B" w:rsidRPr="00F42C01" w:rsidRDefault="00B37B9B" w:rsidP="00B37B9B">
      <w:pPr>
        <w:shd w:val="clear" w:color="auto" w:fill="FFFFFF"/>
        <w:tabs>
          <w:tab w:val="left" w:pos="306"/>
        </w:tabs>
        <w:ind w:firstLine="2828"/>
        <w:rPr>
          <w:sz w:val="24"/>
          <w:szCs w:val="24"/>
        </w:rPr>
      </w:pPr>
      <w:r w:rsidRPr="00F42C01">
        <w:rPr>
          <w:color w:val="000000"/>
          <w:spacing w:val="-5"/>
          <w:sz w:val="24"/>
          <w:szCs w:val="24"/>
        </w:rPr>
        <w:t>в)</w:t>
      </w:r>
      <w:r w:rsidRPr="00F42C01">
        <w:rPr>
          <w:color w:val="000000"/>
          <w:sz w:val="24"/>
          <w:szCs w:val="24"/>
        </w:rPr>
        <w:t xml:space="preserve"> 90 дБ</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lastRenderedPageBreak/>
        <w:t>Выбрать вариант правильного ответа.</w:t>
      </w:r>
    </w:p>
    <w:p w:rsidR="00B37B9B" w:rsidRPr="00F42C01" w:rsidRDefault="00B37B9B" w:rsidP="00B37B9B">
      <w:pPr>
        <w:shd w:val="clear" w:color="auto" w:fill="FFFFFF"/>
        <w:tabs>
          <w:tab w:val="left" w:pos="356"/>
        </w:tabs>
        <w:ind w:hanging="353"/>
      </w:pPr>
      <w:r w:rsidRPr="00F42C01">
        <w:rPr>
          <w:color w:val="000000"/>
          <w:sz w:val="28"/>
          <w:szCs w:val="28"/>
        </w:rPr>
        <w:t xml:space="preserve">    7. </w:t>
      </w:r>
      <w:r w:rsidRPr="00F42C01">
        <w:rPr>
          <w:color w:val="000000"/>
          <w:spacing w:val="-1"/>
          <w:sz w:val="28"/>
          <w:szCs w:val="28"/>
        </w:rPr>
        <w:t>Возникает бессонница, головные боли, снижается внимание, ослабляется слух</w:t>
      </w:r>
      <w:r w:rsidRPr="00F42C01">
        <w:rPr>
          <w:color w:val="000000"/>
          <w:spacing w:val="-1"/>
          <w:sz w:val="28"/>
          <w:szCs w:val="28"/>
        </w:rPr>
        <w:br/>
      </w:r>
      <w:r w:rsidRPr="00F42C01">
        <w:rPr>
          <w:color w:val="000000"/>
          <w:spacing w:val="-2"/>
          <w:sz w:val="28"/>
          <w:szCs w:val="28"/>
        </w:rPr>
        <w:t>при воздействии</w:t>
      </w:r>
    </w:p>
    <w:p w:rsidR="00B37B9B" w:rsidRPr="00F42C01" w:rsidRDefault="00B37B9B" w:rsidP="00B37B9B">
      <w:pPr>
        <w:shd w:val="clear" w:color="auto" w:fill="FFFFFF"/>
        <w:tabs>
          <w:tab w:val="left" w:pos="306"/>
        </w:tabs>
        <w:ind w:firstLine="2835"/>
        <w:rPr>
          <w:sz w:val="24"/>
          <w:szCs w:val="24"/>
        </w:rPr>
      </w:pPr>
      <w:r w:rsidRPr="00F42C01">
        <w:rPr>
          <w:color w:val="000000"/>
          <w:spacing w:val="-3"/>
          <w:sz w:val="24"/>
          <w:szCs w:val="24"/>
        </w:rPr>
        <w:t>а)</w:t>
      </w:r>
      <w:r w:rsidRPr="00F42C01">
        <w:rPr>
          <w:color w:val="000000"/>
          <w:sz w:val="24"/>
          <w:szCs w:val="24"/>
        </w:rPr>
        <w:tab/>
      </w:r>
      <w:r w:rsidRPr="00F42C01">
        <w:rPr>
          <w:color w:val="000000"/>
          <w:spacing w:val="-5"/>
          <w:sz w:val="24"/>
          <w:szCs w:val="24"/>
        </w:rPr>
        <w:t>вибрации</w:t>
      </w:r>
    </w:p>
    <w:p w:rsidR="00B37B9B" w:rsidRPr="00F42C01" w:rsidRDefault="00B37B9B" w:rsidP="00B37B9B">
      <w:pPr>
        <w:shd w:val="clear" w:color="auto" w:fill="FFFFFF"/>
        <w:tabs>
          <w:tab w:val="left" w:pos="306"/>
        </w:tabs>
        <w:ind w:firstLine="2835"/>
        <w:rPr>
          <w:sz w:val="24"/>
          <w:szCs w:val="24"/>
        </w:rPr>
      </w:pPr>
      <w:r w:rsidRPr="00F42C01">
        <w:rPr>
          <w:color w:val="000000"/>
          <w:spacing w:val="-10"/>
          <w:sz w:val="24"/>
          <w:szCs w:val="24"/>
        </w:rPr>
        <w:t>б)</w:t>
      </w:r>
      <w:r w:rsidRPr="00F42C01">
        <w:rPr>
          <w:color w:val="000000"/>
          <w:sz w:val="24"/>
          <w:szCs w:val="24"/>
        </w:rPr>
        <w:tab/>
      </w:r>
      <w:r w:rsidRPr="00F42C01">
        <w:rPr>
          <w:color w:val="000000"/>
          <w:spacing w:val="-4"/>
          <w:sz w:val="24"/>
          <w:szCs w:val="24"/>
        </w:rPr>
        <w:t>шума</w:t>
      </w:r>
    </w:p>
    <w:p w:rsidR="00B37B9B" w:rsidRPr="00F42C01" w:rsidRDefault="00B37B9B" w:rsidP="00B37B9B">
      <w:pPr>
        <w:shd w:val="clear" w:color="auto" w:fill="FFFFFF"/>
        <w:tabs>
          <w:tab w:val="left" w:pos="306"/>
        </w:tabs>
        <w:ind w:firstLine="2835"/>
        <w:rPr>
          <w:sz w:val="24"/>
          <w:szCs w:val="24"/>
        </w:rPr>
      </w:pPr>
      <w:r w:rsidRPr="00F42C01">
        <w:rPr>
          <w:color w:val="000000"/>
          <w:spacing w:val="-3"/>
          <w:sz w:val="24"/>
          <w:szCs w:val="24"/>
        </w:rPr>
        <w:t>в)</w:t>
      </w:r>
      <w:r w:rsidRPr="00F42C01">
        <w:rPr>
          <w:color w:val="000000"/>
          <w:sz w:val="24"/>
          <w:szCs w:val="24"/>
        </w:rPr>
        <w:tab/>
        <w:t xml:space="preserve">ультразвука   </w:t>
      </w:r>
    </w:p>
    <w:p w:rsidR="00B37B9B" w:rsidRPr="00F42C01" w:rsidRDefault="00B37B9B" w:rsidP="00B37B9B">
      <w:pPr>
        <w:shd w:val="clear" w:color="auto" w:fill="FFFFFF"/>
        <w:tabs>
          <w:tab w:val="left" w:pos="306"/>
        </w:tabs>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400"/>
        </w:tabs>
      </w:pPr>
      <w:r w:rsidRPr="00F42C01">
        <w:rPr>
          <w:color w:val="000000"/>
          <w:sz w:val="28"/>
          <w:szCs w:val="28"/>
        </w:rPr>
        <w:t>8.</w:t>
      </w:r>
      <w:r w:rsidRPr="00F42C01">
        <w:rPr>
          <w:color w:val="000000"/>
          <w:sz w:val="28"/>
          <w:szCs w:val="28"/>
        </w:rPr>
        <w:tab/>
      </w:r>
      <w:r w:rsidRPr="00F42C01">
        <w:rPr>
          <w:color w:val="000000"/>
          <w:spacing w:val="-1"/>
          <w:sz w:val="28"/>
          <w:szCs w:val="28"/>
        </w:rPr>
        <w:t>Используется в диагностике, для исследовательских целей</w:t>
      </w:r>
    </w:p>
    <w:p w:rsidR="00B37B9B" w:rsidRPr="00F42C01" w:rsidRDefault="00B37B9B" w:rsidP="00B37B9B">
      <w:pPr>
        <w:shd w:val="clear" w:color="auto" w:fill="FFFFFF"/>
        <w:tabs>
          <w:tab w:val="left" w:pos="342"/>
        </w:tabs>
        <w:ind w:firstLine="2792"/>
        <w:rPr>
          <w:sz w:val="24"/>
          <w:szCs w:val="24"/>
        </w:rPr>
      </w:pPr>
      <w:r w:rsidRPr="00F42C01">
        <w:rPr>
          <w:color w:val="000000"/>
          <w:spacing w:val="-1"/>
          <w:sz w:val="24"/>
          <w:szCs w:val="24"/>
        </w:rPr>
        <w:t>а)</w:t>
      </w:r>
      <w:r w:rsidRPr="00F42C01">
        <w:rPr>
          <w:color w:val="000000"/>
          <w:sz w:val="24"/>
          <w:szCs w:val="24"/>
        </w:rPr>
        <w:tab/>
      </w:r>
      <w:r w:rsidRPr="00F42C01">
        <w:rPr>
          <w:color w:val="000000"/>
          <w:spacing w:val="-2"/>
          <w:sz w:val="24"/>
          <w:szCs w:val="24"/>
        </w:rPr>
        <w:t>инфразвук</w:t>
      </w:r>
    </w:p>
    <w:p w:rsidR="00B37B9B" w:rsidRPr="00F42C01" w:rsidRDefault="00B37B9B" w:rsidP="00B37B9B">
      <w:pPr>
        <w:shd w:val="clear" w:color="auto" w:fill="FFFFFF"/>
        <w:tabs>
          <w:tab w:val="left" w:pos="342"/>
        </w:tabs>
        <w:ind w:firstLine="2792"/>
        <w:rPr>
          <w:sz w:val="24"/>
          <w:szCs w:val="24"/>
        </w:rPr>
      </w:pPr>
      <w:r w:rsidRPr="00F42C01">
        <w:rPr>
          <w:color w:val="000000"/>
          <w:spacing w:val="-8"/>
          <w:sz w:val="24"/>
          <w:szCs w:val="24"/>
        </w:rPr>
        <w:t>б)</w:t>
      </w:r>
      <w:r w:rsidRPr="00F42C01">
        <w:rPr>
          <w:color w:val="000000"/>
          <w:sz w:val="24"/>
          <w:szCs w:val="24"/>
        </w:rPr>
        <w:tab/>
      </w:r>
      <w:r w:rsidRPr="00F42C01">
        <w:rPr>
          <w:color w:val="000000"/>
          <w:spacing w:val="-11"/>
          <w:sz w:val="24"/>
          <w:szCs w:val="24"/>
        </w:rPr>
        <w:t>ультразвук</w:t>
      </w:r>
    </w:p>
    <w:p w:rsidR="00B37B9B" w:rsidRPr="00F42C01" w:rsidRDefault="00B37B9B" w:rsidP="00B37B9B">
      <w:pPr>
        <w:shd w:val="clear" w:color="auto" w:fill="FFFFFF"/>
        <w:tabs>
          <w:tab w:val="left" w:pos="342"/>
        </w:tabs>
        <w:ind w:firstLine="2792"/>
        <w:rPr>
          <w:sz w:val="24"/>
          <w:szCs w:val="24"/>
        </w:rPr>
      </w:pPr>
      <w:r w:rsidRPr="00F42C01">
        <w:rPr>
          <w:color w:val="000000"/>
          <w:spacing w:val="4"/>
          <w:sz w:val="24"/>
          <w:szCs w:val="24"/>
        </w:rPr>
        <w:t>в)</w:t>
      </w:r>
      <w:r w:rsidRPr="00F42C01">
        <w:rPr>
          <w:color w:val="000000"/>
          <w:sz w:val="24"/>
          <w:szCs w:val="24"/>
        </w:rPr>
        <w:tab/>
      </w:r>
      <w:r w:rsidRPr="00F42C01">
        <w:rPr>
          <w:color w:val="000000"/>
          <w:spacing w:val="-2"/>
          <w:sz w:val="24"/>
          <w:szCs w:val="24"/>
        </w:rPr>
        <w:t>электрический ток</w:t>
      </w: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400"/>
        </w:tabs>
      </w:pPr>
      <w:r w:rsidRPr="00F42C01">
        <w:rPr>
          <w:color w:val="000000"/>
          <w:sz w:val="28"/>
          <w:szCs w:val="28"/>
        </w:rPr>
        <w:t>9.</w:t>
      </w:r>
      <w:r w:rsidRPr="00F42C01">
        <w:rPr>
          <w:color w:val="000000"/>
          <w:sz w:val="28"/>
          <w:szCs w:val="28"/>
        </w:rPr>
        <w:tab/>
        <w:t>Повышение температуры органов - это следствие воздействия</w:t>
      </w:r>
    </w:p>
    <w:p w:rsidR="00B37B9B" w:rsidRPr="00F42C01" w:rsidRDefault="00B37B9B" w:rsidP="00B37B9B">
      <w:pPr>
        <w:shd w:val="clear" w:color="auto" w:fill="FFFFFF"/>
        <w:tabs>
          <w:tab w:val="left" w:pos="346"/>
          <w:tab w:val="left" w:pos="4576"/>
          <w:tab w:val="left" w:pos="6343"/>
          <w:tab w:val="left" w:pos="9900"/>
        </w:tabs>
        <w:ind w:firstLine="2785"/>
        <w:rPr>
          <w:sz w:val="24"/>
          <w:szCs w:val="24"/>
        </w:rPr>
      </w:pPr>
      <w:r w:rsidRPr="00F42C01">
        <w:rPr>
          <w:color w:val="000000"/>
          <w:spacing w:val="-3"/>
          <w:sz w:val="24"/>
          <w:szCs w:val="24"/>
        </w:rPr>
        <w:t xml:space="preserve">а)         </w:t>
      </w:r>
      <w:r w:rsidRPr="00F42C01">
        <w:rPr>
          <w:color w:val="000000"/>
          <w:spacing w:val="-4"/>
          <w:sz w:val="24"/>
          <w:szCs w:val="24"/>
        </w:rPr>
        <w:t xml:space="preserve"> шума</w:t>
      </w:r>
    </w:p>
    <w:p w:rsidR="00B37B9B" w:rsidRPr="00F42C01" w:rsidRDefault="00B37B9B" w:rsidP="00B37B9B">
      <w:pPr>
        <w:shd w:val="clear" w:color="auto" w:fill="FFFFFF"/>
        <w:tabs>
          <w:tab w:val="left" w:pos="346"/>
        </w:tabs>
        <w:ind w:firstLine="2785"/>
        <w:rPr>
          <w:sz w:val="24"/>
          <w:szCs w:val="24"/>
        </w:rPr>
      </w:pPr>
      <w:r w:rsidRPr="00F42C01">
        <w:rPr>
          <w:color w:val="000000"/>
          <w:spacing w:val="-12"/>
          <w:sz w:val="24"/>
          <w:szCs w:val="24"/>
        </w:rPr>
        <w:t>б)</w:t>
      </w:r>
      <w:r w:rsidRPr="00F42C01">
        <w:rPr>
          <w:color w:val="000000"/>
          <w:sz w:val="24"/>
          <w:szCs w:val="24"/>
        </w:rPr>
        <w:tab/>
      </w:r>
      <w:r w:rsidRPr="00F42C01">
        <w:rPr>
          <w:color w:val="000000"/>
          <w:spacing w:val="-4"/>
          <w:sz w:val="24"/>
          <w:szCs w:val="24"/>
        </w:rPr>
        <w:t>вибрации</w:t>
      </w:r>
    </w:p>
    <w:p w:rsidR="00B37B9B" w:rsidRPr="00F42C01" w:rsidRDefault="00B37B9B" w:rsidP="00B37B9B">
      <w:pPr>
        <w:shd w:val="clear" w:color="auto" w:fill="FFFFFF"/>
        <w:tabs>
          <w:tab w:val="left" w:pos="346"/>
        </w:tabs>
        <w:ind w:firstLine="2785"/>
        <w:rPr>
          <w:sz w:val="24"/>
          <w:szCs w:val="24"/>
        </w:rPr>
      </w:pPr>
      <w:r w:rsidRPr="00F42C01">
        <w:rPr>
          <w:color w:val="000000"/>
          <w:spacing w:val="-1"/>
          <w:sz w:val="24"/>
          <w:szCs w:val="24"/>
        </w:rPr>
        <w:t>в)</w:t>
      </w:r>
      <w:r w:rsidRPr="00F42C01">
        <w:rPr>
          <w:color w:val="000000"/>
          <w:sz w:val="24"/>
          <w:szCs w:val="24"/>
        </w:rPr>
        <w:tab/>
      </w:r>
      <w:r w:rsidRPr="00F42C01">
        <w:rPr>
          <w:color w:val="000000"/>
          <w:spacing w:val="-2"/>
          <w:sz w:val="24"/>
          <w:szCs w:val="24"/>
        </w:rPr>
        <w:t>электромагнитных излучений</w:t>
      </w: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49"/>
        </w:tabs>
      </w:pPr>
      <w:r w:rsidRPr="00F42C01">
        <w:rPr>
          <w:color w:val="000000"/>
          <w:sz w:val="28"/>
          <w:szCs w:val="28"/>
        </w:rPr>
        <w:t xml:space="preserve">10. </w:t>
      </w:r>
      <w:r w:rsidRPr="00F42C01">
        <w:rPr>
          <w:color w:val="000000"/>
          <w:spacing w:val="-1"/>
          <w:sz w:val="28"/>
          <w:szCs w:val="28"/>
        </w:rPr>
        <w:t>Характерный красный цвет лица стеклодувов, сталеваров происходит из-за:</w:t>
      </w:r>
    </w:p>
    <w:p w:rsidR="00B37B9B" w:rsidRPr="00F42C01" w:rsidRDefault="00B37B9B" w:rsidP="00B37B9B">
      <w:pPr>
        <w:shd w:val="clear" w:color="auto" w:fill="FFFFFF"/>
        <w:tabs>
          <w:tab w:val="left" w:pos="338"/>
        </w:tabs>
        <w:ind w:firstLine="2788"/>
        <w:rPr>
          <w:sz w:val="24"/>
          <w:szCs w:val="24"/>
        </w:rPr>
      </w:pPr>
      <w:r w:rsidRPr="00F42C01">
        <w:rPr>
          <w:color w:val="000000"/>
          <w:spacing w:val="-5"/>
          <w:sz w:val="24"/>
          <w:szCs w:val="24"/>
        </w:rPr>
        <w:t>а)</w:t>
      </w:r>
      <w:r w:rsidRPr="00F42C01">
        <w:rPr>
          <w:color w:val="000000"/>
          <w:sz w:val="24"/>
          <w:szCs w:val="24"/>
        </w:rPr>
        <w:tab/>
      </w:r>
      <w:r w:rsidRPr="00F42C01">
        <w:rPr>
          <w:color w:val="000000"/>
          <w:spacing w:val="-2"/>
          <w:sz w:val="24"/>
          <w:szCs w:val="24"/>
        </w:rPr>
        <w:t>инфракрасного излучения</w:t>
      </w:r>
    </w:p>
    <w:p w:rsidR="00B37B9B" w:rsidRPr="00F42C01" w:rsidRDefault="00B37B9B" w:rsidP="00B37B9B">
      <w:pPr>
        <w:shd w:val="clear" w:color="auto" w:fill="FFFFFF"/>
        <w:tabs>
          <w:tab w:val="left" w:pos="338"/>
        </w:tabs>
        <w:ind w:firstLine="2788"/>
        <w:rPr>
          <w:sz w:val="24"/>
          <w:szCs w:val="24"/>
        </w:rPr>
      </w:pPr>
      <w:r w:rsidRPr="00F42C01">
        <w:rPr>
          <w:color w:val="000000"/>
          <w:spacing w:val="-10"/>
          <w:sz w:val="24"/>
          <w:szCs w:val="24"/>
        </w:rPr>
        <w:t>б)</w:t>
      </w:r>
      <w:r w:rsidRPr="00F42C01">
        <w:rPr>
          <w:color w:val="000000"/>
          <w:sz w:val="24"/>
          <w:szCs w:val="24"/>
        </w:rPr>
        <w:tab/>
      </w:r>
      <w:r w:rsidRPr="00F42C01">
        <w:rPr>
          <w:color w:val="000000"/>
          <w:spacing w:val="-1"/>
          <w:sz w:val="24"/>
          <w:szCs w:val="24"/>
        </w:rPr>
        <w:t>ультрафиолетового излучения</w:t>
      </w:r>
    </w:p>
    <w:p w:rsidR="00B37B9B" w:rsidRPr="00F42C01" w:rsidRDefault="00B37B9B" w:rsidP="00B37B9B">
      <w:pPr>
        <w:shd w:val="clear" w:color="auto" w:fill="FFFFFF"/>
        <w:tabs>
          <w:tab w:val="left" w:pos="338"/>
        </w:tabs>
        <w:ind w:firstLine="2788"/>
        <w:rPr>
          <w:sz w:val="24"/>
          <w:szCs w:val="24"/>
        </w:rPr>
      </w:pPr>
      <w:r w:rsidRPr="00F42C01">
        <w:rPr>
          <w:color w:val="000000"/>
          <w:spacing w:val="-3"/>
          <w:sz w:val="24"/>
          <w:szCs w:val="24"/>
        </w:rPr>
        <w:t>в)</w:t>
      </w:r>
      <w:r w:rsidRPr="00F42C01">
        <w:rPr>
          <w:color w:val="000000"/>
          <w:sz w:val="24"/>
          <w:szCs w:val="24"/>
        </w:rPr>
        <w:tab/>
      </w:r>
      <w:r w:rsidRPr="00F42C01">
        <w:rPr>
          <w:color w:val="000000"/>
          <w:spacing w:val="-2"/>
          <w:sz w:val="24"/>
          <w:szCs w:val="24"/>
        </w:rPr>
        <w:t>лазерного излучения</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49"/>
        </w:tabs>
        <w:ind w:hanging="137"/>
      </w:pPr>
      <w:r w:rsidRPr="00F42C01">
        <w:rPr>
          <w:color w:val="000000"/>
          <w:sz w:val="28"/>
          <w:szCs w:val="28"/>
        </w:rPr>
        <w:t xml:space="preserve"> 11. </w:t>
      </w:r>
      <w:r w:rsidRPr="00F42C01">
        <w:rPr>
          <w:color w:val="000000"/>
          <w:spacing w:val="-1"/>
          <w:sz w:val="28"/>
          <w:szCs w:val="28"/>
        </w:rPr>
        <w:t>Оптимальные дозы оказывают благотворное влияние на организм, является</w:t>
      </w:r>
      <w:r w:rsidRPr="00F42C01">
        <w:rPr>
          <w:color w:val="000000"/>
          <w:spacing w:val="-1"/>
          <w:sz w:val="28"/>
          <w:szCs w:val="28"/>
        </w:rPr>
        <w:br/>
      </w:r>
      <w:r w:rsidRPr="00F42C01">
        <w:rPr>
          <w:color w:val="000000"/>
          <w:sz w:val="28"/>
          <w:szCs w:val="28"/>
        </w:rPr>
        <w:t>жизненно необходимым</w:t>
      </w:r>
    </w:p>
    <w:p w:rsidR="00B37B9B" w:rsidRPr="00F42C01" w:rsidRDefault="00B37B9B" w:rsidP="00B37B9B">
      <w:pPr>
        <w:shd w:val="clear" w:color="auto" w:fill="FFFFFF"/>
        <w:tabs>
          <w:tab w:val="left" w:pos="320"/>
        </w:tabs>
        <w:ind w:firstLine="2803"/>
        <w:rPr>
          <w:sz w:val="24"/>
          <w:szCs w:val="24"/>
        </w:rPr>
      </w:pPr>
      <w:r w:rsidRPr="00F42C01">
        <w:rPr>
          <w:color w:val="000000"/>
          <w:spacing w:val="-5"/>
          <w:sz w:val="24"/>
          <w:szCs w:val="24"/>
        </w:rPr>
        <w:t>а)</w:t>
      </w:r>
      <w:r w:rsidRPr="00F42C01">
        <w:rPr>
          <w:color w:val="000000"/>
          <w:sz w:val="24"/>
          <w:szCs w:val="24"/>
        </w:rPr>
        <w:tab/>
      </w:r>
      <w:r w:rsidRPr="00F42C01">
        <w:rPr>
          <w:color w:val="000000"/>
          <w:spacing w:val="-2"/>
          <w:sz w:val="24"/>
          <w:szCs w:val="24"/>
        </w:rPr>
        <w:t>инфракрасное излучение</w:t>
      </w:r>
    </w:p>
    <w:p w:rsidR="00B37B9B" w:rsidRPr="00F42C01" w:rsidRDefault="00B37B9B" w:rsidP="00B37B9B">
      <w:pPr>
        <w:shd w:val="clear" w:color="auto" w:fill="FFFFFF"/>
        <w:tabs>
          <w:tab w:val="left" w:pos="320"/>
        </w:tabs>
        <w:ind w:firstLine="2803"/>
        <w:rPr>
          <w:sz w:val="24"/>
          <w:szCs w:val="24"/>
        </w:rPr>
      </w:pPr>
      <w:r w:rsidRPr="00F42C01">
        <w:rPr>
          <w:color w:val="000000"/>
          <w:spacing w:val="-15"/>
          <w:sz w:val="24"/>
          <w:szCs w:val="24"/>
        </w:rPr>
        <w:t>б)</w:t>
      </w:r>
      <w:r w:rsidRPr="00F42C01">
        <w:rPr>
          <w:color w:val="000000"/>
          <w:sz w:val="24"/>
          <w:szCs w:val="24"/>
        </w:rPr>
        <w:tab/>
      </w:r>
      <w:r w:rsidRPr="00F42C01">
        <w:rPr>
          <w:color w:val="000000"/>
          <w:spacing w:val="-1"/>
          <w:sz w:val="24"/>
          <w:szCs w:val="24"/>
        </w:rPr>
        <w:t>ультрафиолетовое излучение</w:t>
      </w:r>
    </w:p>
    <w:p w:rsidR="00B37B9B" w:rsidRPr="00F42C01" w:rsidRDefault="00B37B9B" w:rsidP="00B37B9B">
      <w:pPr>
        <w:shd w:val="clear" w:color="auto" w:fill="FFFFFF"/>
        <w:tabs>
          <w:tab w:val="left" w:pos="320"/>
        </w:tabs>
        <w:ind w:firstLine="2803"/>
        <w:rPr>
          <w:sz w:val="24"/>
          <w:szCs w:val="24"/>
        </w:rPr>
      </w:pPr>
      <w:r w:rsidRPr="00F42C01">
        <w:rPr>
          <w:color w:val="000000"/>
          <w:spacing w:val="-7"/>
          <w:sz w:val="24"/>
          <w:szCs w:val="24"/>
        </w:rPr>
        <w:t>в)</w:t>
      </w:r>
      <w:r w:rsidRPr="00F42C01">
        <w:rPr>
          <w:color w:val="000000"/>
          <w:sz w:val="24"/>
          <w:szCs w:val="24"/>
        </w:rPr>
        <w:tab/>
      </w:r>
      <w:r w:rsidRPr="00F42C01">
        <w:rPr>
          <w:color w:val="000000"/>
          <w:spacing w:val="-1"/>
          <w:sz w:val="24"/>
          <w:szCs w:val="24"/>
        </w:rPr>
        <w:t>лазерное излучение</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20"/>
        </w:tabs>
        <w:ind w:hanging="338"/>
      </w:pPr>
      <w:r w:rsidRPr="00F42C01">
        <w:rPr>
          <w:color w:val="000000"/>
          <w:sz w:val="28"/>
          <w:szCs w:val="28"/>
        </w:rPr>
        <w:t xml:space="preserve">    12.  </w:t>
      </w:r>
      <w:r w:rsidRPr="00F42C01">
        <w:rPr>
          <w:color w:val="000000"/>
          <w:spacing w:val="-4"/>
          <w:sz w:val="28"/>
          <w:szCs w:val="28"/>
        </w:rPr>
        <w:t>Происходит нарушение жизнедеятельности систем организма, перерождение</w:t>
      </w:r>
      <w:r w:rsidRPr="00F42C01">
        <w:rPr>
          <w:color w:val="000000"/>
          <w:spacing w:val="-4"/>
          <w:sz w:val="28"/>
          <w:szCs w:val="28"/>
        </w:rPr>
        <w:br/>
      </w:r>
      <w:r w:rsidRPr="00F42C01">
        <w:rPr>
          <w:color w:val="000000"/>
          <w:spacing w:val="-1"/>
          <w:sz w:val="28"/>
          <w:szCs w:val="28"/>
        </w:rPr>
        <w:t>нормальных клеток в злокачественные, истощение и так далее от воздействия:</w:t>
      </w:r>
    </w:p>
    <w:p w:rsidR="00B37B9B" w:rsidRPr="00F42C01" w:rsidRDefault="00B37B9B" w:rsidP="00B37B9B">
      <w:pPr>
        <w:shd w:val="clear" w:color="auto" w:fill="FFFFFF"/>
        <w:tabs>
          <w:tab w:val="left" w:pos="317"/>
        </w:tabs>
        <w:ind w:firstLine="2810"/>
        <w:rPr>
          <w:sz w:val="24"/>
          <w:szCs w:val="24"/>
        </w:rPr>
      </w:pPr>
      <w:r w:rsidRPr="00F42C01">
        <w:rPr>
          <w:color w:val="000000"/>
          <w:spacing w:val="-4"/>
          <w:sz w:val="24"/>
          <w:szCs w:val="24"/>
        </w:rPr>
        <w:t>а)</w:t>
      </w:r>
      <w:r w:rsidRPr="00F42C01">
        <w:rPr>
          <w:color w:val="000000"/>
          <w:sz w:val="24"/>
          <w:szCs w:val="24"/>
        </w:rPr>
        <w:tab/>
      </w:r>
      <w:r w:rsidRPr="00F42C01">
        <w:rPr>
          <w:color w:val="000000"/>
          <w:spacing w:val="-2"/>
          <w:sz w:val="24"/>
          <w:szCs w:val="24"/>
        </w:rPr>
        <w:t>электромагнитных полей</w:t>
      </w:r>
    </w:p>
    <w:p w:rsidR="00B37B9B" w:rsidRPr="00F42C01" w:rsidRDefault="00B37B9B" w:rsidP="00B37B9B">
      <w:pPr>
        <w:shd w:val="clear" w:color="auto" w:fill="FFFFFF"/>
        <w:tabs>
          <w:tab w:val="left" w:pos="317"/>
        </w:tabs>
        <w:ind w:firstLine="2810"/>
        <w:rPr>
          <w:sz w:val="24"/>
          <w:szCs w:val="24"/>
        </w:rPr>
      </w:pPr>
      <w:r w:rsidRPr="00F42C01">
        <w:rPr>
          <w:color w:val="000000"/>
          <w:spacing w:val="-12"/>
          <w:sz w:val="24"/>
          <w:szCs w:val="24"/>
        </w:rPr>
        <w:t>б)</w:t>
      </w:r>
      <w:r w:rsidRPr="00F42C01">
        <w:rPr>
          <w:color w:val="000000"/>
          <w:sz w:val="24"/>
          <w:szCs w:val="24"/>
        </w:rPr>
        <w:tab/>
      </w:r>
      <w:r w:rsidRPr="00F42C01">
        <w:rPr>
          <w:color w:val="000000"/>
          <w:spacing w:val="-1"/>
          <w:sz w:val="24"/>
          <w:szCs w:val="24"/>
        </w:rPr>
        <w:t>электромагнитных излучений</w:t>
      </w:r>
    </w:p>
    <w:p w:rsidR="00B37B9B" w:rsidRPr="00F42C01" w:rsidRDefault="00B37B9B" w:rsidP="00B37B9B">
      <w:pPr>
        <w:shd w:val="clear" w:color="auto" w:fill="FFFFFF"/>
        <w:tabs>
          <w:tab w:val="left" w:pos="317"/>
        </w:tabs>
        <w:ind w:firstLine="2810"/>
        <w:rPr>
          <w:sz w:val="24"/>
          <w:szCs w:val="24"/>
        </w:rPr>
      </w:pPr>
      <w:r w:rsidRPr="00F42C01">
        <w:rPr>
          <w:color w:val="000000"/>
          <w:spacing w:val="-5"/>
          <w:sz w:val="24"/>
          <w:szCs w:val="24"/>
        </w:rPr>
        <w:t>в)</w:t>
      </w:r>
      <w:r w:rsidRPr="00F42C01">
        <w:rPr>
          <w:color w:val="000000"/>
          <w:sz w:val="24"/>
          <w:szCs w:val="24"/>
        </w:rPr>
        <w:tab/>
        <w:t xml:space="preserve">радиации.     </w:t>
      </w:r>
    </w:p>
    <w:p w:rsidR="00B37B9B" w:rsidRPr="00F42C01" w:rsidRDefault="00B37B9B" w:rsidP="00B37B9B">
      <w:pPr>
        <w:rPr>
          <w:color w:val="000000"/>
          <w:sz w:val="28"/>
          <w:szCs w:val="28"/>
        </w:rPr>
      </w:pPr>
      <w:r w:rsidRPr="00F42C01">
        <w:rPr>
          <w:color w:val="000000"/>
          <w:sz w:val="28"/>
          <w:szCs w:val="28"/>
        </w:rPr>
        <w:t xml:space="preserve"> </w:t>
      </w: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20"/>
        </w:tabs>
        <w:ind w:hanging="338"/>
      </w:pPr>
      <w:r w:rsidRPr="00F42C01">
        <w:rPr>
          <w:color w:val="000000"/>
          <w:sz w:val="28"/>
          <w:szCs w:val="28"/>
        </w:rPr>
        <w:t xml:space="preserve">    13.</w:t>
      </w:r>
      <w:r w:rsidRPr="00F42C01">
        <w:rPr>
          <w:color w:val="000000"/>
          <w:spacing w:val="-2"/>
          <w:sz w:val="28"/>
          <w:szCs w:val="28"/>
        </w:rPr>
        <w:t xml:space="preserve"> Остановка дыхания, сердечной деятельности судороги мышц, ожоги - это</w:t>
      </w:r>
      <w:r w:rsidRPr="00F42C01">
        <w:rPr>
          <w:color w:val="000000"/>
          <w:spacing w:val="-2"/>
          <w:sz w:val="28"/>
          <w:szCs w:val="28"/>
        </w:rPr>
        <w:br/>
        <w:t>последствия воздействия на организм</w:t>
      </w:r>
    </w:p>
    <w:p w:rsidR="00B37B9B" w:rsidRPr="00F42C01" w:rsidRDefault="00B37B9B" w:rsidP="00B37B9B">
      <w:pPr>
        <w:shd w:val="clear" w:color="auto" w:fill="FFFFFF"/>
        <w:tabs>
          <w:tab w:val="left" w:pos="317"/>
        </w:tabs>
        <w:ind w:firstLine="2813"/>
        <w:rPr>
          <w:sz w:val="24"/>
          <w:szCs w:val="24"/>
        </w:rPr>
      </w:pPr>
      <w:r w:rsidRPr="00F42C01">
        <w:rPr>
          <w:color w:val="000000"/>
          <w:spacing w:val="-3"/>
          <w:sz w:val="24"/>
          <w:szCs w:val="24"/>
        </w:rPr>
        <w:t>а)</w:t>
      </w:r>
      <w:r w:rsidRPr="00F42C01">
        <w:rPr>
          <w:color w:val="000000"/>
          <w:sz w:val="24"/>
          <w:szCs w:val="24"/>
        </w:rPr>
        <w:tab/>
      </w:r>
      <w:r w:rsidRPr="00F42C01">
        <w:rPr>
          <w:color w:val="000000"/>
          <w:spacing w:val="-3"/>
          <w:sz w:val="24"/>
          <w:szCs w:val="24"/>
        </w:rPr>
        <w:t>электрического тока</w:t>
      </w:r>
    </w:p>
    <w:p w:rsidR="00B37B9B" w:rsidRPr="00F42C01" w:rsidRDefault="00B37B9B" w:rsidP="00B37B9B">
      <w:pPr>
        <w:shd w:val="clear" w:color="auto" w:fill="FFFFFF"/>
        <w:tabs>
          <w:tab w:val="left" w:pos="317"/>
        </w:tabs>
        <w:ind w:firstLine="2813"/>
        <w:rPr>
          <w:sz w:val="24"/>
          <w:szCs w:val="24"/>
        </w:rPr>
      </w:pPr>
      <w:r w:rsidRPr="00F42C01">
        <w:rPr>
          <w:color w:val="000000"/>
          <w:spacing w:val="-12"/>
          <w:sz w:val="24"/>
          <w:szCs w:val="24"/>
        </w:rPr>
        <w:t>б)</w:t>
      </w:r>
      <w:r w:rsidRPr="00F42C01">
        <w:rPr>
          <w:color w:val="000000"/>
          <w:sz w:val="24"/>
          <w:szCs w:val="24"/>
        </w:rPr>
        <w:tab/>
      </w:r>
      <w:r w:rsidRPr="00F42C01">
        <w:rPr>
          <w:color w:val="000000"/>
          <w:spacing w:val="-4"/>
          <w:sz w:val="24"/>
          <w:szCs w:val="24"/>
        </w:rPr>
        <w:t>радиации</w:t>
      </w:r>
    </w:p>
    <w:p w:rsidR="00B37B9B" w:rsidRPr="00F42C01" w:rsidRDefault="00B37B9B" w:rsidP="00B37B9B">
      <w:pPr>
        <w:shd w:val="clear" w:color="auto" w:fill="FFFFFF"/>
        <w:tabs>
          <w:tab w:val="left" w:pos="317"/>
        </w:tabs>
        <w:ind w:firstLine="2813"/>
        <w:rPr>
          <w:sz w:val="24"/>
          <w:szCs w:val="24"/>
        </w:rPr>
      </w:pPr>
      <w:r w:rsidRPr="00F42C01">
        <w:rPr>
          <w:color w:val="000000"/>
          <w:spacing w:val="-1"/>
          <w:sz w:val="24"/>
          <w:szCs w:val="24"/>
        </w:rPr>
        <w:t>в)</w:t>
      </w:r>
      <w:r w:rsidRPr="00F42C01">
        <w:rPr>
          <w:color w:val="000000"/>
          <w:sz w:val="24"/>
          <w:szCs w:val="24"/>
        </w:rPr>
        <w:tab/>
      </w:r>
      <w:r w:rsidRPr="00F42C01">
        <w:rPr>
          <w:color w:val="000000"/>
          <w:spacing w:val="-7"/>
          <w:sz w:val="24"/>
          <w:szCs w:val="24"/>
        </w:rPr>
        <w:t>ЭМП</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515"/>
        </w:tabs>
        <w:ind w:hanging="335"/>
      </w:pPr>
      <w:r w:rsidRPr="00F42C01">
        <w:rPr>
          <w:color w:val="000000"/>
          <w:sz w:val="28"/>
          <w:szCs w:val="28"/>
        </w:rPr>
        <w:t xml:space="preserve">    14. Особый вид электромагнитного излучения, применяемый в медицине для</w:t>
      </w:r>
      <w:r w:rsidRPr="00F42C01">
        <w:rPr>
          <w:color w:val="000000"/>
          <w:sz w:val="28"/>
          <w:szCs w:val="28"/>
        </w:rPr>
        <w:br/>
      </w:r>
      <w:r w:rsidRPr="00F42C01">
        <w:rPr>
          <w:color w:val="000000"/>
          <w:spacing w:val="-1"/>
          <w:sz w:val="28"/>
          <w:szCs w:val="28"/>
        </w:rPr>
        <w:t>лечения глазных заболеваний</w:t>
      </w:r>
    </w:p>
    <w:p w:rsidR="00B37B9B" w:rsidRPr="00F42C01" w:rsidRDefault="00B37B9B" w:rsidP="00B37B9B">
      <w:pPr>
        <w:shd w:val="clear" w:color="auto" w:fill="FFFFFF"/>
        <w:tabs>
          <w:tab w:val="left" w:pos="310"/>
        </w:tabs>
        <w:ind w:firstLine="2817"/>
        <w:rPr>
          <w:sz w:val="24"/>
          <w:szCs w:val="24"/>
        </w:rPr>
      </w:pPr>
      <w:r w:rsidRPr="00F42C01">
        <w:rPr>
          <w:color w:val="000000"/>
          <w:spacing w:val="-5"/>
          <w:sz w:val="24"/>
          <w:szCs w:val="24"/>
        </w:rPr>
        <w:t>а)</w:t>
      </w:r>
      <w:r w:rsidRPr="00F42C01">
        <w:rPr>
          <w:color w:val="000000"/>
          <w:sz w:val="24"/>
          <w:szCs w:val="24"/>
        </w:rPr>
        <w:tab/>
      </w:r>
      <w:r w:rsidRPr="00F42C01">
        <w:rPr>
          <w:color w:val="000000"/>
          <w:spacing w:val="-2"/>
          <w:sz w:val="24"/>
          <w:szCs w:val="24"/>
        </w:rPr>
        <w:t>ультрафиолетовое</w:t>
      </w:r>
    </w:p>
    <w:p w:rsidR="00B37B9B" w:rsidRPr="00F42C01" w:rsidRDefault="00B37B9B" w:rsidP="00B37B9B">
      <w:pPr>
        <w:shd w:val="clear" w:color="auto" w:fill="FFFFFF"/>
        <w:tabs>
          <w:tab w:val="left" w:pos="310"/>
        </w:tabs>
        <w:ind w:firstLine="2817"/>
        <w:rPr>
          <w:sz w:val="24"/>
          <w:szCs w:val="24"/>
        </w:rPr>
      </w:pPr>
      <w:r w:rsidRPr="00F42C01">
        <w:rPr>
          <w:color w:val="000000"/>
          <w:spacing w:val="-10"/>
          <w:sz w:val="24"/>
          <w:szCs w:val="24"/>
        </w:rPr>
        <w:t>б)</w:t>
      </w:r>
      <w:r w:rsidRPr="00F42C01">
        <w:rPr>
          <w:color w:val="000000"/>
          <w:sz w:val="24"/>
          <w:szCs w:val="24"/>
        </w:rPr>
        <w:tab/>
      </w:r>
      <w:r w:rsidRPr="00F42C01">
        <w:rPr>
          <w:color w:val="000000"/>
          <w:spacing w:val="-3"/>
          <w:sz w:val="24"/>
          <w:szCs w:val="24"/>
        </w:rPr>
        <w:t>инфракрасное</w:t>
      </w:r>
    </w:p>
    <w:p w:rsidR="00B37B9B" w:rsidRPr="00F42C01" w:rsidRDefault="00B37B9B" w:rsidP="00B37B9B">
      <w:pPr>
        <w:shd w:val="clear" w:color="auto" w:fill="FFFFFF"/>
        <w:tabs>
          <w:tab w:val="left" w:pos="310"/>
        </w:tabs>
        <w:ind w:firstLine="2817"/>
        <w:rPr>
          <w:sz w:val="24"/>
          <w:szCs w:val="24"/>
        </w:rPr>
      </w:pPr>
      <w:r w:rsidRPr="00F42C01">
        <w:rPr>
          <w:color w:val="000000"/>
          <w:spacing w:val="-3"/>
          <w:sz w:val="24"/>
          <w:szCs w:val="24"/>
        </w:rPr>
        <w:t>в)</w:t>
      </w:r>
      <w:r w:rsidRPr="00F42C01">
        <w:rPr>
          <w:color w:val="000000"/>
          <w:sz w:val="24"/>
          <w:szCs w:val="24"/>
        </w:rPr>
        <w:tab/>
      </w:r>
      <w:r w:rsidRPr="00F42C01">
        <w:rPr>
          <w:color w:val="000000"/>
          <w:spacing w:val="-3"/>
          <w:sz w:val="24"/>
          <w:szCs w:val="24"/>
        </w:rPr>
        <w:t>лазерное</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lastRenderedPageBreak/>
        <w:t>Выбрать вариант правильного ответа.</w:t>
      </w:r>
    </w:p>
    <w:p w:rsidR="00B37B9B" w:rsidRPr="00F42C01" w:rsidRDefault="00B37B9B" w:rsidP="00B37B9B">
      <w:pPr>
        <w:shd w:val="clear" w:color="auto" w:fill="FFFFFF"/>
        <w:tabs>
          <w:tab w:val="left" w:pos="713"/>
        </w:tabs>
        <w:ind w:hanging="331"/>
      </w:pPr>
      <w:r w:rsidRPr="00F42C01">
        <w:rPr>
          <w:color w:val="000000"/>
          <w:sz w:val="28"/>
          <w:szCs w:val="28"/>
        </w:rPr>
        <w:t xml:space="preserve">     15.</w:t>
      </w:r>
      <w:r w:rsidRPr="00F42C01">
        <w:rPr>
          <w:color w:val="000000"/>
          <w:spacing w:val="-3"/>
          <w:sz w:val="28"/>
          <w:szCs w:val="28"/>
        </w:rPr>
        <w:t xml:space="preserve"> Ток, при котором человек может самостоятельно освободиться от </w:t>
      </w:r>
      <w:r w:rsidRPr="00F42C01">
        <w:rPr>
          <w:color w:val="000000"/>
          <w:spacing w:val="-1"/>
          <w:sz w:val="28"/>
          <w:szCs w:val="28"/>
        </w:rPr>
        <w:t>электрической цепи, называется:</w:t>
      </w:r>
    </w:p>
    <w:p w:rsidR="00B37B9B" w:rsidRPr="00F42C01" w:rsidRDefault="00B37B9B" w:rsidP="00B37B9B">
      <w:pPr>
        <w:shd w:val="clear" w:color="auto" w:fill="FFFFFF"/>
        <w:tabs>
          <w:tab w:val="left" w:pos="292"/>
        </w:tabs>
        <w:ind w:firstLine="2835"/>
        <w:rPr>
          <w:sz w:val="24"/>
          <w:szCs w:val="24"/>
        </w:rPr>
      </w:pPr>
      <w:r w:rsidRPr="00F42C01">
        <w:rPr>
          <w:color w:val="000000"/>
          <w:spacing w:val="-5"/>
          <w:sz w:val="24"/>
          <w:szCs w:val="24"/>
        </w:rPr>
        <w:t>а)</w:t>
      </w:r>
      <w:r w:rsidRPr="00F42C01">
        <w:rPr>
          <w:color w:val="000000"/>
          <w:sz w:val="24"/>
          <w:szCs w:val="24"/>
        </w:rPr>
        <w:tab/>
      </w:r>
      <w:r w:rsidRPr="00F42C01">
        <w:rPr>
          <w:color w:val="000000"/>
          <w:spacing w:val="-3"/>
          <w:sz w:val="24"/>
          <w:szCs w:val="24"/>
        </w:rPr>
        <w:t>оптимальный</w:t>
      </w:r>
    </w:p>
    <w:p w:rsidR="00B37B9B" w:rsidRPr="00F42C01" w:rsidRDefault="00B37B9B" w:rsidP="00B37B9B">
      <w:pPr>
        <w:shd w:val="clear" w:color="auto" w:fill="FFFFFF"/>
        <w:tabs>
          <w:tab w:val="left" w:pos="292"/>
        </w:tabs>
        <w:ind w:firstLine="2835"/>
        <w:rPr>
          <w:sz w:val="24"/>
          <w:szCs w:val="24"/>
        </w:rPr>
      </w:pPr>
      <w:r w:rsidRPr="00F42C01">
        <w:rPr>
          <w:color w:val="000000"/>
          <w:spacing w:val="-12"/>
          <w:sz w:val="24"/>
          <w:szCs w:val="24"/>
        </w:rPr>
        <w:t>б)</w:t>
      </w:r>
      <w:r w:rsidRPr="00F42C01">
        <w:rPr>
          <w:color w:val="000000"/>
          <w:sz w:val="24"/>
          <w:szCs w:val="24"/>
        </w:rPr>
        <w:tab/>
      </w:r>
      <w:r w:rsidRPr="00F42C01">
        <w:rPr>
          <w:color w:val="000000"/>
          <w:spacing w:val="-2"/>
          <w:sz w:val="24"/>
          <w:szCs w:val="24"/>
        </w:rPr>
        <w:t>допустимый</w:t>
      </w:r>
    </w:p>
    <w:p w:rsidR="00B37B9B" w:rsidRPr="00F42C01" w:rsidRDefault="00B37B9B" w:rsidP="00B37B9B">
      <w:pPr>
        <w:shd w:val="clear" w:color="auto" w:fill="FFFFFF"/>
        <w:tabs>
          <w:tab w:val="left" w:pos="292"/>
        </w:tabs>
        <w:ind w:firstLine="2835"/>
        <w:rPr>
          <w:sz w:val="24"/>
          <w:szCs w:val="24"/>
        </w:rPr>
      </w:pPr>
      <w:r w:rsidRPr="00F42C01">
        <w:rPr>
          <w:color w:val="000000"/>
          <w:spacing w:val="-3"/>
          <w:sz w:val="24"/>
          <w:szCs w:val="24"/>
        </w:rPr>
        <w:t>в)</w:t>
      </w:r>
      <w:r w:rsidRPr="00F42C01">
        <w:rPr>
          <w:color w:val="000000"/>
          <w:sz w:val="24"/>
          <w:szCs w:val="24"/>
        </w:rPr>
        <w:tab/>
      </w:r>
      <w:r w:rsidRPr="00F42C01">
        <w:rPr>
          <w:color w:val="000000"/>
          <w:spacing w:val="-3"/>
          <w:sz w:val="24"/>
          <w:szCs w:val="24"/>
        </w:rPr>
        <w:t>недопустимый</w:t>
      </w:r>
    </w:p>
    <w:p w:rsidR="00B37B9B" w:rsidRDefault="00B37B9B" w:rsidP="00B37B9B">
      <w:pPr>
        <w:jc w:val="center"/>
        <w:rPr>
          <w:b/>
          <w:bCs/>
          <w:sz w:val="24"/>
          <w:szCs w:val="24"/>
        </w:rPr>
      </w:pPr>
    </w:p>
    <w:p w:rsidR="00B37B9B" w:rsidRPr="00FF479C" w:rsidRDefault="00B37B9B" w:rsidP="00B37B9B">
      <w:pPr>
        <w:jc w:val="center"/>
        <w:rPr>
          <w:b/>
          <w:bCs/>
          <w:sz w:val="24"/>
          <w:szCs w:val="24"/>
        </w:rPr>
      </w:pPr>
      <w:r>
        <w:rPr>
          <w:b/>
          <w:bCs/>
          <w:sz w:val="24"/>
          <w:szCs w:val="24"/>
        </w:rPr>
        <w:t xml:space="preserve">2. </w:t>
      </w:r>
      <w:r w:rsidRPr="00FF479C">
        <w:rPr>
          <w:b/>
          <w:bCs/>
          <w:sz w:val="24"/>
          <w:szCs w:val="24"/>
        </w:rPr>
        <w:t>ТЕОРЕТИЧЕСКОЕ ЗАДАНИЕ (</w:t>
      </w:r>
      <w:r>
        <w:rPr>
          <w:b/>
          <w:bCs/>
          <w:sz w:val="24"/>
          <w:szCs w:val="24"/>
        </w:rPr>
        <w:t>2.</w:t>
      </w:r>
      <w:r w:rsidRPr="00FF479C">
        <w:rPr>
          <w:b/>
          <w:bCs/>
          <w:sz w:val="24"/>
          <w:szCs w:val="24"/>
        </w:rPr>
        <w:t>ТЗ) №</w:t>
      </w:r>
      <w:r>
        <w:rPr>
          <w:b/>
          <w:bCs/>
          <w:sz w:val="24"/>
          <w:szCs w:val="24"/>
        </w:rPr>
        <w:t xml:space="preserve"> 2</w:t>
      </w:r>
    </w:p>
    <w:p w:rsidR="00B37B9B" w:rsidRPr="005B33FA" w:rsidRDefault="00B37B9B" w:rsidP="00B37B9B">
      <w:pPr>
        <w:jc w:val="center"/>
        <w:rPr>
          <w:b/>
          <w:sz w:val="24"/>
          <w:szCs w:val="24"/>
        </w:rPr>
      </w:pPr>
      <w:r w:rsidRPr="005B33FA">
        <w:rPr>
          <w:b/>
          <w:sz w:val="24"/>
          <w:szCs w:val="24"/>
        </w:rPr>
        <w:t>Вариант 1.</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tabs>
          <w:tab w:val="left" w:pos="497"/>
        </w:tabs>
        <w:rPr>
          <w:sz w:val="28"/>
          <w:szCs w:val="28"/>
        </w:rPr>
      </w:pPr>
      <w:r w:rsidRPr="005B33FA">
        <w:rPr>
          <w:bCs/>
          <w:color w:val="000000"/>
          <w:spacing w:val="-21"/>
          <w:sz w:val="28"/>
          <w:szCs w:val="28"/>
        </w:rPr>
        <w:t>1.</w:t>
      </w:r>
      <w:r w:rsidRPr="005B33FA">
        <w:rPr>
          <w:bCs/>
          <w:color w:val="000000"/>
          <w:sz w:val="28"/>
          <w:szCs w:val="28"/>
        </w:rPr>
        <w:t xml:space="preserve"> О</w:t>
      </w:r>
      <w:r w:rsidRPr="005B33FA">
        <w:rPr>
          <w:bCs/>
          <w:color w:val="000000"/>
          <w:spacing w:val="4"/>
          <w:w w:val="91"/>
          <w:sz w:val="28"/>
          <w:szCs w:val="28"/>
        </w:rPr>
        <w:t xml:space="preserve">храна </w:t>
      </w:r>
      <w:r w:rsidRPr="005B33FA">
        <w:rPr>
          <w:color w:val="000000"/>
          <w:spacing w:val="4"/>
          <w:w w:val="91"/>
          <w:sz w:val="28"/>
          <w:szCs w:val="28"/>
        </w:rPr>
        <w:t>труда - это</w:t>
      </w:r>
    </w:p>
    <w:p w:rsidR="00B37B9B" w:rsidRPr="005B33FA" w:rsidRDefault="00B37B9B" w:rsidP="00B37B9B">
      <w:pPr>
        <w:rPr>
          <w:sz w:val="24"/>
          <w:szCs w:val="24"/>
        </w:rPr>
      </w:pPr>
      <w:r w:rsidRPr="005B33FA">
        <w:rPr>
          <w:sz w:val="24"/>
          <w:szCs w:val="24"/>
        </w:rPr>
        <w:t>А)</w:t>
      </w:r>
      <w:r w:rsidRPr="005B33FA">
        <w:rPr>
          <w:sz w:val="24"/>
          <w:szCs w:val="24"/>
        </w:rPr>
        <w:tab/>
        <w:t xml:space="preserve"> система организационных мероприятий и технических средств, предотвращающих воздействие на работающих опасных производственных факторов;</w:t>
      </w:r>
    </w:p>
    <w:p w:rsidR="00B37B9B" w:rsidRPr="005B33FA" w:rsidRDefault="00B37B9B" w:rsidP="00B37B9B">
      <w:pPr>
        <w:rPr>
          <w:sz w:val="24"/>
          <w:szCs w:val="24"/>
        </w:rPr>
      </w:pPr>
      <w:r w:rsidRPr="005B33FA">
        <w:rPr>
          <w:sz w:val="24"/>
          <w:szCs w:val="24"/>
        </w:rPr>
        <w:t>Б)</w:t>
      </w:r>
      <w:r w:rsidRPr="005B33FA">
        <w:rPr>
          <w:sz w:val="24"/>
          <w:szCs w:val="24"/>
        </w:rPr>
        <w:tab/>
        <w:t>система организационных мероприятий и технических средств, предотвращающих или уменьшающих воздействие на работающих вредных производственных факторов;</w:t>
      </w:r>
    </w:p>
    <w:p w:rsidR="00B37B9B" w:rsidRPr="005B33FA" w:rsidRDefault="00B37B9B" w:rsidP="00B37B9B">
      <w:pPr>
        <w:rPr>
          <w:sz w:val="24"/>
          <w:szCs w:val="24"/>
        </w:rPr>
      </w:pPr>
      <w:r w:rsidRPr="005B33FA">
        <w:rPr>
          <w:sz w:val="24"/>
          <w:szCs w:val="24"/>
        </w:rPr>
        <w:t>В)</w:t>
      </w:r>
      <w:r w:rsidRPr="005B33FA">
        <w:rPr>
          <w:sz w:val="24"/>
          <w:szCs w:val="24"/>
        </w:rPr>
        <w:tab/>
        <w:t>система сохранения жизни и здоровья ра</w:t>
      </w:r>
      <w:r w:rsidRPr="005B33FA">
        <w:rPr>
          <w:sz w:val="24"/>
          <w:szCs w:val="24"/>
        </w:rPr>
        <w:softHyphen/>
        <w:t>ботников в процессе трудовой деятельности, включающая в себя  правовые,  социально-экономические,  организационно-технические,</w:t>
      </w:r>
      <w:r w:rsidRPr="005B33FA">
        <w:rPr>
          <w:sz w:val="24"/>
          <w:szCs w:val="24"/>
        </w:rPr>
        <w:tab/>
        <w:t>санитарно-гигиенические,</w:t>
      </w:r>
      <w:r w:rsidRPr="005B33FA">
        <w:rPr>
          <w:sz w:val="24"/>
          <w:szCs w:val="24"/>
        </w:rPr>
        <w:tab/>
        <w:t>лечебно-профилактические, реабилитационные и иные мероприятия.</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rPr>
          <w:sz w:val="28"/>
          <w:szCs w:val="28"/>
        </w:rPr>
      </w:pPr>
      <w:r w:rsidRPr="005B33FA">
        <w:rPr>
          <w:sz w:val="28"/>
          <w:szCs w:val="28"/>
        </w:rPr>
        <w:t>2. Понятия охрана труда и тех</w:t>
      </w:r>
      <w:r w:rsidRPr="005B33FA">
        <w:rPr>
          <w:sz w:val="28"/>
          <w:szCs w:val="28"/>
        </w:rPr>
        <w:softHyphen/>
        <w:t>ника безопасности</w:t>
      </w:r>
    </w:p>
    <w:p w:rsidR="00B37B9B" w:rsidRPr="005B33FA" w:rsidRDefault="00B37B9B" w:rsidP="00B37B9B">
      <w:pPr>
        <w:ind w:firstLine="1080"/>
        <w:rPr>
          <w:sz w:val="24"/>
          <w:szCs w:val="24"/>
        </w:rPr>
      </w:pPr>
      <w:r w:rsidRPr="005B33FA">
        <w:rPr>
          <w:sz w:val="24"/>
          <w:szCs w:val="24"/>
        </w:rPr>
        <w:t>А)</w:t>
      </w:r>
      <w:r w:rsidRPr="005B33FA">
        <w:rPr>
          <w:sz w:val="24"/>
          <w:szCs w:val="24"/>
        </w:rPr>
        <w:tab/>
        <w:t xml:space="preserve"> равнозначны;</w:t>
      </w:r>
    </w:p>
    <w:p w:rsidR="00B37B9B" w:rsidRPr="005B33FA" w:rsidRDefault="00B37B9B" w:rsidP="00B37B9B">
      <w:pPr>
        <w:ind w:firstLine="1080"/>
        <w:rPr>
          <w:sz w:val="24"/>
          <w:szCs w:val="24"/>
        </w:rPr>
      </w:pPr>
      <w:r w:rsidRPr="005B33FA">
        <w:rPr>
          <w:sz w:val="24"/>
          <w:szCs w:val="24"/>
        </w:rPr>
        <w:t>Б)</w:t>
      </w:r>
      <w:r w:rsidRPr="005B33FA">
        <w:rPr>
          <w:sz w:val="24"/>
          <w:szCs w:val="24"/>
        </w:rPr>
        <w:tab/>
        <w:t xml:space="preserve"> техника безопасности является составной частью охраны труда;</w:t>
      </w:r>
    </w:p>
    <w:p w:rsidR="00B37B9B" w:rsidRPr="005B33FA" w:rsidRDefault="00B37B9B" w:rsidP="00B37B9B">
      <w:pPr>
        <w:ind w:firstLine="1080"/>
        <w:rPr>
          <w:sz w:val="24"/>
          <w:szCs w:val="24"/>
        </w:rPr>
      </w:pPr>
      <w:r w:rsidRPr="005B33FA">
        <w:rPr>
          <w:sz w:val="24"/>
          <w:szCs w:val="24"/>
        </w:rPr>
        <w:t>В)</w:t>
      </w:r>
      <w:r w:rsidRPr="005B33FA">
        <w:rPr>
          <w:sz w:val="24"/>
          <w:szCs w:val="24"/>
        </w:rPr>
        <w:tab/>
        <w:t xml:space="preserve"> техника безопасности шире понятия охрана труда.</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rPr>
          <w:sz w:val="28"/>
          <w:szCs w:val="28"/>
        </w:rPr>
      </w:pPr>
      <w:r w:rsidRPr="005B33FA">
        <w:rPr>
          <w:sz w:val="28"/>
          <w:szCs w:val="28"/>
        </w:rPr>
        <w:t>3. Российское законодательство об охране труда состоит:</w:t>
      </w:r>
    </w:p>
    <w:p w:rsidR="00B37B9B" w:rsidRPr="005B33FA" w:rsidRDefault="00B37B9B" w:rsidP="00B37B9B">
      <w:pPr>
        <w:rPr>
          <w:sz w:val="24"/>
          <w:szCs w:val="24"/>
        </w:rPr>
      </w:pPr>
      <w:r w:rsidRPr="005B33FA">
        <w:rPr>
          <w:sz w:val="24"/>
          <w:szCs w:val="24"/>
        </w:rPr>
        <w:t>А)</w:t>
      </w:r>
      <w:r w:rsidRPr="005B33FA">
        <w:rPr>
          <w:sz w:val="24"/>
          <w:szCs w:val="24"/>
        </w:rPr>
        <w:tab/>
        <w:t>из различных нормативных правовых актов по охране труда;</w:t>
      </w:r>
    </w:p>
    <w:p w:rsidR="00B37B9B" w:rsidRPr="005B33FA" w:rsidRDefault="00B37B9B" w:rsidP="00B37B9B">
      <w:pPr>
        <w:rPr>
          <w:sz w:val="24"/>
          <w:szCs w:val="24"/>
        </w:rPr>
      </w:pPr>
      <w:r w:rsidRPr="005B33FA">
        <w:rPr>
          <w:sz w:val="24"/>
          <w:szCs w:val="24"/>
        </w:rPr>
        <w:t>Б)</w:t>
      </w:r>
      <w:r w:rsidRPr="005B33FA">
        <w:rPr>
          <w:sz w:val="24"/>
          <w:szCs w:val="24"/>
        </w:rPr>
        <w:tab/>
        <w:t xml:space="preserve">Трудового кодекса РФ и ФЗ «Об основах охраны труда в Российской  </w:t>
      </w:r>
    </w:p>
    <w:p w:rsidR="00B37B9B" w:rsidRPr="005B33FA" w:rsidRDefault="00B37B9B" w:rsidP="00B37B9B">
      <w:pPr>
        <w:rPr>
          <w:sz w:val="24"/>
          <w:szCs w:val="24"/>
        </w:rPr>
      </w:pPr>
      <w:r w:rsidRPr="005B33FA">
        <w:rPr>
          <w:sz w:val="24"/>
          <w:szCs w:val="24"/>
        </w:rPr>
        <w:t xml:space="preserve">     Федерации»;</w:t>
      </w:r>
    </w:p>
    <w:p w:rsidR="00B37B9B" w:rsidRPr="005B33FA" w:rsidRDefault="00B37B9B" w:rsidP="00B37B9B">
      <w:pPr>
        <w:rPr>
          <w:sz w:val="24"/>
          <w:szCs w:val="24"/>
        </w:rPr>
      </w:pPr>
      <w:r w:rsidRPr="005B33FA">
        <w:rPr>
          <w:sz w:val="24"/>
          <w:szCs w:val="24"/>
        </w:rPr>
        <w:t>В)</w:t>
      </w:r>
      <w:r w:rsidRPr="005B33FA">
        <w:rPr>
          <w:sz w:val="24"/>
          <w:szCs w:val="24"/>
        </w:rPr>
        <w:tab/>
        <w:t xml:space="preserve">из Трудового кодекса РФ и ФЗ «Об основах охраны труда в Российской </w:t>
      </w:r>
    </w:p>
    <w:p w:rsidR="00B37B9B" w:rsidRPr="005B33FA" w:rsidRDefault="00B37B9B" w:rsidP="00B37B9B">
      <w:pPr>
        <w:rPr>
          <w:sz w:val="24"/>
          <w:szCs w:val="24"/>
        </w:rPr>
      </w:pPr>
      <w:r w:rsidRPr="005B33FA">
        <w:rPr>
          <w:sz w:val="24"/>
          <w:szCs w:val="24"/>
        </w:rPr>
        <w:t xml:space="preserve">     Федерации», других федеральных законов и иных нормативных правовых актов </w:t>
      </w:r>
    </w:p>
    <w:p w:rsidR="00B37B9B" w:rsidRPr="005B33FA" w:rsidRDefault="00B37B9B" w:rsidP="00B37B9B">
      <w:pPr>
        <w:rPr>
          <w:sz w:val="24"/>
          <w:szCs w:val="24"/>
        </w:rPr>
      </w:pPr>
      <w:r w:rsidRPr="005B33FA">
        <w:rPr>
          <w:sz w:val="24"/>
          <w:szCs w:val="24"/>
        </w:rPr>
        <w:t xml:space="preserve">     РФ, а также законов и иных нормативных правовых актов субъектов РФ.</w:t>
      </w:r>
    </w:p>
    <w:p w:rsidR="00B37B9B" w:rsidRPr="005B33FA" w:rsidRDefault="00B37B9B" w:rsidP="00B37B9B">
      <w:pPr>
        <w:rPr>
          <w:sz w:val="24"/>
          <w:szCs w:val="24"/>
        </w:rPr>
      </w:pPr>
      <w:r w:rsidRPr="005B33FA">
        <w:rPr>
          <w:sz w:val="24"/>
          <w:szCs w:val="24"/>
        </w:rPr>
        <w:t xml:space="preserve">                                                                                </w:t>
      </w:r>
    </w:p>
    <w:p w:rsidR="00B37B9B" w:rsidRPr="005B33FA" w:rsidRDefault="00B37B9B" w:rsidP="00B37B9B">
      <w:pPr>
        <w:rPr>
          <w:b/>
          <w:sz w:val="24"/>
          <w:szCs w:val="24"/>
        </w:rPr>
      </w:pPr>
      <w:r w:rsidRPr="005B33FA">
        <w:rPr>
          <w:b/>
          <w:sz w:val="24"/>
          <w:szCs w:val="24"/>
        </w:rPr>
        <w:t xml:space="preserve"> 4. Установить соответствие между основами охраны труда и их составляющими</w:t>
      </w:r>
    </w:p>
    <w:p w:rsidR="00B37B9B" w:rsidRPr="005B33FA" w:rsidRDefault="00B37B9B" w:rsidP="00B37B9B">
      <w:pPr>
        <w:rPr>
          <w:sz w:val="24"/>
          <w:szCs w:val="24"/>
          <w:u w:val="single"/>
        </w:rPr>
      </w:pPr>
      <w:r w:rsidRPr="005B33FA">
        <w:rPr>
          <w:sz w:val="24"/>
          <w:szCs w:val="24"/>
          <w:u w:val="single"/>
        </w:rPr>
        <w:t xml:space="preserve">Основы охраны труда </w:t>
      </w:r>
      <w:r w:rsidRPr="005B33FA">
        <w:rPr>
          <w:sz w:val="24"/>
          <w:szCs w:val="24"/>
        </w:rPr>
        <w:t xml:space="preserve">                                          </w:t>
      </w:r>
      <w:r w:rsidRPr="005B33FA">
        <w:rPr>
          <w:sz w:val="24"/>
          <w:szCs w:val="24"/>
          <w:u w:val="single"/>
        </w:rPr>
        <w:t>Составляющие</w:t>
      </w:r>
    </w:p>
    <w:p w:rsidR="00B37B9B" w:rsidRPr="005B33FA" w:rsidRDefault="00B37B9B" w:rsidP="00B37B9B">
      <w:pPr>
        <w:rPr>
          <w:sz w:val="24"/>
          <w:szCs w:val="24"/>
        </w:rPr>
      </w:pPr>
      <w:r w:rsidRPr="005B33FA">
        <w:rPr>
          <w:sz w:val="24"/>
          <w:szCs w:val="24"/>
        </w:rPr>
        <w:t>1. Правовые основы                                              А) Гигиенические нормативы (ГН)</w:t>
      </w:r>
    </w:p>
    <w:p w:rsidR="00B37B9B" w:rsidRPr="005B33FA" w:rsidRDefault="00B37B9B" w:rsidP="00B37B9B">
      <w:pPr>
        <w:rPr>
          <w:sz w:val="24"/>
          <w:szCs w:val="24"/>
        </w:rPr>
      </w:pPr>
      <w:r w:rsidRPr="005B33FA">
        <w:rPr>
          <w:sz w:val="24"/>
          <w:szCs w:val="24"/>
        </w:rPr>
        <w:t>2. Нормативные основы                                       Б) Санитарные нормы (СН)</w:t>
      </w:r>
    </w:p>
    <w:p w:rsidR="00B37B9B" w:rsidRPr="005B33FA" w:rsidRDefault="00B37B9B" w:rsidP="00B37B9B">
      <w:pPr>
        <w:rPr>
          <w:sz w:val="24"/>
          <w:szCs w:val="24"/>
        </w:rPr>
      </w:pPr>
      <w:r w:rsidRPr="005B33FA">
        <w:rPr>
          <w:sz w:val="24"/>
          <w:szCs w:val="24"/>
        </w:rPr>
        <w:t xml:space="preserve">                                                                                В) Трудовой кодекс РФ</w:t>
      </w:r>
    </w:p>
    <w:p w:rsidR="00B37B9B" w:rsidRPr="005B33FA" w:rsidRDefault="00B37B9B" w:rsidP="00B37B9B">
      <w:pPr>
        <w:rPr>
          <w:sz w:val="24"/>
          <w:szCs w:val="24"/>
        </w:rPr>
      </w:pPr>
      <w:r w:rsidRPr="005B33FA">
        <w:rPr>
          <w:sz w:val="24"/>
          <w:szCs w:val="24"/>
        </w:rPr>
        <w:t xml:space="preserve">                                                                                Г) ФЗ «Об основах охраны труда в Российской </w:t>
      </w:r>
    </w:p>
    <w:p w:rsidR="00B37B9B" w:rsidRPr="005B33FA" w:rsidRDefault="00B37B9B" w:rsidP="00B37B9B">
      <w:pPr>
        <w:rPr>
          <w:sz w:val="24"/>
          <w:szCs w:val="24"/>
        </w:rPr>
      </w:pPr>
      <w:r w:rsidRPr="005B33FA">
        <w:rPr>
          <w:sz w:val="24"/>
          <w:szCs w:val="24"/>
        </w:rPr>
        <w:t xml:space="preserve">                                                                                      Федерации» и другие ФЗ</w:t>
      </w:r>
    </w:p>
    <w:p w:rsidR="00B37B9B" w:rsidRPr="005B33FA" w:rsidRDefault="00B37B9B" w:rsidP="00B37B9B">
      <w:pPr>
        <w:rPr>
          <w:sz w:val="24"/>
          <w:szCs w:val="24"/>
        </w:rPr>
      </w:pPr>
      <w:r w:rsidRPr="005B33FA">
        <w:rPr>
          <w:sz w:val="24"/>
          <w:szCs w:val="24"/>
        </w:rPr>
        <w:t xml:space="preserve">                                                                               Д) Санитарные правила и нормы (СанПиНы)</w:t>
      </w:r>
    </w:p>
    <w:p w:rsidR="00B37B9B" w:rsidRPr="005B33FA" w:rsidRDefault="00B37B9B" w:rsidP="00B37B9B">
      <w:pPr>
        <w:rPr>
          <w:sz w:val="24"/>
          <w:szCs w:val="24"/>
        </w:rPr>
      </w:pPr>
      <w:r w:rsidRPr="005B33FA">
        <w:rPr>
          <w:sz w:val="24"/>
          <w:szCs w:val="24"/>
        </w:rPr>
        <w:t xml:space="preserve">                                                                               Е) Строительные нормы и правила (СНиП)</w:t>
      </w:r>
    </w:p>
    <w:p w:rsidR="00B37B9B" w:rsidRPr="005B33FA" w:rsidRDefault="00B37B9B" w:rsidP="00B37B9B">
      <w:pPr>
        <w:rPr>
          <w:sz w:val="24"/>
          <w:szCs w:val="24"/>
        </w:rPr>
      </w:pPr>
      <w:r w:rsidRPr="005B33FA">
        <w:rPr>
          <w:sz w:val="24"/>
          <w:szCs w:val="24"/>
        </w:rPr>
        <w:t>Ответ:   1. _______ 2. _______ .</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tabs>
          <w:tab w:val="left" w:pos="634"/>
        </w:tabs>
        <w:rPr>
          <w:sz w:val="28"/>
          <w:szCs w:val="28"/>
        </w:rPr>
      </w:pPr>
      <w:r w:rsidRPr="005B33FA">
        <w:rPr>
          <w:bCs/>
          <w:color w:val="000000"/>
          <w:sz w:val="28"/>
          <w:szCs w:val="28"/>
        </w:rPr>
        <w:t>5. Создается с</w:t>
      </w:r>
      <w:r w:rsidRPr="005B33FA">
        <w:rPr>
          <w:bCs/>
          <w:color w:val="000000"/>
          <w:spacing w:val="-4"/>
          <w:sz w:val="28"/>
          <w:szCs w:val="28"/>
        </w:rPr>
        <w:t xml:space="preserve">лужба охраны труда  или вводится должность специалиста по охране труда в организации: </w:t>
      </w:r>
    </w:p>
    <w:p w:rsidR="00B37B9B" w:rsidRPr="005B33FA" w:rsidRDefault="00B37B9B" w:rsidP="00B37B9B">
      <w:pPr>
        <w:shd w:val="clear" w:color="auto" w:fill="FFFFFF"/>
        <w:tabs>
          <w:tab w:val="left" w:pos="317"/>
        </w:tabs>
        <w:rPr>
          <w:sz w:val="24"/>
          <w:szCs w:val="24"/>
        </w:rPr>
      </w:pPr>
      <w:r w:rsidRPr="005B33FA">
        <w:rPr>
          <w:color w:val="000000"/>
          <w:spacing w:val="-2"/>
          <w:sz w:val="24"/>
          <w:szCs w:val="24"/>
        </w:rPr>
        <w:t>А)</w:t>
      </w:r>
      <w:r w:rsidRPr="005B33FA">
        <w:rPr>
          <w:color w:val="000000"/>
          <w:sz w:val="24"/>
          <w:szCs w:val="24"/>
        </w:rPr>
        <w:tab/>
        <w:t>при численности 150 и более работников;</w:t>
      </w:r>
    </w:p>
    <w:p w:rsidR="00B37B9B" w:rsidRPr="005B33FA" w:rsidRDefault="00B37B9B" w:rsidP="00B37B9B">
      <w:pPr>
        <w:shd w:val="clear" w:color="auto" w:fill="FFFFFF"/>
        <w:tabs>
          <w:tab w:val="left" w:pos="317"/>
        </w:tabs>
        <w:rPr>
          <w:sz w:val="24"/>
          <w:szCs w:val="24"/>
        </w:rPr>
      </w:pPr>
      <w:r w:rsidRPr="005B33FA">
        <w:rPr>
          <w:color w:val="000000"/>
          <w:spacing w:val="-1"/>
          <w:sz w:val="24"/>
          <w:szCs w:val="24"/>
        </w:rPr>
        <w:t>Б)</w:t>
      </w:r>
      <w:r w:rsidRPr="005B33FA">
        <w:rPr>
          <w:color w:val="000000"/>
          <w:sz w:val="24"/>
          <w:szCs w:val="24"/>
        </w:rPr>
        <w:tab/>
        <w:t>при численности более 50</w:t>
      </w:r>
      <w:r w:rsidRPr="005B33FA">
        <w:rPr>
          <w:b/>
          <w:bCs/>
          <w:color w:val="000000"/>
          <w:sz w:val="24"/>
          <w:szCs w:val="24"/>
        </w:rPr>
        <w:t xml:space="preserve"> </w:t>
      </w:r>
      <w:r w:rsidRPr="005B33FA">
        <w:rPr>
          <w:color w:val="000000"/>
          <w:sz w:val="24"/>
          <w:szCs w:val="24"/>
        </w:rPr>
        <w:t>работников;</w:t>
      </w:r>
    </w:p>
    <w:p w:rsidR="00B37B9B" w:rsidRPr="005B33FA" w:rsidRDefault="00B37B9B" w:rsidP="00B37B9B">
      <w:pPr>
        <w:shd w:val="clear" w:color="auto" w:fill="FFFFFF"/>
        <w:tabs>
          <w:tab w:val="left" w:pos="317"/>
        </w:tabs>
        <w:rPr>
          <w:color w:val="000000"/>
          <w:sz w:val="24"/>
          <w:szCs w:val="24"/>
        </w:rPr>
      </w:pPr>
      <w:r w:rsidRPr="005B33FA">
        <w:rPr>
          <w:color w:val="000000"/>
          <w:spacing w:val="-2"/>
          <w:sz w:val="24"/>
          <w:szCs w:val="24"/>
        </w:rPr>
        <w:lastRenderedPageBreak/>
        <w:t>В)</w:t>
      </w:r>
      <w:r w:rsidRPr="005B33FA">
        <w:rPr>
          <w:color w:val="000000"/>
          <w:sz w:val="24"/>
          <w:szCs w:val="24"/>
        </w:rPr>
        <w:tab/>
      </w:r>
      <w:r w:rsidRPr="005B33FA">
        <w:rPr>
          <w:color w:val="000000"/>
          <w:spacing w:val="2"/>
          <w:sz w:val="24"/>
          <w:szCs w:val="24"/>
        </w:rPr>
        <w:t xml:space="preserve">введение должности специалиста по охране труда не зависит </w:t>
      </w:r>
      <w:r w:rsidRPr="005B33FA">
        <w:rPr>
          <w:color w:val="000000"/>
          <w:sz w:val="24"/>
          <w:szCs w:val="24"/>
        </w:rPr>
        <w:t xml:space="preserve">от численности работающих </w:t>
      </w:r>
    </w:p>
    <w:p w:rsidR="00B37B9B"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rPr>
          <w:sz w:val="28"/>
          <w:szCs w:val="28"/>
        </w:rPr>
      </w:pPr>
      <w:r w:rsidRPr="005B33FA">
        <w:rPr>
          <w:color w:val="000000"/>
          <w:spacing w:val="2"/>
          <w:sz w:val="28"/>
          <w:szCs w:val="28"/>
        </w:rPr>
        <w:t xml:space="preserve">6. </w:t>
      </w:r>
      <w:r w:rsidRPr="005B33FA">
        <w:rPr>
          <w:bCs/>
          <w:color w:val="000000"/>
          <w:spacing w:val="2"/>
          <w:sz w:val="28"/>
          <w:szCs w:val="28"/>
        </w:rPr>
        <w:t xml:space="preserve">Общественный контроль </w:t>
      </w:r>
      <w:r w:rsidRPr="005B33FA">
        <w:rPr>
          <w:color w:val="000000"/>
          <w:spacing w:val="2"/>
          <w:sz w:val="28"/>
          <w:szCs w:val="28"/>
        </w:rPr>
        <w:t>за соблюдением законодательства о труде и по охране труда</w:t>
      </w:r>
      <w:r w:rsidRPr="005B33FA">
        <w:rPr>
          <w:bCs/>
          <w:color w:val="000000"/>
          <w:spacing w:val="2"/>
          <w:sz w:val="28"/>
          <w:szCs w:val="28"/>
        </w:rPr>
        <w:t xml:space="preserve"> осуществляют</w:t>
      </w:r>
    </w:p>
    <w:p w:rsidR="00B37B9B" w:rsidRPr="005B33FA" w:rsidRDefault="00B37B9B" w:rsidP="00B37B9B">
      <w:pPr>
        <w:shd w:val="clear" w:color="auto" w:fill="FFFFFF"/>
        <w:tabs>
          <w:tab w:val="left" w:pos="461"/>
        </w:tabs>
        <w:ind w:firstLine="828"/>
        <w:rPr>
          <w:color w:val="000000"/>
          <w:spacing w:val="3"/>
          <w:sz w:val="24"/>
          <w:szCs w:val="24"/>
        </w:rPr>
      </w:pPr>
      <w:r w:rsidRPr="005B33FA">
        <w:rPr>
          <w:color w:val="000000"/>
          <w:spacing w:val="-3"/>
          <w:sz w:val="24"/>
          <w:szCs w:val="24"/>
        </w:rPr>
        <w:t>А)</w:t>
      </w:r>
      <w:r w:rsidRPr="005B33FA">
        <w:rPr>
          <w:color w:val="000000"/>
          <w:sz w:val="24"/>
          <w:szCs w:val="24"/>
        </w:rPr>
        <w:tab/>
      </w:r>
      <w:r w:rsidRPr="005B33FA">
        <w:rPr>
          <w:color w:val="000000"/>
          <w:spacing w:val="1"/>
          <w:sz w:val="24"/>
          <w:szCs w:val="24"/>
        </w:rPr>
        <w:t>профсоюзы и иные уполномоченные работниками представи</w:t>
      </w:r>
      <w:r w:rsidRPr="005B33FA">
        <w:rPr>
          <w:color w:val="000000"/>
          <w:spacing w:val="3"/>
          <w:sz w:val="24"/>
          <w:szCs w:val="24"/>
        </w:rPr>
        <w:t>тельные органы</w:t>
      </w:r>
    </w:p>
    <w:p w:rsidR="00B37B9B" w:rsidRPr="005B33FA" w:rsidRDefault="00B37B9B" w:rsidP="00B37B9B">
      <w:pPr>
        <w:shd w:val="clear" w:color="auto" w:fill="FFFFFF"/>
        <w:tabs>
          <w:tab w:val="left" w:pos="461"/>
        </w:tabs>
        <w:ind w:firstLine="828"/>
        <w:rPr>
          <w:color w:val="000000"/>
          <w:spacing w:val="3"/>
          <w:sz w:val="24"/>
          <w:szCs w:val="24"/>
        </w:rPr>
      </w:pPr>
      <w:r w:rsidRPr="005B33FA">
        <w:rPr>
          <w:color w:val="000000"/>
          <w:spacing w:val="3"/>
          <w:sz w:val="24"/>
          <w:szCs w:val="24"/>
        </w:rPr>
        <w:t>Б) службы охраны труда предприятий</w:t>
      </w:r>
    </w:p>
    <w:p w:rsidR="00B37B9B" w:rsidRPr="005B33FA" w:rsidRDefault="00B37B9B" w:rsidP="00B37B9B">
      <w:pPr>
        <w:shd w:val="clear" w:color="auto" w:fill="FFFFFF"/>
        <w:tabs>
          <w:tab w:val="left" w:pos="461"/>
        </w:tabs>
        <w:ind w:firstLine="828"/>
        <w:rPr>
          <w:color w:val="000000"/>
          <w:spacing w:val="3"/>
          <w:sz w:val="24"/>
          <w:szCs w:val="24"/>
        </w:rPr>
      </w:pPr>
      <w:r w:rsidRPr="005B33FA">
        <w:rPr>
          <w:color w:val="000000"/>
          <w:spacing w:val="3"/>
          <w:sz w:val="24"/>
          <w:szCs w:val="24"/>
        </w:rPr>
        <w:t>В) службы охраны труда министерств, ведомств</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tabs>
          <w:tab w:val="left" w:pos="598"/>
        </w:tabs>
        <w:rPr>
          <w:sz w:val="28"/>
          <w:szCs w:val="28"/>
        </w:rPr>
      </w:pPr>
      <w:r w:rsidRPr="005B33FA">
        <w:rPr>
          <w:bCs/>
          <w:color w:val="000000"/>
          <w:spacing w:val="5"/>
          <w:sz w:val="28"/>
          <w:szCs w:val="28"/>
        </w:rPr>
        <w:t xml:space="preserve">7. Виды ответственности должностных лиц за </w:t>
      </w:r>
      <w:r w:rsidRPr="005B33FA">
        <w:rPr>
          <w:bCs/>
          <w:color w:val="000000"/>
          <w:spacing w:val="-1"/>
          <w:sz w:val="28"/>
          <w:szCs w:val="28"/>
        </w:rPr>
        <w:t>нарушение требований ОТ.</w:t>
      </w:r>
    </w:p>
    <w:p w:rsidR="00B37B9B" w:rsidRPr="005B33FA" w:rsidRDefault="00B37B9B" w:rsidP="00B37B9B">
      <w:pPr>
        <w:shd w:val="clear" w:color="auto" w:fill="FFFFFF"/>
        <w:tabs>
          <w:tab w:val="left" w:pos="274"/>
        </w:tabs>
        <w:ind w:firstLine="1080"/>
        <w:rPr>
          <w:sz w:val="24"/>
          <w:szCs w:val="24"/>
        </w:rPr>
      </w:pPr>
      <w:r w:rsidRPr="005B33FA">
        <w:rPr>
          <w:color w:val="000000"/>
          <w:spacing w:val="-7"/>
          <w:sz w:val="24"/>
          <w:szCs w:val="24"/>
        </w:rPr>
        <w:t>А)</w:t>
      </w:r>
      <w:r w:rsidRPr="005B33FA">
        <w:rPr>
          <w:color w:val="000000"/>
          <w:sz w:val="24"/>
          <w:szCs w:val="24"/>
        </w:rPr>
        <w:tab/>
        <w:t>дисциплинарная и административная;</w:t>
      </w:r>
    </w:p>
    <w:p w:rsidR="00B37B9B" w:rsidRPr="005B33FA" w:rsidRDefault="00B37B9B" w:rsidP="00B37B9B">
      <w:pPr>
        <w:shd w:val="clear" w:color="auto" w:fill="FFFFFF"/>
        <w:tabs>
          <w:tab w:val="left" w:pos="274"/>
        </w:tabs>
        <w:ind w:firstLine="1080"/>
        <w:rPr>
          <w:sz w:val="24"/>
          <w:szCs w:val="24"/>
        </w:rPr>
      </w:pPr>
      <w:r w:rsidRPr="005B33FA">
        <w:rPr>
          <w:color w:val="000000"/>
          <w:spacing w:val="-6"/>
          <w:sz w:val="24"/>
          <w:szCs w:val="24"/>
        </w:rPr>
        <w:t>Б)</w:t>
      </w:r>
      <w:r w:rsidRPr="005B33FA">
        <w:rPr>
          <w:color w:val="000000"/>
          <w:sz w:val="24"/>
          <w:szCs w:val="24"/>
        </w:rPr>
        <w:tab/>
        <w:t>административная и уголовная;</w:t>
      </w:r>
    </w:p>
    <w:p w:rsidR="00B37B9B" w:rsidRPr="005B33FA" w:rsidRDefault="00B37B9B" w:rsidP="00B37B9B">
      <w:pPr>
        <w:shd w:val="clear" w:color="auto" w:fill="FFFFFF"/>
        <w:tabs>
          <w:tab w:val="left" w:pos="274"/>
        </w:tabs>
        <w:rPr>
          <w:color w:val="000000"/>
          <w:spacing w:val="-5"/>
          <w:sz w:val="24"/>
          <w:szCs w:val="24"/>
        </w:rPr>
      </w:pPr>
      <w:r w:rsidRPr="005B33FA">
        <w:rPr>
          <w:color w:val="000000"/>
          <w:spacing w:val="-6"/>
          <w:sz w:val="24"/>
          <w:szCs w:val="24"/>
        </w:rPr>
        <w:t xml:space="preserve">                   В)</w:t>
      </w:r>
      <w:r w:rsidRPr="005B33FA">
        <w:rPr>
          <w:color w:val="000000"/>
          <w:sz w:val="24"/>
          <w:szCs w:val="24"/>
        </w:rPr>
        <w:tab/>
      </w:r>
      <w:r w:rsidRPr="005B33FA">
        <w:rPr>
          <w:color w:val="000000"/>
          <w:spacing w:val="2"/>
          <w:sz w:val="24"/>
          <w:szCs w:val="24"/>
        </w:rPr>
        <w:t xml:space="preserve">дисциплинарная, административная, материальная </w:t>
      </w:r>
      <w:r w:rsidRPr="005B33FA">
        <w:rPr>
          <w:bCs/>
          <w:color w:val="000000"/>
          <w:spacing w:val="2"/>
          <w:sz w:val="24"/>
          <w:szCs w:val="24"/>
        </w:rPr>
        <w:t xml:space="preserve">и </w:t>
      </w:r>
      <w:r w:rsidRPr="005B33FA">
        <w:rPr>
          <w:color w:val="000000"/>
          <w:spacing w:val="2"/>
          <w:sz w:val="24"/>
          <w:szCs w:val="24"/>
        </w:rPr>
        <w:t>уголов</w:t>
      </w:r>
      <w:r w:rsidRPr="005B33FA">
        <w:rPr>
          <w:color w:val="000000"/>
          <w:spacing w:val="2"/>
          <w:sz w:val="24"/>
          <w:szCs w:val="24"/>
        </w:rPr>
        <w:softHyphen/>
      </w:r>
      <w:r w:rsidRPr="005B33FA">
        <w:rPr>
          <w:color w:val="000000"/>
          <w:spacing w:val="-5"/>
          <w:sz w:val="24"/>
          <w:szCs w:val="24"/>
        </w:rPr>
        <w:t>ная.</w:t>
      </w:r>
    </w:p>
    <w:p w:rsidR="00B37B9B" w:rsidRPr="005B33FA" w:rsidRDefault="00B37B9B" w:rsidP="00B37B9B">
      <w:pPr>
        <w:shd w:val="clear" w:color="auto" w:fill="FFFFFF"/>
        <w:tabs>
          <w:tab w:val="left" w:pos="274"/>
        </w:tabs>
        <w:rPr>
          <w:b/>
          <w:sz w:val="24"/>
          <w:szCs w:val="24"/>
        </w:rPr>
      </w:pPr>
      <w:r w:rsidRPr="005B33FA">
        <w:rPr>
          <w:b/>
          <w:sz w:val="24"/>
          <w:szCs w:val="24"/>
        </w:rPr>
        <w:t>Вставить пропущенное слово.</w:t>
      </w:r>
    </w:p>
    <w:p w:rsidR="00B37B9B" w:rsidRPr="005B33FA" w:rsidRDefault="00B37B9B" w:rsidP="00B37B9B">
      <w:pPr>
        <w:rPr>
          <w:sz w:val="28"/>
          <w:szCs w:val="28"/>
        </w:rPr>
      </w:pPr>
      <w:r w:rsidRPr="005B33FA">
        <w:rPr>
          <w:sz w:val="28"/>
          <w:szCs w:val="28"/>
        </w:rPr>
        <w:t>8. Основной формой обучения работников по охране труда является проведение _____________  по безопасности труда.</w:t>
      </w:r>
    </w:p>
    <w:p w:rsidR="00B37B9B" w:rsidRPr="005B33FA" w:rsidRDefault="00B37B9B" w:rsidP="00B37B9B">
      <w:pPr>
        <w:rPr>
          <w:sz w:val="24"/>
          <w:szCs w:val="24"/>
        </w:rPr>
      </w:pPr>
    </w:p>
    <w:p w:rsidR="00B37B9B" w:rsidRPr="005B33FA" w:rsidRDefault="00B37B9B" w:rsidP="00B37B9B">
      <w:pPr>
        <w:rPr>
          <w:b/>
          <w:sz w:val="24"/>
          <w:szCs w:val="24"/>
        </w:rPr>
      </w:pPr>
      <w:r w:rsidRPr="005B33FA">
        <w:rPr>
          <w:b/>
          <w:sz w:val="24"/>
          <w:szCs w:val="24"/>
        </w:rPr>
        <w:t>9. Установить соответствие между видами инструктажей и временем их проведения</w:t>
      </w:r>
    </w:p>
    <w:p w:rsidR="00B37B9B" w:rsidRPr="005B33FA" w:rsidRDefault="00B37B9B" w:rsidP="00B37B9B">
      <w:pPr>
        <w:rPr>
          <w:sz w:val="24"/>
          <w:szCs w:val="24"/>
          <w:u w:val="single"/>
        </w:rPr>
      </w:pPr>
      <w:r w:rsidRPr="005B33FA">
        <w:rPr>
          <w:sz w:val="24"/>
          <w:szCs w:val="24"/>
          <w:u w:val="single"/>
        </w:rPr>
        <w:t xml:space="preserve">Виды инструктажей </w:t>
      </w:r>
      <w:r w:rsidRPr="005B33FA">
        <w:rPr>
          <w:sz w:val="24"/>
          <w:szCs w:val="24"/>
        </w:rPr>
        <w:t xml:space="preserve">                                       </w:t>
      </w:r>
      <w:r w:rsidRPr="005B33FA">
        <w:rPr>
          <w:sz w:val="24"/>
          <w:szCs w:val="24"/>
          <w:u w:val="single"/>
        </w:rPr>
        <w:t>Время проведения</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Вводный                                             А) перед первичным допуском к работе</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 xml:space="preserve">Первичный                                         Б)  при нарушении требований ОТ                                                                                                                        </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Повторный                                         В) при поступлении на работу</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 xml:space="preserve">Внеплановый                                     Г) после начала самостоятельной работы </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Целевой                                              Д) при выполнении разовых работ, не связанных</w:t>
      </w:r>
    </w:p>
    <w:p w:rsidR="00B37B9B" w:rsidRPr="005B33FA" w:rsidRDefault="00B37B9B" w:rsidP="00B37B9B">
      <w:pPr>
        <w:rPr>
          <w:sz w:val="24"/>
          <w:szCs w:val="24"/>
        </w:rPr>
      </w:pPr>
      <w:r w:rsidRPr="005B33FA">
        <w:rPr>
          <w:sz w:val="24"/>
          <w:szCs w:val="24"/>
        </w:rPr>
        <w:t xml:space="preserve">                                                                    с  прямыми обязанностями по специальности</w:t>
      </w:r>
    </w:p>
    <w:p w:rsidR="00B37B9B" w:rsidRPr="00B37B9B" w:rsidRDefault="00B37B9B" w:rsidP="00B37B9B">
      <w:pPr>
        <w:rPr>
          <w:sz w:val="24"/>
          <w:szCs w:val="24"/>
        </w:rPr>
      </w:pPr>
    </w:p>
    <w:p w:rsidR="00B37B9B" w:rsidRPr="005B33FA" w:rsidRDefault="00B37B9B" w:rsidP="00B37B9B">
      <w:pPr>
        <w:rPr>
          <w:sz w:val="24"/>
          <w:szCs w:val="24"/>
        </w:rPr>
      </w:pPr>
      <w:r w:rsidRPr="005B33FA">
        <w:rPr>
          <w:sz w:val="24"/>
          <w:szCs w:val="24"/>
        </w:rPr>
        <w:t>Ответ:   1.___ 2. ___ 3. ___ 4. ___ 5. ___ .</w:t>
      </w:r>
    </w:p>
    <w:p w:rsidR="00B37B9B" w:rsidRPr="005B33FA" w:rsidRDefault="00B37B9B" w:rsidP="00B37B9B">
      <w:pPr>
        <w:rPr>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jc w:val="both"/>
        <w:rPr>
          <w:color w:val="000000"/>
          <w:spacing w:val="-1"/>
          <w:sz w:val="28"/>
          <w:szCs w:val="28"/>
        </w:rPr>
      </w:pPr>
      <w:r w:rsidRPr="005B33FA">
        <w:rPr>
          <w:bCs/>
          <w:sz w:val="28"/>
          <w:szCs w:val="28"/>
        </w:rPr>
        <w:t xml:space="preserve">10. Расходы </w:t>
      </w:r>
      <w:r w:rsidRPr="005B33FA">
        <w:rPr>
          <w:color w:val="000000"/>
          <w:spacing w:val="-2"/>
          <w:sz w:val="28"/>
          <w:szCs w:val="28"/>
        </w:rPr>
        <w:t>на финансирование мероприятий по улуч</w:t>
      </w:r>
      <w:r w:rsidRPr="005B33FA">
        <w:rPr>
          <w:color w:val="000000"/>
          <w:spacing w:val="-2"/>
          <w:sz w:val="28"/>
          <w:szCs w:val="28"/>
        </w:rPr>
        <w:softHyphen/>
      </w:r>
      <w:r w:rsidRPr="005B33FA">
        <w:rPr>
          <w:color w:val="000000"/>
          <w:spacing w:val="-1"/>
          <w:sz w:val="28"/>
          <w:szCs w:val="28"/>
        </w:rPr>
        <w:t>шению условий и охраны труда несет</w:t>
      </w:r>
    </w:p>
    <w:p w:rsidR="00B37B9B" w:rsidRPr="005B33FA" w:rsidRDefault="00B37B9B" w:rsidP="00B37B9B">
      <w:pPr>
        <w:shd w:val="clear" w:color="auto" w:fill="FFFFFF"/>
        <w:ind w:firstLine="1066"/>
        <w:jc w:val="both"/>
        <w:rPr>
          <w:color w:val="000000"/>
          <w:spacing w:val="-1"/>
          <w:sz w:val="24"/>
          <w:szCs w:val="24"/>
        </w:rPr>
      </w:pPr>
      <w:r w:rsidRPr="005B33FA">
        <w:rPr>
          <w:color w:val="000000"/>
          <w:spacing w:val="-1"/>
          <w:sz w:val="24"/>
          <w:szCs w:val="24"/>
        </w:rPr>
        <w:t>А) работник</w:t>
      </w:r>
    </w:p>
    <w:p w:rsidR="00B37B9B" w:rsidRPr="005B33FA" w:rsidRDefault="00B37B9B" w:rsidP="00B37B9B">
      <w:pPr>
        <w:shd w:val="clear" w:color="auto" w:fill="FFFFFF"/>
        <w:ind w:firstLine="1066"/>
        <w:jc w:val="both"/>
        <w:rPr>
          <w:color w:val="000000"/>
          <w:spacing w:val="-1"/>
          <w:sz w:val="24"/>
          <w:szCs w:val="24"/>
        </w:rPr>
      </w:pPr>
      <w:r w:rsidRPr="005B33FA">
        <w:rPr>
          <w:color w:val="000000"/>
          <w:spacing w:val="-1"/>
          <w:sz w:val="24"/>
          <w:szCs w:val="24"/>
        </w:rPr>
        <w:t>Б) работодатель</w:t>
      </w:r>
    </w:p>
    <w:p w:rsidR="00B37B9B" w:rsidRPr="005B33FA" w:rsidRDefault="00B37B9B" w:rsidP="00B37B9B">
      <w:pPr>
        <w:shd w:val="clear" w:color="auto" w:fill="FFFFFF"/>
        <w:ind w:firstLine="1066"/>
        <w:jc w:val="both"/>
        <w:rPr>
          <w:sz w:val="24"/>
          <w:szCs w:val="24"/>
        </w:rPr>
      </w:pPr>
      <w:r w:rsidRPr="005B33FA">
        <w:rPr>
          <w:color w:val="000000"/>
          <w:spacing w:val="-1"/>
          <w:sz w:val="24"/>
          <w:szCs w:val="24"/>
        </w:rPr>
        <w:t>В) заказчик</w:t>
      </w:r>
    </w:p>
    <w:p w:rsidR="00B37B9B" w:rsidRPr="005B33FA" w:rsidRDefault="00B37B9B" w:rsidP="00B37B9B">
      <w:pPr>
        <w:rPr>
          <w:b/>
          <w:sz w:val="24"/>
          <w:szCs w:val="24"/>
        </w:rPr>
      </w:pPr>
    </w:p>
    <w:p w:rsidR="00B37B9B" w:rsidRPr="005B33FA" w:rsidRDefault="00B37B9B" w:rsidP="00B37B9B">
      <w:pPr>
        <w:rPr>
          <w:sz w:val="24"/>
          <w:szCs w:val="24"/>
        </w:rPr>
      </w:pPr>
    </w:p>
    <w:p w:rsidR="00B37B9B" w:rsidRPr="006332D1" w:rsidRDefault="00B37B9B" w:rsidP="00B37B9B">
      <w:pPr>
        <w:rPr>
          <w:sz w:val="24"/>
          <w:szCs w:val="24"/>
        </w:rPr>
      </w:pPr>
    </w:p>
    <w:p w:rsidR="00B37B9B" w:rsidRPr="007F79E6" w:rsidRDefault="00B37B9B" w:rsidP="00B37B9B">
      <w:pPr>
        <w:ind w:firstLine="1980"/>
        <w:rPr>
          <w:b/>
          <w:iCs/>
          <w:sz w:val="28"/>
          <w:szCs w:val="28"/>
        </w:rPr>
      </w:pPr>
      <w:r>
        <w:rPr>
          <w:b/>
          <w:sz w:val="28"/>
          <w:szCs w:val="28"/>
        </w:rPr>
        <w:br w:type="page"/>
      </w:r>
      <w:r w:rsidRPr="002A46BF">
        <w:rPr>
          <w:b/>
          <w:sz w:val="28"/>
          <w:szCs w:val="28"/>
        </w:rPr>
        <w:lastRenderedPageBreak/>
        <w:t xml:space="preserve">                     </w:t>
      </w:r>
      <w:r w:rsidRPr="007F79E6">
        <w:rPr>
          <w:b/>
          <w:iCs/>
          <w:sz w:val="28"/>
          <w:szCs w:val="28"/>
        </w:rPr>
        <w:t>2.</w:t>
      </w:r>
      <w:r>
        <w:rPr>
          <w:b/>
          <w:iCs/>
          <w:sz w:val="28"/>
          <w:szCs w:val="28"/>
        </w:rPr>
        <w:t>3</w:t>
      </w:r>
      <w:r w:rsidRPr="007F79E6">
        <w:rPr>
          <w:b/>
          <w:iCs/>
          <w:sz w:val="28"/>
          <w:szCs w:val="28"/>
        </w:rPr>
        <w:t>. Практические задания</w:t>
      </w:r>
    </w:p>
    <w:p w:rsidR="00B37B9B" w:rsidRPr="00B37B9B" w:rsidRDefault="00B37B9B" w:rsidP="00B37B9B">
      <w:pPr>
        <w:jc w:val="center"/>
        <w:rPr>
          <w:b/>
          <w:bCs/>
        </w:rPr>
      </w:pPr>
    </w:p>
    <w:p w:rsidR="00B37B9B" w:rsidRPr="005F33A6" w:rsidRDefault="00B37B9B" w:rsidP="00B37B9B">
      <w:pPr>
        <w:jc w:val="center"/>
        <w:rPr>
          <w:b/>
          <w:bCs/>
        </w:rPr>
      </w:pPr>
      <w:r w:rsidRPr="005F33A6">
        <w:rPr>
          <w:b/>
          <w:bCs/>
        </w:rPr>
        <w:t>ПРАКТИЧЕСКОЕ ЗАДАНИЕ (ПЗ) № 1</w:t>
      </w:r>
    </w:p>
    <w:p w:rsidR="00B37B9B" w:rsidRPr="00AF65BA" w:rsidRDefault="00B37B9B" w:rsidP="00B37B9B">
      <w:pPr>
        <w:widowControl w:val="0"/>
        <w:shd w:val="clear" w:color="auto" w:fill="FFFFFF"/>
        <w:tabs>
          <w:tab w:val="left" w:pos="485"/>
        </w:tabs>
        <w:autoSpaceDE w:val="0"/>
        <w:autoSpaceDN w:val="0"/>
        <w:adjustRightInd w:val="0"/>
        <w:jc w:val="both"/>
        <w:rPr>
          <w:spacing w:val="-6"/>
          <w:sz w:val="24"/>
          <w:szCs w:val="24"/>
        </w:rPr>
      </w:pPr>
      <w:r w:rsidRPr="00956953">
        <w:rPr>
          <w:b/>
          <w:bCs/>
        </w:rPr>
        <w:t xml:space="preserve">Текст задания: </w:t>
      </w:r>
      <w:r w:rsidRPr="00AF65BA">
        <w:rPr>
          <w:spacing w:val="2"/>
          <w:sz w:val="24"/>
          <w:szCs w:val="24"/>
        </w:rPr>
        <w:t xml:space="preserve">Сопоставить заданные по варианту концентрации </w:t>
      </w:r>
      <w:r w:rsidRPr="00AF65BA">
        <w:rPr>
          <w:bCs/>
          <w:spacing w:val="1"/>
          <w:sz w:val="24"/>
          <w:szCs w:val="24"/>
        </w:rPr>
        <w:t xml:space="preserve">веществ </w:t>
      </w:r>
      <w:r w:rsidRPr="00AF65BA">
        <w:rPr>
          <w:spacing w:val="1"/>
          <w:sz w:val="24"/>
          <w:szCs w:val="24"/>
        </w:rPr>
        <w:t>с предельно- допустимыми и сделать вы</w:t>
      </w:r>
      <w:r w:rsidRPr="00AF65BA">
        <w:rPr>
          <w:bCs/>
          <w:sz w:val="24"/>
          <w:szCs w:val="24"/>
        </w:rPr>
        <w:t xml:space="preserve">вод </w:t>
      </w:r>
      <w:r w:rsidRPr="00AF65BA">
        <w:rPr>
          <w:sz w:val="24"/>
          <w:szCs w:val="24"/>
        </w:rPr>
        <w:t xml:space="preserve">о соответствии нормам содержания каждого из веществ </w:t>
      </w:r>
    </w:p>
    <w:p w:rsidR="00B37B9B" w:rsidRPr="00AF65BA" w:rsidRDefault="00B37B9B" w:rsidP="00B37B9B">
      <w:pPr>
        <w:widowControl w:val="0"/>
        <w:shd w:val="clear" w:color="auto" w:fill="FFFFFF"/>
        <w:tabs>
          <w:tab w:val="left" w:pos="485"/>
        </w:tabs>
        <w:autoSpaceDE w:val="0"/>
        <w:autoSpaceDN w:val="0"/>
        <w:adjustRightInd w:val="0"/>
        <w:jc w:val="both"/>
        <w:rPr>
          <w:spacing w:val="-6"/>
          <w:sz w:val="24"/>
          <w:szCs w:val="24"/>
        </w:rPr>
      </w:pPr>
    </w:p>
    <w:tbl>
      <w:tblPr>
        <w:tblW w:w="0" w:type="auto"/>
        <w:tblInd w:w="40" w:type="dxa"/>
        <w:tblLayout w:type="fixed"/>
        <w:tblCellMar>
          <w:left w:w="40" w:type="dxa"/>
          <w:right w:w="40" w:type="dxa"/>
        </w:tblCellMar>
        <w:tblLook w:val="0000"/>
      </w:tblPr>
      <w:tblGrid>
        <w:gridCol w:w="629"/>
        <w:gridCol w:w="1891"/>
        <w:gridCol w:w="778"/>
        <w:gridCol w:w="634"/>
        <w:gridCol w:w="1886"/>
        <w:gridCol w:w="845"/>
        <w:gridCol w:w="571"/>
        <w:gridCol w:w="1980"/>
        <w:gridCol w:w="911"/>
      </w:tblGrid>
      <w:tr w:rsidR="00B37B9B" w:rsidRPr="005B33FA" w:rsidTr="006A5BD7">
        <w:trPr>
          <w:trHeight w:val="20"/>
        </w:trPr>
        <w:tc>
          <w:tcPr>
            <w:tcW w:w="629" w:type="dxa"/>
            <w:tcBorders>
              <w:top w:val="single" w:sz="6" w:space="0" w:color="auto"/>
              <w:left w:val="single" w:sz="4"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Вариант</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Вещество</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Фактиче</w:t>
            </w:r>
            <w:r w:rsidRPr="005B33FA">
              <w:rPr>
                <w:color w:val="000000"/>
                <w:sz w:val="24"/>
                <w:szCs w:val="24"/>
              </w:rPr>
              <w:softHyphen/>
              <w:t>ская концент</w:t>
            </w:r>
            <w:r w:rsidRPr="005B33FA">
              <w:rPr>
                <w:color w:val="000000"/>
                <w:sz w:val="24"/>
                <w:szCs w:val="24"/>
              </w:rPr>
              <w:softHyphen/>
              <w:t>рация</w:t>
            </w:r>
          </w:p>
          <w:p w:rsidR="00B37B9B" w:rsidRPr="005B33FA" w:rsidRDefault="00B37B9B" w:rsidP="006A5BD7">
            <w:pPr>
              <w:shd w:val="clear" w:color="auto" w:fill="FFFFFF"/>
              <w:rPr>
                <w:sz w:val="24"/>
                <w:szCs w:val="24"/>
              </w:rPr>
            </w:pPr>
            <w:r w:rsidRPr="005B33FA">
              <w:rPr>
                <w:color w:val="000000"/>
                <w:sz w:val="24"/>
                <w:szCs w:val="24"/>
              </w:rPr>
              <w:t>мг/м</w:t>
            </w:r>
            <w:r w:rsidRPr="005B33FA">
              <w:rPr>
                <w:color w:val="000000"/>
                <w:sz w:val="24"/>
                <w:szCs w:val="24"/>
                <w:vertAlign w:val="superscript"/>
              </w:rPr>
              <w:t>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Вариант</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Вещество</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vertAlign w:val="superscript"/>
              </w:rPr>
            </w:pPr>
            <w:r w:rsidRPr="005B33FA">
              <w:rPr>
                <w:color w:val="000000"/>
                <w:sz w:val="24"/>
                <w:szCs w:val="24"/>
              </w:rPr>
              <w:t>Фактиче</w:t>
            </w:r>
            <w:r w:rsidRPr="005B33FA">
              <w:rPr>
                <w:color w:val="000000"/>
                <w:sz w:val="24"/>
                <w:szCs w:val="24"/>
              </w:rPr>
              <w:softHyphen/>
              <w:t>ская концент</w:t>
            </w:r>
            <w:r w:rsidRPr="005B33FA">
              <w:rPr>
                <w:color w:val="000000"/>
                <w:sz w:val="24"/>
                <w:szCs w:val="24"/>
              </w:rPr>
              <w:softHyphen/>
              <w:t>рация, мг/м</w:t>
            </w:r>
            <w:r w:rsidRPr="005B33FA">
              <w:rPr>
                <w:color w:val="000000"/>
                <w:sz w:val="24"/>
                <w:szCs w:val="24"/>
                <w:vertAlign w:val="superscript"/>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Вариант</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Вещество</w:t>
            </w:r>
          </w:p>
        </w:tc>
        <w:tc>
          <w:tcPr>
            <w:tcW w:w="911" w:type="dxa"/>
            <w:tcBorders>
              <w:top w:val="single" w:sz="6" w:space="0" w:color="auto"/>
              <w:left w:val="single" w:sz="6" w:space="0" w:color="auto"/>
              <w:bottom w:val="single" w:sz="6" w:space="0" w:color="auto"/>
              <w:right w:val="single" w:sz="4"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Фактиче</w:t>
            </w:r>
            <w:r w:rsidRPr="005B33FA">
              <w:rPr>
                <w:color w:val="000000"/>
                <w:sz w:val="24"/>
                <w:szCs w:val="24"/>
              </w:rPr>
              <w:softHyphen/>
              <w:t>ская концент</w:t>
            </w:r>
            <w:r w:rsidRPr="005B33FA">
              <w:rPr>
                <w:color w:val="000000"/>
                <w:sz w:val="24"/>
                <w:szCs w:val="24"/>
              </w:rPr>
              <w:softHyphen/>
              <w:t>рация, мг/м</w:t>
            </w:r>
            <w:r w:rsidRPr="005B33FA">
              <w:rPr>
                <w:color w:val="000000"/>
                <w:sz w:val="24"/>
                <w:szCs w:val="24"/>
                <w:vertAlign w:val="superscript"/>
              </w:rPr>
              <w:t>3</w:t>
            </w:r>
          </w:p>
        </w:tc>
      </w:tr>
      <w:tr w:rsidR="00B37B9B" w:rsidRPr="005B33FA" w:rsidTr="006A5BD7">
        <w:trPr>
          <w:trHeight w:val="20"/>
        </w:trPr>
        <w:tc>
          <w:tcPr>
            <w:tcW w:w="629"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01</w:t>
            </w:r>
          </w:p>
        </w:tc>
        <w:tc>
          <w:tcPr>
            <w:tcW w:w="189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Фенол</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оксиды</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Вольфрам</w:t>
            </w:r>
          </w:p>
          <w:p w:rsidR="00B37B9B" w:rsidRPr="005B33FA" w:rsidRDefault="00B37B9B" w:rsidP="006A5BD7">
            <w:pPr>
              <w:shd w:val="clear" w:color="auto" w:fill="FFFFFF"/>
              <w:jc w:val="center"/>
              <w:rPr>
                <w:color w:val="000000"/>
                <w:sz w:val="24"/>
                <w:szCs w:val="24"/>
              </w:rPr>
            </w:pPr>
            <w:r w:rsidRPr="005B33FA">
              <w:rPr>
                <w:color w:val="000000"/>
                <w:sz w:val="24"/>
                <w:szCs w:val="24"/>
              </w:rPr>
              <w:t>Полипропилен</w:t>
            </w:r>
          </w:p>
          <w:p w:rsidR="00B37B9B" w:rsidRPr="005B33FA" w:rsidRDefault="00B37B9B" w:rsidP="006A5BD7">
            <w:pPr>
              <w:shd w:val="clear" w:color="auto" w:fill="FFFFFF"/>
              <w:jc w:val="center"/>
              <w:rPr>
                <w:sz w:val="24"/>
                <w:szCs w:val="24"/>
              </w:rPr>
            </w:pPr>
            <w:r w:rsidRPr="005B33FA">
              <w:rPr>
                <w:color w:val="000000"/>
                <w:sz w:val="24"/>
                <w:szCs w:val="24"/>
              </w:rPr>
              <w:t>Ацетон</w:t>
            </w:r>
          </w:p>
        </w:tc>
        <w:tc>
          <w:tcPr>
            <w:tcW w:w="77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0,001 0,1</w:t>
            </w:r>
          </w:p>
          <w:p w:rsidR="00B37B9B" w:rsidRPr="005B33FA" w:rsidRDefault="00B37B9B" w:rsidP="006A5BD7">
            <w:pPr>
              <w:shd w:val="clear" w:color="auto" w:fill="FFFFFF"/>
              <w:jc w:val="center"/>
              <w:rPr>
                <w:sz w:val="24"/>
                <w:szCs w:val="24"/>
              </w:rPr>
            </w:pPr>
            <w:r w:rsidRPr="005B33FA">
              <w:rPr>
                <w:color w:val="000000"/>
                <w:sz w:val="24"/>
                <w:szCs w:val="24"/>
              </w:rPr>
              <w:t>10</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sz w:val="24"/>
                <w:szCs w:val="24"/>
              </w:rPr>
            </w:pPr>
            <w:r w:rsidRPr="005B33FA">
              <w:rPr>
                <w:color w:val="000000"/>
                <w:sz w:val="24"/>
                <w:szCs w:val="24"/>
              </w:rPr>
              <w:t>0,5</w:t>
            </w:r>
          </w:p>
        </w:tc>
        <w:tc>
          <w:tcPr>
            <w:tcW w:w="634"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04</w:t>
            </w:r>
          </w:p>
        </w:tc>
        <w:tc>
          <w:tcPr>
            <w:tcW w:w="1886"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Озон</w:t>
            </w:r>
          </w:p>
          <w:p w:rsidR="00B37B9B" w:rsidRPr="005B33FA" w:rsidRDefault="00B37B9B" w:rsidP="006A5BD7">
            <w:pPr>
              <w:shd w:val="clear" w:color="auto" w:fill="FFFFFF"/>
              <w:jc w:val="center"/>
              <w:rPr>
                <w:color w:val="000000"/>
                <w:sz w:val="24"/>
                <w:szCs w:val="24"/>
              </w:rPr>
            </w:pPr>
            <w:r w:rsidRPr="005B33FA">
              <w:rPr>
                <w:color w:val="000000"/>
                <w:sz w:val="24"/>
                <w:szCs w:val="24"/>
              </w:rPr>
              <w:t>Метиловый спирт</w:t>
            </w:r>
          </w:p>
          <w:p w:rsidR="00B37B9B" w:rsidRPr="005B33FA" w:rsidRDefault="00B37B9B" w:rsidP="006A5BD7">
            <w:pPr>
              <w:shd w:val="clear" w:color="auto" w:fill="FFFFFF"/>
              <w:jc w:val="center"/>
              <w:rPr>
                <w:color w:val="000000"/>
                <w:sz w:val="24"/>
                <w:szCs w:val="24"/>
              </w:rPr>
            </w:pPr>
            <w:r w:rsidRPr="005B33FA">
              <w:rPr>
                <w:color w:val="000000"/>
                <w:sz w:val="24"/>
                <w:szCs w:val="24"/>
              </w:rPr>
              <w:t>Ксилол</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Формальдегид</w:t>
            </w:r>
          </w:p>
          <w:p w:rsidR="00B37B9B" w:rsidRPr="005B33FA" w:rsidRDefault="00B37B9B" w:rsidP="006A5BD7">
            <w:pPr>
              <w:shd w:val="clear" w:color="auto" w:fill="FFFFFF"/>
              <w:jc w:val="center"/>
              <w:rPr>
                <w:sz w:val="24"/>
                <w:szCs w:val="24"/>
              </w:rPr>
            </w:pPr>
            <w:r w:rsidRPr="005B33FA">
              <w:rPr>
                <w:color w:val="000000"/>
                <w:sz w:val="24"/>
                <w:szCs w:val="24"/>
              </w:rPr>
              <w:t>Толуол</w:t>
            </w:r>
          </w:p>
        </w:tc>
        <w:tc>
          <w:tcPr>
            <w:tcW w:w="84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0,01 0,2</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sz w:val="24"/>
                <w:szCs w:val="24"/>
              </w:rPr>
            </w:pPr>
            <w:r w:rsidRPr="005B33FA">
              <w:rPr>
                <w:color w:val="000000"/>
                <w:sz w:val="24"/>
                <w:szCs w:val="24"/>
              </w:rPr>
              <w:t>0,5 0,01 0,5</w:t>
            </w:r>
          </w:p>
        </w:tc>
        <w:tc>
          <w:tcPr>
            <w:tcW w:w="57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lang w:val="en-US"/>
              </w:rPr>
            </w:pPr>
            <w:r w:rsidRPr="005B33FA">
              <w:rPr>
                <w:color w:val="000000"/>
                <w:sz w:val="24"/>
                <w:szCs w:val="24"/>
                <w:lang w:val="en-US"/>
              </w:rPr>
              <w:t>07</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Этиловый спирт Углерода оксид Озон</w:t>
            </w:r>
          </w:p>
          <w:p w:rsidR="00B37B9B" w:rsidRPr="005B33FA" w:rsidRDefault="00B37B9B" w:rsidP="006A5BD7">
            <w:pPr>
              <w:shd w:val="clear" w:color="auto" w:fill="FFFFFF"/>
              <w:jc w:val="center"/>
              <w:rPr>
                <w:sz w:val="24"/>
                <w:szCs w:val="24"/>
              </w:rPr>
            </w:pPr>
            <w:r w:rsidRPr="005B33FA">
              <w:rPr>
                <w:color w:val="000000"/>
                <w:sz w:val="24"/>
                <w:szCs w:val="24"/>
              </w:rPr>
              <w:t>Серная кислота Соляная кислота Сернистый ангидрид</w:t>
            </w:r>
          </w:p>
        </w:tc>
        <w:tc>
          <w:tcPr>
            <w:tcW w:w="91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150</w:t>
            </w:r>
          </w:p>
          <w:p w:rsidR="00B37B9B" w:rsidRPr="005B33FA" w:rsidRDefault="00B37B9B" w:rsidP="006A5BD7">
            <w:pPr>
              <w:shd w:val="clear" w:color="auto" w:fill="FFFFFF"/>
              <w:jc w:val="center"/>
              <w:rPr>
                <w:color w:val="000000"/>
                <w:sz w:val="24"/>
                <w:szCs w:val="24"/>
              </w:rPr>
            </w:pPr>
            <w:r w:rsidRPr="005B33FA">
              <w:rPr>
                <w:color w:val="000000"/>
                <w:sz w:val="24"/>
                <w:szCs w:val="24"/>
              </w:rPr>
              <w:t>15</w:t>
            </w:r>
          </w:p>
          <w:p w:rsidR="00B37B9B" w:rsidRPr="005B33FA" w:rsidRDefault="00B37B9B" w:rsidP="006A5BD7">
            <w:pPr>
              <w:shd w:val="clear" w:color="auto" w:fill="FFFFFF"/>
              <w:jc w:val="center"/>
              <w:rPr>
                <w:color w:val="000000"/>
                <w:sz w:val="24"/>
                <w:szCs w:val="24"/>
              </w:rPr>
            </w:pPr>
            <w:r w:rsidRPr="005B33FA">
              <w:rPr>
                <w:color w:val="000000"/>
                <w:sz w:val="24"/>
                <w:szCs w:val="24"/>
              </w:rPr>
              <w:t>0,01 0,05</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sz w:val="24"/>
                <w:szCs w:val="24"/>
              </w:rPr>
            </w:pPr>
            <w:r w:rsidRPr="005B33FA">
              <w:rPr>
                <w:color w:val="000000"/>
                <w:sz w:val="24"/>
                <w:szCs w:val="24"/>
              </w:rPr>
              <w:t>0,5</w:t>
            </w:r>
          </w:p>
        </w:tc>
      </w:tr>
      <w:tr w:rsidR="00B37B9B" w:rsidRPr="005B33FA" w:rsidTr="006A5BD7">
        <w:trPr>
          <w:trHeight w:val="20"/>
        </w:trPr>
        <w:tc>
          <w:tcPr>
            <w:tcW w:w="629"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bCs/>
                <w:color w:val="000000"/>
                <w:sz w:val="24"/>
                <w:szCs w:val="24"/>
              </w:rPr>
              <w:t>02</w:t>
            </w:r>
          </w:p>
        </w:tc>
        <w:tc>
          <w:tcPr>
            <w:tcW w:w="189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jc w:val="center"/>
              <w:rPr>
                <w:color w:val="000000"/>
                <w:sz w:val="24"/>
                <w:szCs w:val="24"/>
              </w:rPr>
            </w:pPr>
            <w:r w:rsidRPr="005B33FA">
              <w:rPr>
                <w:color w:val="000000"/>
                <w:sz w:val="24"/>
                <w:szCs w:val="24"/>
              </w:rPr>
              <w:t>Бензол</w:t>
            </w:r>
          </w:p>
          <w:p w:rsidR="00B37B9B" w:rsidRPr="005B33FA" w:rsidRDefault="00B37B9B" w:rsidP="006A5BD7">
            <w:pPr>
              <w:shd w:val="clear" w:color="auto" w:fill="FFFFFF"/>
              <w:jc w:val="center"/>
              <w:rPr>
                <w:color w:val="000000"/>
                <w:sz w:val="24"/>
                <w:szCs w:val="24"/>
              </w:rPr>
            </w:pPr>
            <w:r w:rsidRPr="005B33FA">
              <w:rPr>
                <w:color w:val="000000"/>
                <w:sz w:val="24"/>
                <w:szCs w:val="24"/>
              </w:rPr>
              <w:t>Озон</w:t>
            </w:r>
          </w:p>
          <w:p w:rsidR="00B37B9B" w:rsidRPr="005B33FA" w:rsidRDefault="00B37B9B" w:rsidP="006A5BD7">
            <w:pPr>
              <w:shd w:val="clear" w:color="auto" w:fill="FFFFFF"/>
              <w:jc w:val="center"/>
              <w:rPr>
                <w:sz w:val="24"/>
                <w:szCs w:val="24"/>
              </w:rPr>
            </w:pPr>
            <w:r w:rsidRPr="005B33FA">
              <w:rPr>
                <w:color w:val="000000"/>
                <w:sz w:val="24"/>
                <w:szCs w:val="24"/>
              </w:rPr>
              <w:t xml:space="preserve">Дихлорэтан </w:t>
            </w:r>
            <w:r w:rsidRPr="005B33FA">
              <w:rPr>
                <w:bCs/>
                <w:color w:val="000000"/>
                <w:sz w:val="24"/>
                <w:szCs w:val="24"/>
              </w:rPr>
              <w:t>Фенол</w:t>
            </w:r>
          </w:p>
        </w:tc>
        <w:tc>
          <w:tcPr>
            <w:tcW w:w="77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0,01 150 0,05 0,001 5</w:t>
            </w:r>
          </w:p>
          <w:p w:rsidR="00B37B9B" w:rsidRPr="005B33FA" w:rsidRDefault="00B37B9B" w:rsidP="006A5BD7">
            <w:pPr>
              <w:shd w:val="clear" w:color="auto" w:fill="FFFFFF"/>
              <w:jc w:val="center"/>
              <w:rPr>
                <w:sz w:val="24"/>
                <w:szCs w:val="24"/>
              </w:rPr>
            </w:pPr>
            <w:r w:rsidRPr="005B33FA">
              <w:rPr>
                <w:color w:val="000000"/>
                <w:sz w:val="24"/>
                <w:szCs w:val="24"/>
              </w:rPr>
              <w:t>0,5</w:t>
            </w:r>
          </w:p>
        </w:tc>
        <w:tc>
          <w:tcPr>
            <w:tcW w:w="634"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05</w:t>
            </w:r>
          </w:p>
        </w:tc>
        <w:tc>
          <w:tcPr>
            <w:tcW w:w="1886"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Акролеин Дихлорэтан</w:t>
            </w:r>
          </w:p>
          <w:p w:rsidR="00B37B9B" w:rsidRPr="005B33FA" w:rsidRDefault="00B37B9B" w:rsidP="006A5BD7">
            <w:pPr>
              <w:shd w:val="clear" w:color="auto" w:fill="FFFFFF"/>
              <w:jc w:val="center"/>
              <w:rPr>
                <w:color w:val="000000"/>
                <w:sz w:val="24"/>
                <w:szCs w:val="24"/>
              </w:rPr>
            </w:pPr>
            <w:r w:rsidRPr="005B33FA">
              <w:rPr>
                <w:color w:val="000000"/>
                <w:sz w:val="24"/>
                <w:szCs w:val="24"/>
              </w:rPr>
              <w:t>Озон</w:t>
            </w:r>
          </w:p>
          <w:p w:rsidR="00B37B9B" w:rsidRPr="005B33FA" w:rsidRDefault="00B37B9B" w:rsidP="006A5BD7">
            <w:pPr>
              <w:shd w:val="clear" w:color="auto" w:fill="FFFFFF"/>
              <w:jc w:val="center"/>
              <w:rPr>
                <w:sz w:val="24"/>
                <w:szCs w:val="24"/>
              </w:rPr>
            </w:pPr>
            <w:r w:rsidRPr="005B33FA">
              <w:rPr>
                <w:color w:val="000000"/>
                <w:sz w:val="24"/>
                <w:szCs w:val="24"/>
              </w:rPr>
              <w:t>Углерода оксид Формальдегид Вольфрам</w:t>
            </w:r>
          </w:p>
        </w:tc>
        <w:tc>
          <w:tcPr>
            <w:tcW w:w="84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r w:rsidRPr="005B33FA">
              <w:rPr>
                <w:color w:val="000000"/>
                <w:sz w:val="24"/>
                <w:szCs w:val="24"/>
              </w:rPr>
              <w:t>0,01</w:t>
            </w:r>
          </w:p>
          <w:p w:rsidR="00B37B9B" w:rsidRPr="005B33FA" w:rsidRDefault="00B37B9B" w:rsidP="006A5BD7">
            <w:pPr>
              <w:shd w:val="clear" w:color="auto" w:fill="FFFFFF"/>
              <w:jc w:val="center"/>
              <w:rPr>
                <w:color w:val="000000"/>
                <w:sz w:val="24"/>
                <w:szCs w:val="24"/>
              </w:rPr>
            </w:pPr>
            <w:r w:rsidRPr="005B33FA">
              <w:rPr>
                <w:color w:val="000000"/>
                <w:sz w:val="24"/>
                <w:szCs w:val="24"/>
              </w:rPr>
              <w:t>15</w:t>
            </w:r>
          </w:p>
          <w:p w:rsidR="00B37B9B" w:rsidRPr="005B33FA" w:rsidRDefault="00B37B9B" w:rsidP="006A5BD7">
            <w:pPr>
              <w:shd w:val="clear" w:color="auto" w:fill="FFFFFF"/>
              <w:jc w:val="center"/>
              <w:rPr>
                <w:color w:val="000000"/>
                <w:sz w:val="24"/>
                <w:szCs w:val="24"/>
              </w:rPr>
            </w:pPr>
            <w:r w:rsidRPr="005B33FA">
              <w:rPr>
                <w:color w:val="000000"/>
                <w:sz w:val="24"/>
                <w:szCs w:val="24"/>
              </w:rPr>
              <w:t>0,02</w:t>
            </w:r>
          </w:p>
          <w:p w:rsidR="00B37B9B" w:rsidRPr="005B33FA" w:rsidRDefault="00B37B9B" w:rsidP="006A5BD7">
            <w:pPr>
              <w:shd w:val="clear" w:color="auto" w:fill="FFFFFF"/>
              <w:jc w:val="center"/>
              <w:rPr>
                <w:sz w:val="24"/>
                <w:szCs w:val="24"/>
              </w:rPr>
            </w:pPr>
            <w:r w:rsidRPr="005B33FA">
              <w:rPr>
                <w:color w:val="000000"/>
                <w:sz w:val="24"/>
                <w:szCs w:val="24"/>
              </w:rPr>
              <w:t>4</w:t>
            </w:r>
          </w:p>
        </w:tc>
        <w:tc>
          <w:tcPr>
            <w:tcW w:w="57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08</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 Вольфрамовый ангидрид</w:t>
            </w:r>
          </w:p>
          <w:p w:rsidR="00B37B9B" w:rsidRPr="005B33FA" w:rsidRDefault="00B37B9B" w:rsidP="006A5BD7">
            <w:pPr>
              <w:shd w:val="clear" w:color="auto" w:fill="FFFFFF"/>
              <w:jc w:val="center"/>
              <w:rPr>
                <w:color w:val="000000"/>
                <w:sz w:val="24"/>
                <w:szCs w:val="24"/>
              </w:rPr>
            </w:pPr>
            <w:r w:rsidRPr="005B33FA">
              <w:rPr>
                <w:color w:val="000000"/>
                <w:sz w:val="24"/>
                <w:szCs w:val="24"/>
              </w:rPr>
              <w:t>Хрома оксид Озон</w:t>
            </w:r>
          </w:p>
          <w:p w:rsidR="00B37B9B" w:rsidRPr="005B33FA" w:rsidRDefault="00B37B9B" w:rsidP="006A5BD7">
            <w:pPr>
              <w:shd w:val="clear" w:color="auto" w:fill="FFFFFF"/>
              <w:jc w:val="center"/>
              <w:rPr>
                <w:sz w:val="24"/>
                <w:szCs w:val="24"/>
              </w:rPr>
            </w:pPr>
            <w:r w:rsidRPr="005B33FA">
              <w:rPr>
                <w:color w:val="000000"/>
                <w:sz w:val="24"/>
                <w:szCs w:val="24"/>
              </w:rPr>
              <w:t>Дихлорэтан</w:t>
            </w:r>
          </w:p>
        </w:tc>
        <w:tc>
          <w:tcPr>
            <w:tcW w:w="91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sz w:val="24"/>
                <w:szCs w:val="24"/>
              </w:rPr>
            </w:pPr>
            <w:r w:rsidRPr="005B33FA">
              <w:rPr>
                <w:color w:val="000000"/>
                <w:sz w:val="24"/>
                <w:szCs w:val="24"/>
              </w:rPr>
              <w:t>1</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0,2 0,001</w:t>
            </w:r>
          </w:p>
          <w:p w:rsidR="00B37B9B" w:rsidRPr="005B33FA" w:rsidRDefault="00B37B9B" w:rsidP="006A5BD7">
            <w:pPr>
              <w:shd w:val="clear" w:color="auto" w:fill="FFFFFF"/>
              <w:jc w:val="center"/>
              <w:rPr>
                <w:sz w:val="24"/>
                <w:szCs w:val="24"/>
              </w:rPr>
            </w:pPr>
            <w:r w:rsidRPr="005B33FA">
              <w:rPr>
                <w:color w:val="000000"/>
                <w:sz w:val="24"/>
                <w:szCs w:val="24"/>
              </w:rPr>
              <w:t>5</w:t>
            </w:r>
          </w:p>
        </w:tc>
      </w:tr>
      <w:tr w:rsidR="00B37B9B" w:rsidRPr="005B33FA" w:rsidTr="006A5BD7">
        <w:trPr>
          <w:trHeight w:val="20"/>
        </w:trPr>
        <w:tc>
          <w:tcPr>
            <w:tcW w:w="629"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03</w:t>
            </w:r>
          </w:p>
        </w:tc>
        <w:tc>
          <w:tcPr>
            <w:tcW w:w="189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bCs/>
                <w:color w:val="000000"/>
                <w:sz w:val="24"/>
                <w:szCs w:val="24"/>
              </w:rPr>
            </w:pPr>
            <w:r w:rsidRPr="005B33FA">
              <w:rPr>
                <w:bCs/>
                <w:color w:val="000000"/>
                <w:sz w:val="24"/>
                <w:szCs w:val="24"/>
              </w:rPr>
              <w:t>Акролеин Дихлорэтан</w:t>
            </w:r>
          </w:p>
          <w:p w:rsidR="00B37B9B" w:rsidRPr="005B33FA" w:rsidRDefault="00B37B9B" w:rsidP="006A5BD7">
            <w:pPr>
              <w:shd w:val="clear" w:color="auto" w:fill="FFFFFF"/>
              <w:jc w:val="center"/>
              <w:rPr>
                <w:bCs/>
                <w:color w:val="000000"/>
                <w:sz w:val="24"/>
                <w:szCs w:val="24"/>
              </w:rPr>
            </w:pPr>
            <w:r w:rsidRPr="005B33FA">
              <w:rPr>
                <w:bCs/>
                <w:color w:val="000000"/>
                <w:sz w:val="24"/>
                <w:szCs w:val="24"/>
              </w:rPr>
              <w:t>Хлор</w:t>
            </w:r>
          </w:p>
          <w:p w:rsidR="00B37B9B" w:rsidRPr="005B33FA" w:rsidRDefault="00B37B9B" w:rsidP="006A5BD7">
            <w:pPr>
              <w:shd w:val="clear" w:color="auto" w:fill="FFFFFF"/>
              <w:jc w:val="center"/>
              <w:rPr>
                <w:sz w:val="24"/>
                <w:szCs w:val="24"/>
              </w:rPr>
            </w:pPr>
            <w:r w:rsidRPr="005B33FA">
              <w:rPr>
                <w:bCs/>
                <w:color w:val="000000"/>
                <w:sz w:val="24"/>
                <w:szCs w:val="24"/>
              </w:rPr>
              <w:t>Углерода оксид</w:t>
            </w:r>
          </w:p>
          <w:p w:rsidR="00B37B9B" w:rsidRPr="005B33FA" w:rsidRDefault="00B37B9B" w:rsidP="006A5BD7">
            <w:pPr>
              <w:shd w:val="clear" w:color="auto" w:fill="FFFFFF"/>
              <w:jc w:val="center"/>
              <w:rPr>
                <w:bCs/>
                <w:color w:val="000000"/>
                <w:sz w:val="24"/>
                <w:szCs w:val="24"/>
              </w:rPr>
            </w:pPr>
            <w:r w:rsidRPr="005B33FA">
              <w:rPr>
                <w:bCs/>
                <w:color w:val="000000"/>
                <w:sz w:val="24"/>
                <w:szCs w:val="24"/>
              </w:rPr>
              <w:t>Сернистый ангидрид</w:t>
            </w:r>
          </w:p>
          <w:p w:rsidR="00B37B9B" w:rsidRPr="005B33FA" w:rsidRDefault="00B37B9B" w:rsidP="006A5BD7">
            <w:pPr>
              <w:shd w:val="clear" w:color="auto" w:fill="FFFFFF"/>
              <w:jc w:val="center"/>
              <w:rPr>
                <w:sz w:val="24"/>
                <w:szCs w:val="24"/>
              </w:rPr>
            </w:pPr>
            <w:r w:rsidRPr="005B33FA">
              <w:rPr>
                <w:bCs/>
                <w:color w:val="000000"/>
                <w:sz w:val="24"/>
                <w:szCs w:val="24"/>
              </w:rPr>
              <w:t>Хрома оксид</w:t>
            </w:r>
          </w:p>
        </w:tc>
        <w:tc>
          <w:tcPr>
            <w:tcW w:w="77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w:t>
            </w:r>
          </w:p>
          <w:p w:rsidR="00B37B9B" w:rsidRPr="005B33FA" w:rsidRDefault="00B37B9B" w:rsidP="006A5BD7">
            <w:pPr>
              <w:shd w:val="clear" w:color="auto" w:fill="FFFFFF"/>
              <w:jc w:val="center"/>
              <w:rPr>
                <w:color w:val="000000"/>
                <w:sz w:val="24"/>
                <w:szCs w:val="24"/>
              </w:rPr>
            </w:pPr>
            <w:r w:rsidRPr="005B33FA">
              <w:rPr>
                <w:color w:val="000000"/>
                <w:sz w:val="24"/>
                <w:szCs w:val="24"/>
              </w:rPr>
              <w:t>4</w:t>
            </w:r>
          </w:p>
          <w:p w:rsidR="00B37B9B" w:rsidRPr="005B33FA" w:rsidRDefault="00B37B9B" w:rsidP="006A5BD7">
            <w:pPr>
              <w:shd w:val="clear" w:color="auto" w:fill="FFFFFF"/>
              <w:jc w:val="center"/>
              <w:rPr>
                <w:sz w:val="24"/>
                <w:szCs w:val="24"/>
              </w:rPr>
            </w:pPr>
            <w:r w:rsidRPr="005B33FA">
              <w:rPr>
                <w:bCs/>
                <w:color w:val="000000"/>
                <w:sz w:val="24"/>
                <w:szCs w:val="24"/>
              </w:rPr>
              <w:t xml:space="preserve">0,02 </w:t>
            </w:r>
            <w:r w:rsidRPr="005B33FA">
              <w:rPr>
                <w:color w:val="000000"/>
                <w:sz w:val="24"/>
                <w:szCs w:val="24"/>
              </w:rPr>
              <w:t>10</w:t>
            </w:r>
          </w:p>
          <w:p w:rsidR="00B37B9B" w:rsidRPr="005B33FA" w:rsidRDefault="00B37B9B" w:rsidP="006A5BD7">
            <w:pPr>
              <w:shd w:val="clear" w:color="auto" w:fill="FFFFFF"/>
              <w:jc w:val="center"/>
              <w:rPr>
                <w:sz w:val="24"/>
                <w:szCs w:val="24"/>
              </w:rPr>
            </w:pPr>
            <w:r w:rsidRPr="005B33FA">
              <w:rPr>
                <w:sz w:val="24"/>
                <w:szCs w:val="24"/>
              </w:rPr>
              <w:t>0,03</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color w:val="000000"/>
                <w:sz w:val="24"/>
                <w:szCs w:val="24"/>
              </w:rPr>
              <w:t>0,1</w:t>
            </w:r>
          </w:p>
        </w:tc>
        <w:tc>
          <w:tcPr>
            <w:tcW w:w="634"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lang w:val="en-US"/>
              </w:rPr>
            </w:pPr>
            <w:r w:rsidRPr="005B33FA">
              <w:rPr>
                <w:bCs/>
                <w:color w:val="000000"/>
                <w:sz w:val="24"/>
                <w:szCs w:val="24"/>
                <w:lang w:val="en-US"/>
              </w:rPr>
              <w:t>06</w:t>
            </w:r>
          </w:p>
        </w:tc>
        <w:tc>
          <w:tcPr>
            <w:tcW w:w="1886"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Хрома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Сернистый ангидрид</w:t>
            </w:r>
          </w:p>
          <w:p w:rsidR="00B37B9B" w:rsidRPr="005B33FA" w:rsidRDefault="00B37B9B" w:rsidP="006A5BD7">
            <w:pPr>
              <w:shd w:val="clear" w:color="auto" w:fill="FFFFFF"/>
              <w:jc w:val="center"/>
              <w:rPr>
                <w:color w:val="000000"/>
                <w:sz w:val="24"/>
                <w:szCs w:val="24"/>
              </w:rPr>
            </w:pPr>
            <w:r w:rsidRPr="005B33FA">
              <w:rPr>
                <w:color w:val="000000"/>
                <w:sz w:val="24"/>
                <w:szCs w:val="24"/>
              </w:rPr>
              <w:t>Ртуть</w:t>
            </w:r>
          </w:p>
          <w:p w:rsidR="00B37B9B" w:rsidRPr="005B33FA" w:rsidRDefault="00B37B9B" w:rsidP="006A5BD7">
            <w:pPr>
              <w:shd w:val="clear" w:color="auto" w:fill="FFFFFF"/>
              <w:jc w:val="center"/>
              <w:rPr>
                <w:sz w:val="24"/>
                <w:szCs w:val="24"/>
              </w:rPr>
            </w:pPr>
            <w:r w:rsidRPr="005B33FA">
              <w:rPr>
                <w:color w:val="000000"/>
                <w:sz w:val="24"/>
                <w:szCs w:val="24"/>
              </w:rPr>
              <w:t>Акролеин</w:t>
            </w:r>
          </w:p>
        </w:tc>
        <w:tc>
          <w:tcPr>
            <w:tcW w:w="84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0,04 0,5</w:t>
            </w:r>
          </w:p>
          <w:p w:rsidR="00B37B9B" w:rsidRPr="005B33FA" w:rsidRDefault="00B37B9B" w:rsidP="006A5BD7">
            <w:pPr>
              <w:shd w:val="clear" w:color="auto" w:fill="FFFFFF"/>
              <w:jc w:val="center"/>
              <w:rPr>
                <w:color w:val="000000"/>
                <w:sz w:val="24"/>
                <w:szCs w:val="24"/>
              </w:rPr>
            </w:pPr>
            <w:r w:rsidRPr="005B33FA">
              <w:rPr>
                <w:color w:val="000000"/>
                <w:sz w:val="24"/>
                <w:szCs w:val="24"/>
              </w:rPr>
              <w:t>0,2</w:t>
            </w:r>
          </w:p>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0,001</w:t>
            </w:r>
          </w:p>
          <w:p w:rsidR="00B37B9B" w:rsidRPr="005B33FA" w:rsidRDefault="00B37B9B" w:rsidP="006A5BD7">
            <w:pPr>
              <w:shd w:val="clear" w:color="auto" w:fill="FFFFFF"/>
              <w:jc w:val="center"/>
              <w:rPr>
                <w:sz w:val="24"/>
                <w:szCs w:val="24"/>
              </w:rPr>
            </w:pPr>
            <w:r w:rsidRPr="005B33FA">
              <w:rPr>
                <w:color w:val="000000"/>
                <w:sz w:val="24"/>
                <w:szCs w:val="24"/>
              </w:rPr>
              <w:t>0,01</w:t>
            </w:r>
          </w:p>
        </w:tc>
        <w:tc>
          <w:tcPr>
            <w:tcW w:w="57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09</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Озон</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Дихлорэтан</w:t>
            </w:r>
          </w:p>
          <w:p w:rsidR="00B37B9B" w:rsidRPr="005B33FA" w:rsidRDefault="00B37B9B" w:rsidP="006A5BD7">
            <w:pPr>
              <w:shd w:val="clear" w:color="auto" w:fill="FFFFFF"/>
              <w:jc w:val="center"/>
              <w:rPr>
                <w:color w:val="000000"/>
                <w:sz w:val="24"/>
                <w:szCs w:val="24"/>
              </w:rPr>
            </w:pPr>
            <w:r w:rsidRPr="005B33FA">
              <w:rPr>
                <w:color w:val="000000"/>
                <w:sz w:val="24"/>
                <w:szCs w:val="24"/>
              </w:rPr>
              <w:t>Сода кальцинированная</w:t>
            </w:r>
          </w:p>
          <w:p w:rsidR="00B37B9B" w:rsidRPr="005B33FA" w:rsidRDefault="00B37B9B" w:rsidP="006A5BD7">
            <w:pPr>
              <w:shd w:val="clear" w:color="auto" w:fill="FFFFFF"/>
              <w:jc w:val="center"/>
              <w:rPr>
                <w:sz w:val="24"/>
                <w:szCs w:val="24"/>
              </w:rPr>
            </w:pPr>
            <w:r w:rsidRPr="005B33FA">
              <w:rPr>
                <w:color w:val="000000"/>
                <w:sz w:val="24"/>
                <w:szCs w:val="24"/>
              </w:rPr>
              <w:t>Ртуть</w:t>
            </w:r>
          </w:p>
        </w:tc>
        <w:tc>
          <w:tcPr>
            <w:tcW w:w="91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r w:rsidRPr="005B33FA">
              <w:rPr>
                <w:color w:val="000000"/>
                <w:sz w:val="24"/>
                <w:szCs w:val="24"/>
              </w:rPr>
              <w:t>0,001</w:t>
            </w:r>
          </w:p>
          <w:p w:rsidR="00B37B9B" w:rsidRPr="005B33FA" w:rsidRDefault="00B37B9B" w:rsidP="006A5BD7">
            <w:pPr>
              <w:shd w:val="clear" w:color="auto" w:fill="FFFFFF"/>
              <w:jc w:val="center"/>
              <w:rPr>
                <w:color w:val="000000"/>
                <w:sz w:val="24"/>
                <w:szCs w:val="24"/>
              </w:rPr>
            </w:pPr>
            <w:r w:rsidRPr="005B33FA">
              <w:rPr>
                <w:color w:val="000000"/>
                <w:sz w:val="24"/>
                <w:szCs w:val="24"/>
              </w:rPr>
              <w:t>10</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r w:rsidRPr="005B33FA">
              <w:rPr>
                <w:color w:val="000000"/>
                <w:sz w:val="24"/>
                <w:szCs w:val="24"/>
              </w:rPr>
              <w:t>1</w:t>
            </w:r>
          </w:p>
          <w:p w:rsidR="00B37B9B" w:rsidRPr="005B33FA" w:rsidRDefault="00B37B9B" w:rsidP="006A5BD7">
            <w:pPr>
              <w:shd w:val="clear" w:color="auto" w:fill="FFFFFF"/>
              <w:jc w:val="center"/>
              <w:rPr>
                <w:sz w:val="24"/>
                <w:szCs w:val="24"/>
              </w:rPr>
            </w:pPr>
            <w:r w:rsidRPr="005B33FA">
              <w:rPr>
                <w:color w:val="000000"/>
                <w:sz w:val="24"/>
                <w:szCs w:val="24"/>
              </w:rPr>
              <w:t>0,001</w:t>
            </w:r>
          </w:p>
        </w:tc>
      </w:tr>
    </w:tbl>
    <w:p w:rsidR="00B37B9B" w:rsidRPr="005B33FA" w:rsidRDefault="00B37B9B" w:rsidP="00B37B9B">
      <w:pPr>
        <w:jc w:val="center"/>
        <w:rPr>
          <w:sz w:val="24"/>
          <w:szCs w:val="24"/>
        </w:rPr>
      </w:pPr>
    </w:p>
    <w:tbl>
      <w:tblPr>
        <w:tblW w:w="9923" w:type="dxa"/>
        <w:tblInd w:w="40" w:type="dxa"/>
        <w:tblLayout w:type="fixed"/>
        <w:tblCellMar>
          <w:left w:w="40" w:type="dxa"/>
          <w:right w:w="40" w:type="dxa"/>
        </w:tblCellMar>
        <w:tblLook w:val="0000"/>
      </w:tblPr>
      <w:tblGrid>
        <w:gridCol w:w="567"/>
        <w:gridCol w:w="1985"/>
        <w:gridCol w:w="782"/>
        <w:gridCol w:w="629"/>
        <w:gridCol w:w="1858"/>
        <w:gridCol w:w="842"/>
        <w:gridCol w:w="629"/>
        <w:gridCol w:w="1858"/>
        <w:gridCol w:w="773"/>
      </w:tblGrid>
      <w:tr w:rsidR="00B37B9B" w:rsidRPr="005B33FA" w:rsidTr="006A5BD7">
        <w:trPr>
          <w:trHeight w:val="20"/>
        </w:trPr>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10</w:t>
            </w:r>
          </w:p>
        </w:tc>
        <w:tc>
          <w:tcPr>
            <w:tcW w:w="1985"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Ацетон Углерода оксид Кремния диоксид Фенол Формальдегид Толуол</w:t>
            </w:r>
          </w:p>
        </w:tc>
        <w:tc>
          <w:tcPr>
            <w:tcW w:w="78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0,2 15 0,2 0,003 0,02 0,5</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14</w:t>
            </w:r>
          </w:p>
        </w:tc>
        <w:tc>
          <w:tcPr>
            <w:tcW w:w="185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Акролеин</w:t>
            </w:r>
          </w:p>
          <w:p w:rsidR="00B37B9B" w:rsidRPr="005B33FA" w:rsidRDefault="00B37B9B" w:rsidP="006A5BD7">
            <w:pPr>
              <w:shd w:val="clear" w:color="auto" w:fill="FFFFFF"/>
              <w:jc w:val="center"/>
              <w:rPr>
                <w:color w:val="000000"/>
                <w:sz w:val="24"/>
                <w:szCs w:val="24"/>
              </w:rPr>
            </w:pPr>
            <w:r w:rsidRPr="005B33FA">
              <w:rPr>
                <w:color w:val="000000"/>
                <w:sz w:val="24"/>
                <w:szCs w:val="24"/>
              </w:rPr>
              <w:t>Дихлорэтан</w:t>
            </w:r>
          </w:p>
          <w:p w:rsidR="00B37B9B" w:rsidRPr="005B33FA" w:rsidRDefault="00B37B9B" w:rsidP="006A5BD7">
            <w:pPr>
              <w:shd w:val="clear" w:color="auto" w:fill="FFFFFF"/>
              <w:jc w:val="center"/>
              <w:rPr>
                <w:color w:val="000000"/>
                <w:sz w:val="24"/>
                <w:szCs w:val="24"/>
              </w:rPr>
            </w:pPr>
            <w:r w:rsidRPr="005B33FA">
              <w:rPr>
                <w:color w:val="000000"/>
                <w:sz w:val="24"/>
                <w:szCs w:val="24"/>
              </w:rPr>
              <w:t>Хлор</w:t>
            </w:r>
          </w:p>
          <w:p w:rsidR="00B37B9B" w:rsidRPr="005B33FA" w:rsidRDefault="00B37B9B" w:rsidP="006A5BD7">
            <w:pPr>
              <w:shd w:val="clear" w:color="auto" w:fill="FFFFFF"/>
              <w:jc w:val="center"/>
              <w:rPr>
                <w:sz w:val="24"/>
                <w:szCs w:val="24"/>
              </w:rPr>
            </w:pPr>
            <w:r w:rsidRPr="005B33FA">
              <w:rPr>
                <w:color w:val="000000"/>
                <w:sz w:val="24"/>
                <w:szCs w:val="24"/>
              </w:rPr>
              <w:t>Хрома триоксид Ксилол Ацетон</w:t>
            </w:r>
          </w:p>
        </w:tc>
        <w:tc>
          <w:tcPr>
            <w:tcW w:w="84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0,01 5 0,01 0,1</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color w:val="000000"/>
                <w:sz w:val="24"/>
                <w:szCs w:val="24"/>
              </w:rPr>
              <w:t>0,3 150</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18</w:t>
            </w:r>
          </w:p>
        </w:tc>
        <w:tc>
          <w:tcPr>
            <w:tcW w:w="1858"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jc w:val="center"/>
              <w:rPr>
                <w:color w:val="000000"/>
                <w:sz w:val="24"/>
                <w:szCs w:val="24"/>
              </w:rPr>
            </w:pPr>
            <w:r w:rsidRPr="005B33FA">
              <w:rPr>
                <w:color w:val="000000"/>
                <w:sz w:val="24"/>
                <w:szCs w:val="24"/>
              </w:rPr>
              <w:t>Фенол Формальдегид Полипропилен Толуол Винилацетат</w:t>
            </w:r>
          </w:p>
        </w:tc>
        <w:tc>
          <w:tcPr>
            <w:tcW w:w="773"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0,3</w:t>
            </w:r>
          </w:p>
          <w:p w:rsidR="00B37B9B" w:rsidRPr="005B33FA" w:rsidRDefault="00B37B9B" w:rsidP="006A5BD7">
            <w:pPr>
              <w:shd w:val="clear" w:color="auto" w:fill="FFFFFF"/>
              <w:jc w:val="center"/>
              <w:rPr>
                <w:color w:val="000000"/>
                <w:sz w:val="24"/>
                <w:szCs w:val="24"/>
              </w:rPr>
            </w:pPr>
            <w:r w:rsidRPr="005B33FA">
              <w:rPr>
                <w:color w:val="000000"/>
                <w:sz w:val="24"/>
                <w:szCs w:val="24"/>
              </w:rPr>
              <w:t>0,005</w:t>
            </w:r>
          </w:p>
          <w:p w:rsidR="00B37B9B" w:rsidRPr="005B33FA" w:rsidRDefault="00B37B9B" w:rsidP="006A5BD7">
            <w:pPr>
              <w:shd w:val="clear" w:color="auto" w:fill="FFFFFF"/>
              <w:jc w:val="center"/>
              <w:rPr>
                <w:color w:val="000000"/>
                <w:sz w:val="24"/>
                <w:szCs w:val="24"/>
              </w:rPr>
            </w:pPr>
            <w:r w:rsidRPr="005B33FA">
              <w:rPr>
                <w:color w:val="000000"/>
                <w:sz w:val="24"/>
                <w:szCs w:val="24"/>
              </w:rPr>
              <w:t>0,02</w:t>
            </w:r>
          </w:p>
          <w:p w:rsidR="00B37B9B" w:rsidRPr="005B33FA" w:rsidRDefault="00B37B9B" w:rsidP="006A5BD7">
            <w:pPr>
              <w:shd w:val="clear" w:color="auto" w:fill="FFFFFF"/>
              <w:jc w:val="center"/>
              <w:rPr>
                <w:color w:val="000000"/>
                <w:sz w:val="24"/>
                <w:szCs w:val="24"/>
              </w:rPr>
            </w:pPr>
            <w:r w:rsidRPr="005B33FA">
              <w:rPr>
                <w:color w:val="000000"/>
                <w:sz w:val="24"/>
                <w:szCs w:val="24"/>
              </w:rPr>
              <w:t>8 0,07</w:t>
            </w:r>
          </w:p>
          <w:p w:rsidR="00B37B9B" w:rsidRPr="005B33FA" w:rsidRDefault="00B37B9B" w:rsidP="006A5BD7">
            <w:pPr>
              <w:shd w:val="clear" w:color="auto" w:fill="FFFFFF"/>
              <w:jc w:val="center"/>
              <w:rPr>
                <w:color w:val="000000"/>
                <w:sz w:val="24"/>
                <w:szCs w:val="24"/>
              </w:rPr>
            </w:pPr>
            <w:r w:rsidRPr="005B33FA">
              <w:rPr>
                <w:color w:val="000000"/>
                <w:sz w:val="24"/>
                <w:szCs w:val="24"/>
              </w:rPr>
              <w:t>0,15</w:t>
            </w:r>
          </w:p>
        </w:tc>
      </w:tr>
      <w:tr w:rsidR="00B37B9B" w:rsidRPr="005B33FA" w:rsidTr="006A5BD7">
        <w:trPr>
          <w:trHeight w:val="20"/>
        </w:trPr>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11</w:t>
            </w:r>
          </w:p>
        </w:tc>
        <w:tc>
          <w:tcPr>
            <w:tcW w:w="1985"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Азота оксиды Алюминия оксид Фенол Бензол Формальдегид Винилацетат</w:t>
            </w:r>
          </w:p>
        </w:tc>
        <w:tc>
          <w:tcPr>
            <w:tcW w:w="782"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0,1 5 0,01 0,05 0,01 0,1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15</w:t>
            </w:r>
          </w:p>
        </w:tc>
        <w:tc>
          <w:tcPr>
            <w:tcW w:w="185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Этилендиамин</w:t>
            </w:r>
          </w:p>
          <w:p w:rsidR="00B37B9B" w:rsidRPr="005B33FA" w:rsidRDefault="00B37B9B" w:rsidP="006A5BD7">
            <w:pPr>
              <w:shd w:val="clear" w:color="auto" w:fill="FFFFFF"/>
              <w:jc w:val="center"/>
              <w:rPr>
                <w:color w:val="000000"/>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jc w:val="center"/>
              <w:rPr>
                <w:sz w:val="24"/>
                <w:szCs w:val="24"/>
              </w:rPr>
            </w:pPr>
            <w:r w:rsidRPr="005B33FA">
              <w:rPr>
                <w:color w:val="000000"/>
                <w:sz w:val="24"/>
                <w:szCs w:val="24"/>
              </w:rPr>
              <w:t>Бензол</w:t>
            </w:r>
          </w:p>
        </w:tc>
        <w:tc>
          <w:tcPr>
            <w:tcW w:w="84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10 0,1 0,1</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sz w:val="24"/>
                <w:szCs w:val="24"/>
              </w:rPr>
            </w:pPr>
            <w:r w:rsidRPr="005B33FA">
              <w:rPr>
                <w:color w:val="000000"/>
                <w:sz w:val="24"/>
                <w:szCs w:val="24"/>
              </w:rPr>
              <w:t>100 0,05</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19</w:t>
            </w:r>
          </w:p>
        </w:tc>
        <w:tc>
          <w:tcPr>
            <w:tcW w:w="1858"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Метанол Этанол Цементная пыль Углерода оксид Ртуть Ксилол</w:t>
            </w:r>
          </w:p>
        </w:tc>
        <w:tc>
          <w:tcPr>
            <w:tcW w:w="773"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0,3 100 200 15 0,001 0,5</w:t>
            </w:r>
          </w:p>
        </w:tc>
      </w:tr>
      <w:tr w:rsidR="00B37B9B" w:rsidRPr="005B33FA" w:rsidTr="006A5BD7">
        <w:trPr>
          <w:trHeight w:val="20"/>
        </w:trPr>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12</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Азотная кислота</w:t>
            </w:r>
          </w:p>
          <w:p w:rsidR="00B37B9B" w:rsidRPr="005B33FA" w:rsidRDefault="00B37B9B" w:rsidP="006A5BD7">
            <w:pPr>
              <w:shd w:val="clear" w:color="auto" w:fill="FFFFFF"/>
              <w:jc w:val="center"/>
              <w:rPr>
                <w:color w:val="000000"/>
                <w:sz w:val="24"/>
                <w:szCs w:val="24"/>
              </w:rPr>
            </w:pPr>
            <w:r w:rsidRPr="005B33FA">
              <w:rPr>
                <w:color w:val="000000"/>
                <w:sz w:val="24"/>
                <w:szCs w:val="24"/>
              </w:rPr>
              <w:t>Толуол</w:t>
            </w:r>
          </w:p>
          <w:p w:rsidR="00B37B9B" w:rsidRPr="005B33FA" w:rsidRDefault="00B37B9B" w:rsidP="006A5BD7">
            <w:pPr>
              <w:shd w:val="clear" w:color="auto" w:fill="FFFFFF"/>
              <w:jc w:val="center"/>
              <w:rPr>
                <w:color w:val="000000"/>
                <w:sz w:val="24"/>
                <w:szCs w:val="24"/>
              </w:rPr>
            </w:pPr>
            <w:r w:rsidRPr="005B33FA">
              <w:rPr>
                <w:color w:val="000000"/>
                <w:sz w:val="24"/>
                <w:szCs w:val="24"/>
              </w:rPr>
              <w:t>Винилацетат</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Алюминия оксид</w:t>
            </w:r>
          </w:p>
          <w:p w:rsidR="00B37B9B" w:rsidRPr="005B33FA" w:rsidRDefault="00B37B9B" w:rsidP="006A5BD7">
            <w:pPr>
              <w:shd w:val="clear" w:color="auto" w:fill="FFFFFF"/>
              <w:jc w:val="center"/>
              <w:rPr>
                <w:sz w:val="24"/>
                <w:szCs w:val="24"/>
              </w:rPr>
            </w:pPr>
            <w:r w:rsidRPr="005B33FA">
              <w:rPr>
                <w:color w:val="000000"/>
                <w:sz w:val="24"/>
                <w:szCs w:val="24"/>
              </w:rPr>
              <w:t>Гексан</w:t>
            </w:r>
          </w:p>
        </w:tc>
        <w:tc>
          <w:tcPr>
            <w:tcW w:w="78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0,5 0,6 0,15 10</w:t>
            </w:r>
          </w:p>
          <w:p w:rsidR="00B37B9B" w:rsidRPr="005B33FA" w:rsidRDefault="00B37B9B" w:rsidP="006A5BD7">
            <w:pPr>
              <w:shd w:val="clear" w:color="auto" w:fill="FFFFFF"/>
              <w:jc w:val="center"/>
              <w:rPr>
                <w:sz w:val="24"/>
                <w:szCs w:val="24"/>
              </w:rPr>
            </w:pPr>
            <w:r w:rsidRPr="005B33FA">
              <w:rPr>
                <w:color w:val="000000"/>
                <w:sz w:val="24"/>
                <w:szCs w:val="24"/>
              </w:rPr>
              <w:t>5 0,01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16</w:t>
            </w:r>
          </w:p>
        </w:tc>
        <w:tc>
          <w:tcPr>
            <w:tcW w:w="1858"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color w:val="000000"/>
                <w:sz w:val="24"/>
                <w:szCs w:val="24"/>
              </w:rPr>
            </w:pPr>
            <w:r w:rsidRPr="005B33FA">
              <w:rPr>
                <w:color w:val="000000"/>
                <w:sz w:val="24"/>
                <w:szCs w:val="24"/>
              </w:rPr>
              <w:t>Серная кислота Азотная кислота Вольфрам Кремния диоксид Фенол</w:t>
            </w:r>
          </w:p>
          <w:p w:rsidR="00B37B9B" w:rsidRPr="005B33FA" w:rsidRDefault="00B37B9B" w:rsidP="006A5BD7">
            <w:pPr>
              <w:shd w:val="clear" w:color="auto" w:fill="FFFFFF"/>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jc w:val="center"/>
              <w:rPr>
                <w:sz w:val="24"/>
                <w:szCs w:val="24"/>
              </w:rPr>
            </w:pPr>
            <w:r w:rsidRPr="005B33FA">
              <w:rPr>
                <w:color w:val="000000"/>
                <w:sz w:val="24"/>
                <w:szCs w:val="24"/>
              </w:rPr>
              <w:t>Озон</w:t>
            </w:r>
          </w:p>
        </w:tc>
        <w:tc>
          <w:tcPr>
            <w:tcW w:w="84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0,2</w:t>
            </w:r>
          </w:p>
          <w:p w:rsidR="00B37B9B" w:rsidRPr="005B33FA" w:rsidRDefault="00B37B9B" w:rsidP="006A5BD7">
            <w:pPr>
              <w:shd w:val="clear" w:color="auto" w:fill="FFFFFF"/>
              <w:jc w:val="center"/>
              <w:rPr>
                <w:color w:val="000000"/>
                <w:sz w:val="24"/>
                <w:szCs w:val="24"/>
              </w:rPr>
            </w:pPr>
            <w:r w:rsidRPr="005B33FA">
              <w:rPr>
                <w:color w:val="000000"/>
                <w:sz w:val="24"/>
                <w:szCs w:val="24"/>
              </w:rPr>
              <w:t>0,01</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color w:val="000000"/>
                <w:sz w:val="24"/>
                <w:szCs w:val="24"/>
              </w:rPr>
              <w:lastRenderedPageBreak/>
              <w:t>0,2 0,001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lastRenderedPageBreak/>
              <w:t>20</w:t>
            </w:r>
          </w:p>
        </w:tc>
        <w:tc>
          <w:tcPr>
            <w:tcW w:w="1858"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Формальдегид</w:t>
            </w:r>
          </w:p>
          <w:p w:rsidR="00B37B9B" w:rsidRPr="005B33FA" w:rsidRDefault="00B37B9B" w:rsidP="006A5BD7">
            <w:pPr>
              <w:shd w:val="clear" w:color="auto" w:fill="FFFFFF"/>
              <w:jc w:val="center"/>
              <w:rPr>
                <w:color w:val="000000"/>
                <w:sz w:val="24"/>
                <w:szCs w:val="24"/>
              </w:rPr>
            </w:pPr>
            <w:r w:rsidRPr="005B33FA">
              <w:rPr>
                <w:color w:val="000000"/>
                <w:sz w:val="24"/>
                <w:szCs w:val="24"/>
              </w:rPr>
              <w:t>Акролеин</w:t>
            </w:r>
          </w:p>
          <w:p w:rsidR="00B37B9B" w:rsidRPr="005B33FA" w:rsidRDefault="00B37B9B" w:rsidP="006A5BD7">
            <w:pPr>
              <w:shd w:val="clear" w:color="auto" w:fill="FFFFFF"/>
              <w:jc w:val="center"/>
              <w:rPr>
                <w:sz w:val="24"/>
                <w:szCs w:val="24"/>
              </w:rPr>
            </w:pPr>
            <w:r w:rsidRPr="005B33FA">
              <w:rPr>
                <w:color w:val="000000"/>
                <w:sz w:val="24"/>
                <w:szCs w:val="24"/>
              </w:rPr>
              <w:t>Дихлорэтан Озон</w:t>
            </w:r>
          </w:p>
        </w:tc>
        <w:tc>
          <w:tcPr>
            <w:tcW w:w="773"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color w:val="000000"/>
                <w:sz w:val="24"/>
                <w:szCs w:val="24"/>
              </w:rPr>
            </w:pPr>
            <w:r w:rsidRPr="005B33FA">
              <w:rPr>
                <w:color w:val="000000"/>
                <w:sz w:val="24"/>
                <w:szCs w:val="24"/>
              </w:rPr>
              <w:t>10</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bCs/>
                <w:color w:val="000000"/>
                <w:sz w:val="24"/>
                <w:szCs w:val="24"/>
              </w:rPr>
              <w:t>1,0 0,02 0,01</w:t>
            </w:r>
            <w:r w:rsidRPr="005B33FA">
              <w:rPr>
                <w:b/>
                <w:bCs/>
                <w:color w:val="000000"/>
                <w:sz w:val="24"/>
                <w:szCs w:val="24"/>
              </w:rPr>
              <w:t xml:space="preserve"> </w:t>
            </w:r>
            <w:r w:rsidRPr="005B33FA">
              <w:rPr>
                <w:color w:val="000000"/>
                <w:sz w:val="24"/>
                <w:szCs w:val="24"/>
              </w:rPr>
              <w:t xml:space="preserve">5 </w:t>
            </w:r>
            <w:r w:rsidRPr="005B33FA">
              <w:rPr>
                <w:bCs/>
                <w:color w:val="000000"/>
                <w:sz w:val="24"/>
                <w:szCs w:val="24"/>
              </w:rPr>
              <w:t>0,02</w:t>
            </w:r>
          </w:p>
        </w:tc>
      </w:tr>
      <w:tr w:rsidR="00B37B9B" w:rsidRPr="005B33FA" w:rsidTr="006A5BD7">
        <w:trPr>
          <w:trHeight w:val="20"/>
        </w:trPr>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lastRenderedPageBreak/>
              <w:t>13</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Бензол</w:t>
            </w:r>
          </w:p>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Фенол</w:t>
            </w:r>
          </w:p>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tabs>
                <w:tab w:val="left" w:pos="1905"/>
              </w:tabs>
              <w:jc w:val="center"/>
              <w:rPr>
                <w:sz w:val="24"/>
                <w:szCs w:val="24"/>
              </w:rPr>
            </w:pPr>
            <w:r w:rsidRPr="005B33FA">
              <w:rPr>
                <w:color w:val="000000"/>
                <w:sz w:val="24"/>
                <w:szCs w:val="24"/>
              </w:rPr>
              <w:t>Винилацетат</w:t>
            </w:r>
          </w:p>
        </w:tc>
        <w:tc>
          <w:tcPr>
            <w:tcW w:w="78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0,5 0,2 0,05 0,01 10 0,1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17</w:t>
            </w:r>
          </w:p>
        </w:tc>
        <w:tc>
          <w:tcPr>
            <w:tcW w:w="185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оксиды</w:t>
            </w:r>
          </w:p>
          <w:p w:rsidR="00B37B9B" w:rsidRPr="005B33FA" w:rsidRDefault="00B37B9B" w:rsidP="006A5BD7">
            <w:pPr>
              <w:shd w:val="clear" w:color="auto" w:fill="FFFFFF"/>
              <w:jc w:val="center"/>
              <w:rPr>
                <w:color w:val="000000"/>
                <w:sz w:val="24"/>
                <w:szCs w:val="24"/>
              </w:rPr>
            </w:pPr>
            <w:r w:rsidRPr="005B33FA">
              <w:rPr>
                <w:color w:val="000000"/>
                <w:sz w:val="24"/>
                <w:szCs w:val="24"/>
              </w:rPr>
              <w:t>Вольфрам</w:t>
            </w:r>
          </w:p>
          <w:p w:rsidR="00B37B9B" w:rsidRPr="005B33FA" w:rsidRDefault="00B37B9B" w:rsidP="006A5BD7">
            <w:pPr>
              <w:shd w:val="clear" w:color="auto" w:fill="FFFFFF"/>
              <w:jc w:val="center"/>
              <w:rPr>
                <w:color w:val="000000"/>
                <w:sz w:val="24"/>
                <w:szCs w:val="24"/>
              </w:rPr>
            </w:pPr>
            <w:r w:rsidRPr="005B33FA">
              <w:rPr>
                <w:color w:val="000000"/>
                <w:sz w:val="24"/>
                <w:szCs w:val="24"/>
              </w:rPr>
              <w:t>Алюминия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Фенол</w:t>
            </w:r>
          </w:p>
        </w:tc>
        <w:tc>
          <w:tcPr>
            <w:tcW w:w="84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0,001 0,1</w:t>
            </w:r>
          </w:p>
          <w:p w:rsidR="00B37B9B" w:rsidRPr="005B33FA" w:rsidRDefault="00B37B9B" w:rsidP="006A5BD7">
            <w:pPr>
              <w:shd w:val="clear" w:color="auto" w:fill="FFFFFF"/>
              <w:jc w:val="center"/>
              <w:rPr>
                <w:color w:val="000000"/>
                <w:sz w:val="24"/>
                <w:szCs w:val="24"/>
              </w:rPr>
            </w:pPr>
            <w:r w:rsidRPr="005B33FA">
              <w:rPr>
                <w:color w:val="000000"/>
                <w:sz w:val="24"/>
                <w:szCs w:val="24"/>
              </w:rPr>
              <w:t>4</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color w:val="000000"/>
                <w:sz w:val="24"/>
                <w:szCs w:val="24"/>
              </w:rPr>
              <w:t>5 0,01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21</w:t>
            </w:r>
          </w:p>
        </w:tc>
        <w:tc>
          <w:tcPr>
            <w:tcW w:w="185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Аэрозоль ванадия</w:t>
            </w:r>
          </w:p>
          <w:p w:rsidR="00B37B9B" w:rsidRPr="005B33FA" w:rsidRDefault="00B37B9B" w:rsidP="006A5BD7">
            <w:pPr>
              <w:shd w:val="clear" w:color="auto" w:fill="FFFFFF"/>
              <w:jc w:val="center"/>
              <w:rPr>
                <w:color w:val="000000"/>
                <w:sz w:val="24"/>
                <w:szCs w:val="24"/>
              </w:rPr>
            </w:pPr>
            <w:r w:rsidRPr="005B33FA">
              <w:rPr>
                <w:color w:val="000000"/>
                <w:sz w:val="24"/>
                <w:szCs w:val="24"/>
              </w:rPr>
              <w:t>пентаоксида Хрома триоксид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Хпор</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sz w:val="24"/>
                <w:szCs w:val="24"/>
              </w:rPr>
            </w:pPr>
            <w:r w:rsidRPr="005B33FA">
              <w:rPr>
                <w:color w:val="000000"/>
                <w:sz w:val="24"/>
                <w:szCs w:val="24"/>
              </w:rPr>
              <w:t>Озон</w:t>
            </w:r>
          </w:p>
        </w:tc>
        <w:tc>
          <w:tcPr>
            <w:tcW w:w="773"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bCs/>
                <w:color w:val="000000"/>
                <w:sz w:val="24"/>
                <w:szCs w:val="24"/>
              </w:rPr>
            </w:pPr>
            <w:r w:rsidRPr="005B33FA">
              <w:rPr>
                <w:bCs/>
                <w:color w:val="000000"/>
                <w:sz w:val="24"/>
                <w:szCs w:val="24"/>
              </w:rPr>
              <w:t>0,1</w:t>
            </w:r>
          </w:p>
          <w:p w:rsidR="00B37B9B" w:rsidRPr="005B33FA" w:rsidRDefault="00B37B9B" w:rsidP="006A5BD7">
            <w:pPr>
              <w:shd w:val="clear" w:color="auto" w:fill="FFFFFF"/>
              <w:jc w:val="center"/>
              <w:rPr>
                <w:bCs/>
                <w:color w:val="000000"/>
                <w:sz w:val="24"/>
                <w:szCs w:val="24"/>
              </w:rPr>
            </w:pPr>
          </w:p>
          <w:p w:rsidR="00B37B9B" w:rsidRPr="005B33FA" w:rsidRDefault="00B37B9B" w:rsidP="006A5BD7">
            <w:pPr>
              <w:shd w:val="clear" w:color="auto" w:fill="FFFFFF"/>
              <w:jc w:val="center"/>
              <w:rPr>
                <w:bCs/>
                <w:color w:val="000000"/>
                <w:sz w:val="24"/>
                <w:szCs w:val="24"/>
              </w:rPr>
            </w:pPr>
          </w:p>
          <w:p w:rsidR="00B37B9B" w:rsidRPr="005B33FA" w:rsidRDefault="00B37B9B" w:rsidP="006A5BD7">
            <w:pPr>
              <w:shd w:val="clear" w:color="auto" w:fill="FFFFFF"/>
              <w:jc w:val="center"/>
              <w:rPr>
                <w:bCs/>
                <w:color w:val="000000"/>
                <w:sz w:val="24"/>
                <w:szCs w:val="24"/>
              </w:rPr>
            </w:pPr>
            <w:r w:rsidRPr="005B33FA">
              <w:rPr>
                <w:bCs/>
                <w:color w:val="000000"/>
                <w:sz w:val="24"/>
                <w:szCs w:val="24"/>
              </w:rPr>
              <w:t>0,1</w:t>
            </w:r>
          </w:p>
          <w:p w:rsidR="00B37B9B" w:rsidRPr="005B33FA" w:rsidRDefault="00B37B9B" w:rsidP="006A5BD7">
            <w:pPr>
              <w:shd w:val="clear" w:color="auto" w:fill="FFFFFF"/>
              <w:jc w:val="center"/>
              <w:rPr>
                <w:sz w:val="24"/>
                <w:szCs w:val="24"/>
              </w:rPr>
            </w:pPr>
            <w:r w:rsidRPr="005B33FA">
              <w:rPr>
                <w:bCs/>
                <w:color w:val="000000"/>
                <w:sz w:val="24"/>
                <w:szCs w:val="24"/>
              </w:rPr>
              <w:t>0,02 10</w:t>
            </w:r>
          </w:p>
          <w:p w:rsidR="00B37B9B" w:rsidRPr="005B33FA" w:rsidRDefault="00B37B9B" w:rsidP="006A5BD7">
            <w:pPr>
              <w:shd w:val="clear" w:color="auto" w:fill="FFFFFF"/>
              <w:jc w:val="center"/>
              <w:rPr>
                <w:color w:val="000000"/>
                <w:sz w:val="24"/>
                <w:szCs w:val="24"/>
              </w:rPr>
            </w:pPr>
            <w:r w:rsidRPr="005B33FA">
              <w:rPr>
                <w:color w:val="000000"/>
                <w:sz w:val="24"/>
                <w:szCs w:val="24"/>
              </w:rPr>
              <w:t>1</w:t>
            </w:r>
          </w:p>
          <w:p w:rsidR="00B37B9B" w:rsidRPr="005B33FA" w:rsidRDefault="00B37B9B" w:rsidP="006A5BD7">
            <w:pPr>
              <w:shd w:val="clear" w:color="auto" w:fill="FFFFFF"/>
              <w:jc w:val="center"/>
              <w:rPr>
                <w:sz w:val="24"/>
                <w:szCs w:val="24"/>
              </w:rPr>
            </w:pPr>
            <w:r w:rsidRPr="005B33FA">
              <w:rPr>
                <w:sz w:val="24"/>
                <w:szCs w:val="24"/>
              </w:rPr>
              <w:t>0,1</w:t>
            </w:r>
          </w:p>
        </w:tc>
      </w:tr>
    </w:tbl>
    <w:p w:rsidR="00B37B9B" w:rsidRPr="005F33A6" w:rsidRDefault="00B37B9B" w:rsidP="00B37B9B">
      <w:pPr>
        <w:jc w:val="both"/>
        <w:rPr>
          <w:b/>
          <w:bCs/>
        </w:rPr>
      </w:pPr>
      <w:r w:rsidRPr="005F33A6">
        <w:rPr>
          <w:b/>
          <w:bCs/>
        </w:rPr>
        <w:t>Условия выполнения задания</w:t>
      </w:r>
    </w:p>
    <w:p w:rsidR="00B37B9B" w:rsidRPr="00DE6C7D" w:rsidRDefault="00B37B9B" w:rsidP="00B37B9B">
      <w:pPr>
        <w:jc w:val="both"/>
        <w:rPr>
          <w:sz w:val="24"/>
          <w:szCs w:val="24"/>
        </w:rPr>
      </w:pPr>
      <w:r w:rsidRPr="00DE6C7D">
        <w:rPr>
          <w:sz w:val="24"/>
          <w:szCs w:val="24"/>
        </w:rPr>
        <w:t xml:space="preserve">1. Место (время) выполнения задания: </w:t>
      </w:r>
      <w:r w:rsidRPr="00DE6C7D">
        <w:rPr>
          <w:b/>
          <w:iCs/>
          <w:sz w:val="24"/>
          <w:szCs w:val="24"/>
        </w:rPr>
        <w:t xml:space="preserve">в учебном кабинете  </w:t>
      </w:r>
    </w:p>
    <w:p w:rsidR="00B37B9B" w:rsidRPr="005F33A6" w:rsidRDefault="00B37B9B" w:rsidP="00B37B9B">
      <w:pPr>
        <w:jc w:val="both"/>
      </w:pPr>
      <w:r w:rsidRPr="005F33A6">
        <w:t xml:space="preserve">2. Максимальное время выполнения задания: </w:t>
      </w:r>
      <w:r>
        <w:t>1,5 часа</w:t>
      </w:r>
    </w:p>
    <w:p w:rsidR="00B37B9B" w:rsidRDefault="00B37B9B" w:rsidP="00B37B9B">
      <w:pPr>
        <w:jc w:val="both"/>
        <w:rPr>
          <w:spacing w:val="2"/>
          <w:sz w:val="24"/>
          <w:szCs w:val="24"/>
        </w:rPr>
      </w:pPr>
      <w:r w:rsidRPr="005F33A6">
        <w:t xml:space="preserve">3. Вы можете воспользоваться </w:t>
      </w:r>
      <w:r w:rsidRPr="005B33FA">
        <w:rPr>
          <w:iCs/>
          <w:sz w:val="24"/>
          <w:szCs w:val="24"/>
        </w:rPr>
        <w:t>конспектами лекций,</w:t>
      </w:r>
      <w:r w:rsidRPr="005F33A6">
        <w:rPr>
          <w:b/>
          <w:iCs/>
        </w:rPr>
        <w:t xml:space="preserve"> </w:t>
      </w:r>
      <w:r w:rsidRPr="005B33FA">
        <w:rPr>
          <w:spacing w:val="2"/>
          <w:sz w:val="24"/>
          <w:szCs w:val="24"/>
        </w:rPr>
        <w:t>нормативно-технической документацией</w:t>
      </w:r>
      <w:r w:rsidRPr="006116D8">
        <w:rPr>
          <w:spacing w:val="2"/>
          <w:sz w:val="24"/>
          <w:szCs w:val="24"/>
        </w:rPr>
        <w:t xml:space="preserve"> </w:t>
      </w:r>
    </w:p>
    <w:p w:rsidR="00B37B9B" w:rsidRPr="005F33A6" w:rsidRDefault="00B37B9B" w:rsidP="00B37B9B">
      <w:pPr>
        <w:jc w:val="both"/>
        <w:rPr>
          <w:iCs/>
        </w:rPr>
      </w:pPr>
      <w:r w:rsidRPr="005F33A6">
        <w:rPr>
          <w:iCs/>
        </w:rPr>
        <w:t>4. Оформить отчет по выполнению практической работы</w:t>
      </w:r>
    </w:p>
    <w:p w:rsidR="00B37B9B" w:rsidRDefault="00B37B9B" w:rsidP="00B37B9B">
      <w:pPr>
        <w:jc w:val="center"/>
        <w:rPr>
          <w:b/>
          <w:bCs/>
        </w:rPr>
      </w:pPr>
    </w:p>
    <w:p w:rsidR="00B37B9B" w:rsidRPr="005F33A6" w:rsidRDefault="00B37B9B" w:rsidP="00B37B9B">
      <w:pPr>
        <w:jc w:val="center"/>
        <w:rPr>
          <w:b/>
          <w:bCs/>
        </w:rPr>
      </w:pPr>
      <w:r w:rsidRPr="005F33A6">
        <w:rPr>
          <w:b/>
          <w:bCs/>
        </w:rPr>
        <w:t>ПРАКТИЧЕСКОЕ ЗАДАНИЕ (ПЗ) № 2</w:t>
      </w:r>
    </w:p>
    <w:p w:rsidR="00B37B9B" w:rsidRDefault="00B37B9B" w:rsidP="00B37B9B">
      <w:pPr>
        <w:tabs>
          <w:tab w:val="left" w:pos="1080"/>
        </w:tabs>
        <w:jc w:val="both"/>
        <w:rPr>
          <w:bCs/>
          <w:sz w:val="24"/>
          <w:szCs w:val="24"/>
        </w:rPr>
      </w:pPr>
      <w:r w:rsidRPr="00956953">
        <w:rPr>
          <w:b/>
          <w:bCs/>
          <w:sz w:val="24"/>
          <w:szCs w:val="24"/>
        </w:rPr>
        <w:t>Текст задания:</w:t>
      </w:r>
      <w:r>
        <w:rPr>
          <w:b/>
          <w:bCs/>
          <w:sz w:val="24"/>
          <w:szCs w:val="24"/>
        </w:rPr>
        <w:t xml:space="preserve"> </w:t>
      </w:r>
      <w:r w:rsidRPr="0021494D">
        <w:rPr>
          <w:sz w:val="24"/>
          <w:szCs w:val="24"/>
        </w:rPr>
        <w:t>.</w:t>
      </w:r>
      <w:r>
        <w:rPr>
          <w:sz w:val="24"/>
          <w:szCs w:val="24"/>
        </w:rPr>
        <w:t>Определить уровень звука в расчетной точке и сделать вывод о соответствии расчетных данных допустимым нормам.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37B9B" w:rsidRPr="00CC0B46" w:rsidTr="006A5BD7">
        <w:trPr>
          <w:jc w:val="center"/>
        </w:trPr>
        <w:tc>
          <w:tcPr>
            <w:tcW w:w="1914" w:type="dxa"/>
          </w:tcPr>
          <w:p w:rsidR="00B37B9B" w:rsidRPr="00CC0B46" w:rsidRDefault="00B37B9B" w:rsidP="006A5BD7">
            <w:pPr>
              <w:jc w:val="center"/>
              <w:rPr>
                <w:sz w:val="24"/>
                <w:szCs w:val="24"/>
              </w:rPr>
            </w:pPr>
            <w:r w:rsidRPr="00CC0B46">
              <w:rPr>
                <w:sz w:val="24"/>
                <w:szCs w:val="24"/>
              </w:rPr>
              <w:t>вариант</w:t>
            </w:r>
          </w:p>
        </w:tc>
        <w:tc>
          <w:tcPr>
            <w:tcW w:w="1914" w:type="dxa"/>
          </w:tcPr>
          <w:p w:rsidR="00B37B9B" w:rsidRPr="00CC0B46" w:rsidRDefault="00B37B9B" w:rsidP="006A5BD7">
            <w:pPr>
              <w:jc w:val="center"/>
              <w:rPr>
                <w:sz w:val="24"/>
                <w:szCs w:val="24"/>
              </w:rPr>
            </w:pPr>
            <w:r w:rsidRPr="00CC0B46">
              <w:rPr>
                <w:sz w:val="24"/>
                <w:szCs w:val="24"/>
                <w:lang w:val="en-US"/>
              </w:rPr>
              <w:t>r</w:t>
            </w:r>
            <w:r w:rsidRPr="00CC0B46">
              <w:rPr>
                <w:sz w:val="24"/>
                <w:szCs w:val="24"/>
                <w:vertAlign w:val="subscript"/>
                <w:lang w:val="en-US"/>
              </w:rPr>
              <w:t xml:space="preserve">n </w:t>
            </w:r>
            <w:r w:rsidRPr="00CC0B46">
              <w:rPr>
                <w:sz w:val="24"/>
                <w:szCs w:val="24"/>
                <w:lang w:val="en-US"/>
              </w:rPr>
              <w:t xml:space="preserve">   </w:t>
            </w:r>
            <w:r w:rsidRPr="00CC0B46">
              <w:rPr>
                <w:sz w:val="24"/>
                <w:szCs w:val="24"/>
              </w:rPr>
              <w:t>м</w:t>
            </w:r>
          </w:p>
        </w:tc>
        <w:tc>
          <w:tcPr>
            <w:tcW w:w="1914" w:type="dxa"/>
          </w:tcPr>
          <w:p w:rsidR="00B37B9B" w:rsidRPr="00CC0B46" w:rsidRDefault="00B37B9B" w:rsidP="006A5BD7">
            <w:pPr>
              <w:jc w:val="center"/>
              <w:rPr>
                <w:sz w:val="24"/>
                <w:szCs w:val="24"/>
              </w:rPr>
            </w:pPr>
            <w:r w:rsidRPr="00CC0B46">
              <w:rPr>
                <w:sz w:val="24"/>
                <w:szCs w:val="24"/>
              </w:rPr>
              <w:t>δ ,м</w:t>
            </w:r>
          </w:p>
        </w:tc>
        <w:tc>
          <w:tcPr>
            <w:tcW w:w="1914" w:type="dxa"/>
          </w:tcPr>
          <w:p w:rsidR="00B37B9B" w:rsidRPr="00CC0B46" w:rsidRDefault="00B37B9B" w:rsidP="006A5BD7">
            <w:pPr>
              <w:jc w:val="center"/>
              <w:rPr>
                <w:sz w:val="24"/>
                <w:szCs w:val="24"/>
              </w:rPr>
            </w:pPr>
            <w:r w:rsidRPr="00CC0B46">
              <w:rPr>
                <w:sz w:val="24"/>
                <w:szCs w:val="24"/>
                <w:lang w:val="en-US"/>
              </w:rPr>
              <w:t>W</w:t>
            </w:r>
            <w:r w:rsidRPr="00CC0B46">
              <w:rPr>
                <w:sz w:val="24"/>
                <w:szCs w:val="24"/>
              </w:rPr>
              <w:t>,м</w:t>
            </w:r>
          </w:p>
        </w:tc>
        <w:tc>
          <w:tcPr>
            <w:tcW w:w="1915" w:type="dxa"/>
          </w:tcPr>
          <w:p w:rsidR="00B37B9B" w:rsidRPr="00CC0B46" w:rsidRDefault="00B37B9B" w:rsidP="006A5BD7">
            <w:pPr>
              <w:jc w:val="center"/>
              <w:rPr>
                <w:sz w:val="24"/>
                <w:szCs w:val="24"/>
              </w:rPr>
            </w:pPr>
            <w:r w:rsidRPr="00CC0B46">
              <w:rPr>
                <w:sz w:val="24"/>
                <w:szCs w:val="24"/>
                <w:lang w:val="en-US"/>
              </w:rPr>
              <w:t>L</w:t>
            </w:r>
            <w:r w:rsidRPr="00CC0B46">
              <w:rPr>
                <w:sz w:val="24"/>
                <w:szCs w:val="24"/>
                <w:vertAlign w:val="subscript"/>
              </w:rPr>
              <w:t xml:space="preserve">и.ш </w:t>
            </w:r>
            <w:r w:rsidRPr="00CC0B46">
              <w:rPr>
                <w:sz w:val="24"/>
                <w:szCs w:val="24"/>
                <w:vertAlign w:val="subscript"/>
                <w:lang w:val="en-US"/>
              </w:rPr>
              <w:t xml:space="preserve">  </w:t>
            </w:r>
            <w:r w:rsidRPr="00CC0B46">
              <w:rPr>
                <w:sz w:val="24"/>
                <w:szCs w:val="24"/>
              </w:rPr>
              <w:t>дБА</w:t>
            </w:r>
          </w:p>
        </w:tc>
      </w:tr>
    </w:tbl>
    <w:p w:rsidR="00B37B9B" w:rsidRPr="00AF65BA" w:rsidRDefault="00B37B9B" w:rsidP="00B37B9B">
      <w:pPr>
        <w:ind w:firstLine="708"/>
        <w:rPr>
          <w:sz w:val="24"/>
          <w:szCs w:val="24"/>
        </w:rPr>
      </w:pPr>
      <w:r w:rsidRPr="00AF65BA">
        <w:rPr>
          <w:sz w:val="24"/>
          <w:szCs w:val="24"/>
        </w:rPr>
        <w:t xml:space="preserve">1                  </w:t>
      </w:r>
      <w:r w:rsidRPr="00AF65BA">
        <w:rPr>
          <w:sz w:val="24"/>
          <w:szCs w:val="24"/>
          <w:lang w:val="en-US"/>
        </w:rPr>
        <w:t xml:space="preserve">              </w:t>
      </w:r>
      <w:r w:rsidRPr="00AF65BA">
        <w:rPr>
          <w:sz w:val="24"/>
          <w:szCs w:val="24"/>
        </w:rPr>
        <w:t xml:space="preserve">70                         </w:t>
      </w:r>
      <w:r w:rsidRPr="00AF65BA">
        <w:rPr>
          <w:sz w:val="24"/>
          <w:szCs w:val="24"/>
          <w:lang w:val="en-US"/>
        </w:rPr>
        <w:t xml:space="preserve">    </w:t>
      </w:r>
      <w:r w:rsidRPr="00AF65BA">
        <w:rPr>
          <w:sz w:val="24"/>
          <w:szCs w:val="24"/>
        </w:rPr>
        <w:t xml:space="preserve">5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70</w:t>
      </w:r>
    </w:p>
    <w:p w:rsidR="00B37B9B" w:rsidRPr="00AF65BA" w:rsidRDefault="00B37B9B" w:rsidP="00B37B9B">
      <w:pPr>
        <w:ind w:firstLine="708"/>
        <w:rPr>
          <w:sz w:val="24"/>
          <w:szCs w:val="24"/>
        </w:rPr>
      </w:pPr>
      <w:r w:rsidRPr="00AF65BA">
        <w:rPr>
          <w:sz w:val="24"/>
          <w:szCs w:val="24"/>
        </w:rPr>
        <w:t xml:space="preserve">2                   </w:t>
      </w:r>
      <w:r w:rsidRPr="00AF65BA">
        <w:rPr>
          <w:sz w:val="24"/>
          <w:szCs w:val="24"/>
          <w:lang w:val="en-US"/>
        </w:rPr>
        <w:t xml:space="preserve">             </w:t>
      </w:r>
      <w:r w:rsidRPr="00AF65BA">
        <w:rPr>
          <w:sz w:val="24"/>
          <w:szCs w:val="24"/>
        </w:rPr>
        <w:t xml:space="preserve">80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70</w:t>
      </w:r>
    </w:p>
    <w:p w:rsidR="00B37B9B" w:rsidRPr="00AF65BA" w:rsidRDefault="00B37B9B" w:rsidP="00B37B9B">
      <w:pPr>
        <w:ind w:firstLine="708"/>
        <w:rPr>
          <w:sz w:val="24"/>
          <w:szCs w:val="24"/>
        </w:rPr>
      </w:pPr>
      <w:r w:rsidRPr="00AF65BA">
        <w:rPr>
          <w:sz w:val="24"/>
          <w:szCs w:val="24"/>
        </w:rPr>
        <w:t xml:space="preserve">3                   </w:t>
      </w:r>
      <w:r w:rsidRPr="00AF65BA">
        <w:rPr>
          <w:sz w:val="24"/>
          <w:szCs w:val="24"/>
          <w:lang w:val="en-US"/>
        </w:rPr>
        <w:t xml:space="preserve">             </w:t>
      </w:r>
      <w:r w:rsidRPr="00AF65BA">
        <w:rPr>
          <w:sz w:val="24"/>
          <w:szCs w:val="24"/>
        </w:rPr>
        <w:t xml:space="preserve">85                        </w:t>
      </w:r>
      <w:r w:rsidRPr="00AF65BA">
        <w:rPr>
          <w:sz w:val="24"/>
          <w:szCs w:val="24"/>
          <w:lang w:val="en-US"/>
        </w:rPr>
        <w:t xml:space="preserve">    </w:t>
      </w:r>
      <w:r w:rsidRPr="00AF65BA">
        <w:rPr>
          <w:sz w:val="24"/>
          <w:szCs w:val="24"/>
        </w:rPr>
        <w:t xml:space="preserve">15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 xml:space="preserve"> 70</w:t>
      </w:r>
    </w:p>
    <w:p w:rsidR="00B37B9B" w:rsidRPr="00AF65BA" w:rsidRDefault="00B37B9B" w:rsidP="00B37B9B">
      <w:pPr>
        <w:ind w:firstLine="708"/>
        <w:rPr>
          <w:sz w:val="24"/>
          <w:szCs w:val="24"/>
        </w:rPr>
      </w:pPr>
      <w:r w:rsidRPr="00AF65BA">
        <w:rPr>
          <w:sz w:val="24"/>
          <w:szCs w:val="24"/>
        </w:rPr>
        <w:t xml:space="preserve">4                   </w:t>
      </w:r>
      <w:r w:rsidRPr="00AF65BA">
        <w:rPr>
          <w:sz w:val="24"/>
          <w:szCs w:val="24"/>
          <w:lang w:val="en-US"/>
        </w:rPr>
        <w:t xml:space="preserve">             </w:t>
      </w:r>
      <w:r w:rsidRPr="00AF65BA">
        <w:rPr>
          <w:sz w:val="24"/>
          <w:szCs w:val="24"/>
        </w:rPr>
        <w:t xml:space="preserve">90                       </w:t>
      </w:r>
      <w:r w:rsidRPr="00AF65BA">
        <w:rPr>
          <w:sz w:val="24"/>
          <w:szCs w:val="24"/>
          <w:lang w:val="en-US"/>
        </w:rPr>
        <w:t xml:space="preserve">     </w:t>
      </w:r>
      <w:r w:rsidRPr="00AF65BA">
        <w:rPr>
          <w:sz w:val="24"/>
          <w:szCs w:val="24"/>
        </w:rPr>
        <w:t xml:space="preserve">20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70</w:t>
      </w:r>
    </w:p>
    <w:p w:rsidR="00B37B9B" w:rsidRPr="00AF65BA" w:rsidRDefault="00B37B9B" w:rsidP="00B37B9B">
      <w:pPr>
        <w:ind w:firstLine="708"/>
        <w:rPr>
          <w:sz w:val="24"/>
          <w:szCs w:val="24"/>
        </w:rPr>
      </w:pPr>
      <w:r w:rsidRPr="00AF65BA">
        <w:rPr>
          <w:sz w:val="24"/>
          <w:szCs w:val="24"/>
        </w:rPr>
        <w:t xml:space="preserve">5                   </w:t>
      </w:r>
      <w:r w:rsidRPr="00AF65BA">
        <w:rPr>
          <w:sz w:val="24"/>
          <w:szCs w:val="24"/>
          <w:lang w:val="en-US"/>
        </w:rPr>
        <w:t xml:space="preserve">            </w:t>
      </w:r>
      <w:r w:rsidRPr="00AF65BA">
        <w:rPr>
          <w:sz w:val="24"/>
          <w:szCs w:val="24"/>
        </w:rPr>
        <w:t xml:space="preserve">100                      </w:t>
      </w:r>
      <w:r w:rsidRPr="00AF65BA">
        <w:rPr>
          <w:sz w:val="24"/>
          <w:szCs w:val="24"/>
          <w:lang w:val="en-US"/>
        </w:rPr>
        <w:t xml:space="preserve">     </w:t>
      </w:r>
      <w:r w:rsidRPr="00AF65BA">
        <w:rPr>
          <w:sz w:val="24"/>
          <w:szCs w:val="24"/>
        </w:rPr>
        <w:t xml:space="preserve">30                     </w:t>
      </w:r>
      <w:r w:rsidRPr="00AF65BA">
        <w:rPr>
          <w:sz w:val="24"/>
          <w:szCs w:val="24"/>
          <w:lang w:val="en-US"/>
        </w:rPr>
        <w:t xml:space="preserve">        </w:t>
      </w:r>
      <w:r w:rsidRPr="00AF65BA">
        <w:rPr>
          <w:sz w:val="24"/>
          <w:szCs w:val="24"/>
        </w:rPr>
        <w:t xml:space="preserve">14                 </w:t>
      </w:r>
      <w:r w:rsidRPr="00AF65BA">
        <w:rPr>
          <w:sz w:val="24"/>
          <w:szCs w:val="24"/>
          <w:lang w:val="en-US"/>
        </w:rPr>
        <w:t xml:space="preserve">         </w:t>
      </w:r>
      <w:r w:rsidRPr="00AF65BA">
        <w:rPr>
          <w:sz w:val="24"/>
          <w:szCs w:val="24"/>
        </w:rPr>
        <w:t>70</w:t>
      </w:r>
    </w:p>
    <w:p w:rsidR="00B37B9B" w:rsidRPr="00AF65BA" w:rsidRDefault="00B37B9B" w:rsidP="00B37B9B">
      <w:pPr>
        <w:ind w:firstLine="708"/>
        <w:rPr>
          <w:sz w:val="24"/>
          <w:szCs w:val="24"/>
        </w:rPr>
      </w:pPr>
      <w:r w:rsidRPr="00AF65BA">
        <w:rPr>
          <w:sz w:val="24"/>
          <w:szCs w:val="24"/>
        </w:rPr>
        <w:t xml:space="preserve">6                  </w:t>
      </w:r>
      <w:r w:rsidRPr="00AF65BA">
        <w:rPr>
          <w:sz w:val="24"/>
          <w:szCs w:val="24"/>
          <w:lang w:val="en-US"/>
        </w:rPr>
        <w:t xml:space="preserve">             </w:t>
      </w:r>
      <w:r w:rsidRPr="00AF65BA">
        <w:rPr>
          <w:sz w:val="24"/>
          <w:szCs w:val="24"/>
        </w:rPr>
        <w:t xml:space="preserve">105                       </w:t>
      </w:r>
      <w:r w:rsidRPr="00AF65BA">
        <w:rPr>
          <w:sz w:val="24"/>
          <w:szCs w:val="24"/>
          <w:lang w:val="en-US"/>
        </w:rPr>
        <w:t xml:space="preserve">    </w:t>
      </w:r>
      <w:r w:rsidRPr="00AF65BA">
        <w:rPr>
          <w:sz w:val="24"/>
          <w:szCs w:val="24"/>
        </w:rPr>
        <w:t xml:space="preserve">50                    </w:t>
      </w:r>
      <w:r w:rsidRPr="00AF65BA">
        <w:rPr>
          <w:sz w:val="24"/>
          <w:szCs w:val="24"/>
          <w:lang w:val="en-US"/>
        </w:rPr>
        <w:t xml:space="preserve">        </w:t>
      </w:r>
      <w:r w:rsidRPr="00AF65BA">
        <w:rPr>
          <w:sz w:val="24"/>
          <w:szCs w:val="24"/>
        </w:rPr>
        <w:t xml:space="preserve"> 14                </w:t>
      </w:r>
      <w:r w:rsidRPr="00AF65BA">
        <w:rPr>
          <w:sz w:val="24"/>
          <w:szCs w:val="24"/>
          <w:lang w:val="en-US"/>
        </w:rPr>
        <w:t xml:space="preserve">         </w:t>
      </w:r>
      <w:r w:rsidRPr="00AF65BA">
        <w:rPr>
          <w:sz w:val="24"/>
          <w:szCs w:val="24"/>
        </w:rPr>
        <w:t xml:space="preserve"> 75</w:t>
      </w:r>
    </w:p>
    <w:p w:rsidR="00B37B9B" w:rsidRPr="00AF65BA" w:rsidRDefault="00B37B9B" w:rsidP="00B37B9B">
      <w:pPr>
        <w:ind w:firstLine="708"/>
        <w:rPr>
          <w:sz w:val="24"/>
          <w:szCs w:val="24"/>
        </w:rPr>
      </w:pPr>
      <w:r w:rsidRPr="00AF65BA">
        <w:rPr>
          <w:sz w:val="24"/>
          <w:szCs w:val="24"/>
        </w:rPr>
        <w:t xml:space="preserve">7                   </w:t>
      </w:r>
      <w:r w:rsidRPr="00AF65BA">
        <w:rPr>
          <w:sz w:val="24"/>
          <w:szCs w:val="24"/>
          <w:lang w:val="en-US"/>
        </w:rPr>
        <w:t xml:space="preserve">            </w:t>
      </w:r>
      <w:r w:rsidRPr="00AF65BA">
        <w:rPr>
          <w:sz w:val="24"/>
          <w:szCs w:val="24"/>
        </w:rPr>
        <w:t xml:space="preserve">110                      </w:t>
      </w:r>
      <w:r w:rsidRPr="00AF65BA">
        <w:rPr>
          <w:sz w:val="24"/>
          <w:szCs w:val="24"/>
          <w:lang w:val="en-US"/>
        </w:rPr>
        <w:t xml:space="preserve">    </w:t>
      </w:r>
      <w:r w:rsidRPr="00AF65BA">
        <w:rPr>
          <w:sz w:val="24"/>
          <w:szCs w:val="24"/>
        </w:rPr>
        <w:t xml:space="preserve"> 60                     </w:t>
      </w:r>
      <w:r w:rsidRPr="00AF65BA">
        <w:rPr>
          <w:sz w:val="24"/>
          <w:szCs w:val="24"/>
          <w:lang w:val="en-US"/>
        </w:rPr>
        <w:t xml:space="preserve">        </w:t>
      </w:r>
      <w:r w:rsidRPr="00AF65BA">
        <w:rPr>
          <w:sz w:val="24"/>
          <w:szCs w:val="24"/>
        </w:rPr>
        <w:t xml:space="preserve">16                 </w:t>
      </w:r>
      <w:r w:rsidRPr="00AF65BA">
        <w:rPr>
          <w:sz w:val="24"/>
          <w:szCs w:val="24"/>
          <w:lang w:val="en-US"/>
        </w:rPr>
        <w:t xml:space="preserve">         </w:t>
      </w:r>
      <w:r w:rsidRPr="00AF65BA">
        <w:rPr>
          <w:sz w:val="24"/>
          <w:szCs w:val="24"/>
        </w:rPr>
        <w:t>75</w:t>
      </w:r>
    </w:p>
    <w:p w:rsidR="00B37B9B" w:rsidRPr="00AF65BA" w:rsidRDefault="00B37B9B" w:rsidP="00B37B9B">
      <w:pPr>
        <w:ind w:firstLine="708"/>
        <w:rPr>
          <w:sz w:val="24"/>
          <w:szCs w:val="24"/>
        </w:rPr>
      </w:pPr>
      <w:r w:rsidRPr="00AF65BA">
        <w:rPr>
          <w:sz w:val="24"/>
          <w:szCs w:val="24"/>
        </w:rPr>
        <w:t xml:space="preserve">8                    </w:t>
      </w:r>
      <w:r w:rsidRPr="00AF65BA">
        <w:rPr>
          <w:sz w:val="24"/>
          <w:szCs w:val="24"/>
          <w:lang w:val="en-US"/>
        </w:rPr>
        <w:t xml:space="preserve">           </w:t>
      </w:r>
      <w:r w:rsidRPr="00AF65BA">
        <w:rPr>
          <w:sz w:val="24"/>
          <w:szCs w:val="24"/>
        </w:rPr>
        <w:t xml:space="preserve">115                        </w:t>
      </w:r>
      <w:r w:rsidRPr="00AF65BA">
        <w:rPr>
          <w:sz w:val="24"/>
          <w:szCs w:val="24"/>
          <w:lang w:val="en-US"/>
        </w:rPr>
        <w:t xml:space="preserve">    </w:t>
      </w:r>
      <w:r w:rsidRPr="00AF65BA">
        <w:rPr>
          <w:sz w:val="24"/>
          <w:szCs w:val="24"/>
        </w:rPr>
        <w:t xml:space="preserve">5                    </w:t>
      </w:r>
      <w:r w:rsidRPr="00AF65BA">
        <w:rPr>
          <w:sz w:val="24"/>
          <w:szCs w:val="24"/>
          <w:lang w:val="en-US"/>
        </w:rPr>
        <w:t xml:space="preserve">        </w:t>
      </w:r>
      <w:r w:rsidRPr="00AF65BA">
        <w:rPr>
          <w:sz w:val="24"/>
          <w:szCs w:val="24"/>
        </w:rPr>
        <w:t xml:space="preserve">  16               </w:t>
      </w:r>
      <w:r w:rsidRPr="00AF65BA">
        <w:rPr>
          <w:sz w:val="24"/>
          <w:szCs w:val="24"/>
          <w:lang w:val="en-US"/>
        </w:rPr>
        <w:t xml:space="preserve">         </w:t>
      </w:r>
      <w:r w:rsidRPr="00AF65BA">
        <w:rPr>
          <w:sz w:val="24"/>
          <w:szCs w:val="24"/>
        </w:rPr>
        <w:t xml:space="preserve">  75</w:t>
      </w:r>
    </w:p>
    <w:p w:rsidR="00B37B9B" w:rsidRPr="00AF65BA" w:rsidRDefault="00B37B9B" w:rsidP="00B37B9B">
      <w:pPr>
        <w:ind w:firstLine="708"/>
        <w:rPr>
          <w:sz w:val="24"/>
          <w:szCs w:val="24"/>
        </w:rPr>
      </w:pPr>
      <w:r w:rsidRPr="00AF65BA">
        <w:rPr>
          <w:sz w:val="24"/>
          <w:szCs w:val="24"/>
        </w:rPr>
        <w:t xml:space="preserve">9                   </w:t>
      </w:r>
      <w:r w:rsidRPr="00AF65BA">
        <w:rPr>
          <w:sz w:val="24"/>
          <w:szCs w:val="24"/>
          <w:lang w:val="en-US"/>
        </w:rPr>
        <w:t xml:space="preserve">            </w:t>
      </w:r>
      <w:r w:rsidRPr="00AF65BA">
        <w:rPr>
          <w:sz w:val="24"/>
          <w:szCs w:val="24"/>
        </w:rPr>
        <w:t xml:space="preserve">125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 18                 </w:t>
      </w:r>
      <w:r w:rsidRPr="00AF65BA">
        <w:rPr>
          <w:sz w:val="24"/>
          <w:szCs w:val="24"/>
          <w:lang w:val="en-US"/>
        </w:rPr>
        <w:t xml:space="preserve">         </w:t>
      </w:r>
      <w:r w:rsidRPr="00AF65BA">
        <w:rPr>
          <w:sz w:val="24"/>
          <w:szCs w:val="24"/>
        </w:rPr>
        <w:t>75</w:t>
      </w:r>
    </w:p>
    <w:p w:rsidR="00B37B9B" w:rsidRPr="00AF65BA" w:rsidRDefault="00B37B9B" w:rsidP="00B37B9B">
      <w:pPr>
        <w:ind w:firstLine="708"/>
        <w:rPr>
          <w:sz w:val="24"/>
          <w:szCs w:val="24"/>
        </w:rPr>
      </w:pPr>
      <w:r w:rsidRPr="00AF65BA">
        <w:rPr>
          <w:sz w:val="24"/>
          <w:szCs w:val="24"/>
        </w:rPr>
        <w:t xml:space="preserve">10                  </w:t>
      </w:r>
      <w:r w:rsidRPr="00AF65BA">
        <w:rPr>
          <w:sz w:val="24"/>
          <w:szCs w:val="24"/>
          <w:lang w:val="en-US"/>
        </w:rPr>
        <w:t xml:space="preserve">           </w:t>
      </w:r>
      <w:r w:rsidRPr="00AF65BA">
        <w:rPr>
          <w:sz w:val="24"/>
          <w:szCs w:val="24"/>
        </w:rPr>
        <w:t xml:space="preserve">135                       </w:t>
      </w:r>
      <w:r w:rsidRPr="00AF65BA">
        <w:rPr>
          <w:sz w:val="24"/>
          <w:szCs w:val="24"/>
          <w:lang w:val="en-US"/>
        </w:rPr>
        <w:t xml:space="preserve">    </w:t>
      </w:r>
      <w:r w:rsidRPr="00AF65BA">
        <w:rPr>
          <w:sz w:val="24"/>
          <w:szCs w:val="24"/>
        </w:rPr>
        <w:t xml:space="preserve">15                   </w:t>
      </w:r>
      <w:r w:rsidRPr="00AF65BA">
        <w:rPr>
          <w:sz w:val="24"/>
          <w:szCs w:val="24"/>
          <w:lang w:val="en-US"/>
        </w:rPr>
        <w:t xml:space="preserve">        </w:t>
      </w:r>
      <w:r w:rsidRPr="00AF65BA">
        <w:rPr>
          <w:sz w:val="24"/>
          <w:szCs w:val="24"/>
        </w:rPr>
        <w:t xml:space="preserve">  18                </w:t>
      </w:r>
      <w:r w:rsidRPr="00AF65BA">
        <w:rPr>
          <w:sz w:val="24"/>
          <w:szCs w:val="24"/>
          <w:lang w:val="en-US"/>
        </w:rPr>
        <w:t xml:space="preserve">         </w:t>
      </w:r>
      <w:r w:rsidRPr="00AF65BA">
        <w:rPr>
          <w:sz w:val="24"/>
          <w:szCs w:val="24"/>
        </w:rPr>
        <w:t xml:space="preserve"> 75</w:t>
      </w:r>
    </w:p>
    <w:p w:rsidR="00B37B9B" w:rsidRPr="00AF65BA" w:rsidRDefault="00B37B9B" w:rsidP="00B37B9B">
      <w:pPr>
        <w:ind w:firstLine="708"/>
        <w:rPr>
          <w:sz w:val="24"/>
          <w:szCs w:val="24"/>
        </w:rPr>
      </w:pPr>
      <w:r w:rsidRPr="00AF65BA">
        <w:rPr>
          <w:sz w:val="24"/>
          <w:szCs w:val="24"/>
        </w:rPr>
        <w:t xml:space="preserve">11                  </w:t>
      </w:r>
      <w:r w:rsidRPr="00AF65BA">
        <w:rPr>
          <w:sz w:val="24"/>
          <w:szCs w:val="24"/>
          <w:lang w:val="en-US"/>
        </w:rPr>
        <w:t xml:space="preserve">            </w:t>
      </w:r>
      <w:r w:rsidRPr="00AF65BA">
        <w:rPr>
          <w:sz w:val="24"/>
          <w:szCs w:val="24"/>
        </w:rPr>
        <w:t xml:space="preserve">60                        </w:t>
      </w:r>
      <w:r w:rsidRPr="00AF65BA">
        <w:rPr>
          <w:sz w:val="24"/>
          <w:szCs w:val="24"/>
          <w:lang w:val="en-US"/>
        </w:rPr>
        <w:t xml:space="preserve">    </w:t>
      </w:r>
      <w:r w:rsidRPr="00AF65BA">
        <w:rPr>
          <w:sz w:val="24"/>
          <w:szCs w:val="24"/>
        </w:rPr>
        <w:t xml:space="preserve">20                    </w:t>
      </w:r>
      <w:r w:rsidRPr="00AF65BA">
        <w:rPr>
          <w:sz w:val="24"/>
          <w:szCs w:val="24"/>
          <w:lang w:val="en-US"/>
        </w:rPr>
        <w:t xml:space="preserve">        </w:t>
      </w:r>
      <w:r w:rsidRPr="00AF65BA">
        <w:rPr>
          <w:sz w:val="24"/>
          <w:szCs w:val="24"/>
        </w:rPr>
        <w:t xml:space="preserve"> 10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12                  </w:t>
      </w:r>
      <w:r w:rsidRPr="00AF65BA">
        <w:rPr>
          <w:sz w:val="24"/>
          <w:szCs w:val="24"/>
          <w:lang w:val="en-US"/>
        </w:rPr>
        <w:t xml:space="preserve">            </w:t>
      </w:r>
      <w:r w:rsidRPr="00AF65BA">
        <w:rPr>
          <w:sz w:val="24"/>
          <w:szCs w:val="24"/>
        </w:rPr>
        <w:t xml:space="preserve">65                       </w:t>
      </w:r>
      <w:r w:rsidRPr="00AF65BA">
        <w:rPr>
          <w:sz w:val="24"/>
          <w:szCs w:val="24"/>
          <w:lang w:val="en-US"/>
        </w:rPr>
        <w:t xml:space="preserve">    </w:t>
      </w:r>
      <w:r w:rsidRPr="00AF65BA">
        <w:rPr>
          <w:sz w:val="24"/>
          <w:szCs w:val="24"/>
        </w:rPr>
        <w:t xml:space="preserve"> 30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13                 </w:t>
      </w:r>
      <w:r w:rsidRPr="00AF65BA">
        <w:rPr>
          <w:sz w:val="24"/>
          <w:szCs w:val="24"/>
          <w:lang w:val="en-US"/>
        </w:rPr>
        <w:t xml:space="preserve">             </w:t>
      </w:r>
      <w:r w:rsidRPr="00AF65BA">
        <w:rPr>
          <w:sz w:val="24"/>
          <w:szCs w:val="24"/>
        </w:rPr>
        <w:t xml:space="preserve">75                        </w:t>
      </w:r>
      <w:r w:rsidRPr="00AF65BA">
        <w:rPr>
          <w:sz w:val="24"/>
          <w:szCs w:val="24"/>
          <w:lang w:val="en-US"/>
        </w:rPr>
        <w:t xml:space="preserve">    </w:t>
      </w:r>
      <w:r w:rsidRPr="00AF65BA">
        <w:rPr>
          <w:sz w:val="24"/>
          <w:szCs w:val="24"/>
        </w:rPr>
        <w:t xml:space="preserve">50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14                 </w:t>
      </w:r>
      <w:r w:rsidRPr="00AF65BA">
        <w:rPr>
          <w:sz w:val="24"/>
          <w:szCs w:val="24"/>
          <w:lang w:val="en-US"/>
        </w:rPr>
        <w:t xml:space="preserve">            </w:t>
      </w:r>
      <w:r w:rsidRPr="00AF65BA">
        <w:rPr>
          <w:sz w:val="24"/>
          <w:szCs w:val="24"/>
        </w:rPr>
        <w:t xml:space="preserve"> 80                        </w:t>
      </w:r>
      <w:r w:rsidRPr="00AF65BA">
        <w:rPr>
          <w:sz w:val="24"/>
          <w:szCs w:val="24"/>
          <w:lang w:val="en-US"/>
        </w:rPr>
        <w:t xml:space="preserve">    </w:t>
      </w:r>
      <w:r w:rsidRPr="00AF65BA">
        <w:rPr>
          <w:sz w:val="24"/>
          <w:szCs w:val="24"/>
        </w:rPr>
        <w:t xml:space="preserve">60                    </w:t>
      </w:r>
      <w:r w:rsidRPr="00AF65BA">
        <w:rPr>
          <w:sz w:val="24"/>
          <w:szCs w:val="24"/>
          <w:lang w:val="en-US"/>
        </w:rPr>
        <w:t xml:space="preserve">        </w:t>
      </w:r>
      <w:r w:rsidRPr="00AF65BA">
        <w:rPr>
          <w:sz w:val="24"/>
          <w:szCs w:val="24"/>
        </w:rPr>
        <w:t xml:space="preserve"> 12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15                 </w:t>
      </w:r>
      <w:r w:rsidRPr="00AF65BA">
        <w:rPr>
          <w:sz w:val="24"/>
          <w:szCs w:val="24"/>
          <w:lang w:val="en-US"/>
        </w:rPr>
        <w:t xml:space="preserve">            </w:t>
      </w:r>
      <w:r w:rsidRPr="00AF65BA">
        <w:rPr>
          <w:sz w:val="24"/>
          <w:szCs w:val="24"/>
        </w:rPr>
        <w:t xml:space="preserve">100                         </w:t>
      </w:r>
      <w:r w:rsidRPr="00AF65BA">
        <w:rPr>
          <w:sz w:val="24"/>
          <w:szCs w:val="24"/>
          <w:lang w:val="en-US"/>
        </w:rPr>
        <w:t xml:space="preserve">   </w:t>
      </w:r>
      <w:r w:rsidRPr="00AF65BA">
        <w:rPr>
          <w:sz w:val="24"/>
          <w:szCs w:val="24"/>
        </w:rPr>
        <w:t xml:space="preserve">5                      </w:t>
      </w:r>
      <w:r w:rsidRPr="00AF65BA">
        <w:rPr>
          <w:sz w:val="24"/>
          <w:szCs w:val="24"/>
          <w:lang w:val="en-US"/>
        </w:rPr>
        <w:t xml:space="preserve">        </w:t>
      </w:r>
      <w:r w:rsidRPr="00AF65BA">
        <w:rPr>
          <w:sz w:val="24"/>
          <w:szCs w:val="24"/>
        </w:rPr>
        <w:t xml:space="preserve">14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16                  </w:t>
      </w:r>
      <w:r w:rsidRPr="00AF65BA">
        <w:rPr>
          <w:sz w:val="24"/>
          <w:szCs w:val="24"/>
          <w:lang w:val="en-US"/>
        </w:rPr>
        <w:t xml:space="preserve">            </w:t>
      </w:r>
      <w:r w:rsidRPr="00AF65BA">
        <w:rPr>
          <w:sz w:val="24"/>
          <w:szCs w:val="24"/>
        </w:rPr>
        <w:t xml:space="preserve">95                      </w:t>
      </w:r>
      <w:r w:rsidRPr="00AF65BA">
        <w:rPr>
          <w:sz w:val="24"/>
          <w:szCs w:val="24"/>
          <w:lang w:val="en-US"/>
        </w:rPr>
        <w:t xml:space="preserve">   </w:t>
      </w:r>
      <w:r w:rsidRPr="00AF65BA">
        <w:rPr>
          <w:sz w:val="24"/>
          <w:szCs w:val="24"/>
        </w:rPr>
        <w:t xml:space="preserve">  10                     </w:t>
      </w:r>
      <w:r w:rsidRPr="00AF65BA">
        <w:rPr>
          <w:sz w:val="24"/>
          <w:szCs w:val="24"/>
          <w:lang w:val="en-US"/>
        </w:rPr>
        <w:t xml:space="preserve">         </w:t>
      </w:r>
      <w:r w:rsidRPr="00AF65BA">
        <w:rPr>
          <w:sz w:val="24"/>
          <w:szCs w:val="24"/>
        </w:rPr>
        <w:t xml:space="preserve">14               </w:t>
      </w:r>
      <w:r w:rsidRPr="00AF65BA">
        <w:rPr>
          <w:sz w:val="24"/>
          <w:szCs w:val="24"/>
          <w:lang w:val="en-US"/>
        </w:rPr>
        <w:t xml:space="preserve">         </w:t>
      </w:r>
      <w:r w:rsidRPr="00AF65BA">
        <w:rPr>
          <w:sz w:val="24"/>
          <w:szCs w:val="24"/>
        </w:rPr>
        <w:t xml:space="preserve">  85 </w:t>
      </w:r>
    </w:p>
    <w:p w:rsidR="00B37B9B" w:rsidRPr="00AF65BA" w:rsidRDefault="00B37B9B" w:rsidP="00B37B9B">
      <w:pPr>
        <w:ind w:firstLine="708"/>
        <w:rPr>
          <w:sz w:val="24"/>
          <w:szCs w:val="24"/>
        </w:rPr>
      </w:pPr>
      <w:r w:rsidRPr="00AF65BA">
        <w:rPr>
          <w:sz w:val="24"/>
          <w:szCs w:val="24"/>
        </w:rPr>
        <w:t xml:space="preserve">17                </w:t>
      </w:r>
      <w:r w:rsidRPr="00AF65BA">
        <w:rPr>
          <w:sz w:val="24"/>
          <w:szCs w:val="24"/>
          <w:lang w:val="en-US"/>
        </w:rPr>
        <w:t xml:space="preserve">            </w:t>
      </w:r>
      <w:r w:rsidRPr="00AF65BA">
        <w:rPr>
          <w:sz w:val="24"/>
          <w:szCs w:val="24"/>
        </w:rPr>
        <w:t xml:space="preserve"> 105                      </w:t>
      </w:r>
      <w:r w:rsidRPr="00AF65BA">
        <w:rPr>
          <w:sz w:val="24"/>
          <w:szCs w:val="24"/>
          <w:lang w:val="en-US"/>
        </w:rPr>
        <w:t xml:space="preserve">   </w:t>
      </w:r>
      <w:r w:rsidRPr="00AF65BA">
        <w:rPr>
          <w:sz w:val="24"/>
          <w:szCs w:val="24"/>
        </w:rPr>
        <w:t xml:space="preserve"> 15                     </w:t>
      </w:r>
      <w:r w:rsidRPr="00AF65BA">
        <w:rPr>
          <w:sz w:val="24"/>
          <w:szCs w:val="24"/>
          <w:lang w:val="en-US"/>
        </w:rPr>
        <w:t xml:space="preserve">         </w:t>
      </w:r>
      <w:r w:rsidRPr="00AF65BA">
        <w:rPr>
          <w:sz w:val="24"/>
          <w:szCs w:val="24"/>
        </w:rPr>
        <w:t xml:space="preserve">16               </w:t>
      </w:r>
      <w:r w:rsidRPr="00AF65BA">
        <w:rPr>
          <w:sz w:val="24"/>
          <w:szCs w:val="24"/>
          <w:lang w:val="en-US"/>
        </w:rPr>
        <w:t xml:space="preserve">         </w:t>
      </w:r>
      <w:r w:rsidRPr="00AF65BA">
        <w:rPr>
          <w:sz w:val="24"/>
          <w:szCs w:val="24"/>
        </w:rPr>
        <w:t xml:space="preserve">  85</w:t>
      </w:r>
    </w:p>
    <w:p w:rsidR="00B37B9B" w:rsidRPr="00AF65BA" w:rsidRDefault="00B37B9B" w:rsidP="00B37B9B">
      <w:pPr>
        <w:ind w:firstLine="708"/>
        <w:rPr>
          <w:sz w:val="24"/>
          <w:szCs w:val="24"/>
        </w:rPr>
      </w:pPr>
      <w:r w:rsidRPr="00AF65BA">
        <w:rPr>
          <w:sz w:val="24"/>
          <w:szCs w:val="24"/>
        </w:rPr>
        <w:t xml:space="preserve">18                 </w:t>
      </w:r>
      <w:r w:rsidRPr="00AF65BA">
        <w:rPr>
          <w:sz w:val="24"/>
          <w:szCs w:val="24"/>
          <w:lang w:val="en-US"/>
        </w:rPr>
        <w:t xml:space="preserve">            </w:t>
      </w:r>
      <w:r w:rsidRPr="00AF65BA">
        <w:rPr>
          <w:sz w:val="24"/>
          <w:szCs w:val="24"/>
        </w:rPr>
        <w:t xml:space="preserve">110                       </w:t>
      </w:r>
      <w:r w:rsidRPr="00AF65BA">
        <w:rPr>
          <w:sz w:val="24"/>
          <w:szCs w:val="24"/>
          <w:lang w:val="en-US"/>
        </w:rPr>
        <w:t xml:space="preserve">   </w:t>
      </w:r>
      <w:r w:rsidRPr="00AF65BA">
        <w:rPr>
          <w:sz w:val="24"/>
          <w:szCs w:val="24"/>
        </w:rPr>
        <w:t xml:space="preserve">20                     </w:t>
      </w:r>
      <w:r w:rsidRPr="00AF65BA">
        <w:rPr>
          <w:sz w:val="24"/>
          <w:szCs w:val="24"/>
          <w:lang w:val="en-US"/>
        </w:rPr>
        <w:t xml:space="preserve">         </w:t>
      </w:r>
      <w:r w:rsidRPr="00AF65BA">
        <w:rPr>
          <w:sz w:val="24"/>
          <w:szCs w:val="24"/>
        </w:rPr>
        <w:t xml:space="preserve">16               </w:t>
      </w:r>
      <w:r w:rsidRPr="00AF65BA">
        <w:rPr>
          <w:sz w:val="24"/>
          <w:szCs w:val="24"/>
          <w:lang w:val="en-US"/>
        </w:rPr>
        <w:t xml:space="preserve">         </w:t>
      </w:r>
      <w:r w:rsidRPr="00AF65BA">
        <w:rPr>
          <w:sz w:val="24"/>
          <w:szCs w:val="24"/>
        </w:rPr>
        <w:t xml:space="preserve">  85</w:t>
      </w:r>
    </w:p>
    <w:p w:rsidR="00B37B9B" w:rsidRPr="00AF65BA" w:rsidRDefault="00B37B9B" w:rsidP="00B37B9B">
      <w:pPr>
        <w:ind w:firstLine="708"/>
        <w:rPr>
          <w:sz w:val="24"/>
          <w:szCs w:val="24"/>
        </w:rPr>
      </w:pPr>
      <w:r w:rsidRPr="00AF65BA">
        <w:rPr>
          <w:sz w:val="24"/>
          <w:szCs w:val="24"/>
        </w:rPr>
        <w:t xml:space="preserve">19                </w:t>
      </w:r>
      <w:r w:rsidRPr="00AF65BA">
        <w:rPr>
          <w:sz w:val="24"/>
          <w:szCs w:val="24"/>
          <w:lang w:val="en-US"/>
        </w:rPr>
        <w:t xml:space="preserve">             </w:t>
      </w:r>
      <w:r w:rsidRPr="00AF65BA">
        <w:rPr>
          <w:sz w:val="24"/>
          <w:szCs w:val="24"/>
        </w:rPr>
        <w:t xml:space="preserve">115                        </w:t>
      </w:r>
      <w:r w:rsidRPr="00AF65BA">
        <w:rPr>
          <w:sz w:val="24"/>
          <w:szCs w:val="24"/>
          <w:lang w:val="en-US"/>
        </w:rPr>
        <w:t xml:space="preserve">  </w:t>
      </w:r>
      <w:r w:rsidRPr="00AF65BA">
        <w:rPr>
          <w:sz w:val="24"/>
          <w:szCs w:val="24"/>
        </w:rPr>
        <w:t xml:space="preserve">30                     </w:t>
      </w:r>
      <w:r w:rsidRPr="00AF65BA">
        <w:rPr>
          <w:sz w:val="24"/>
          <w:szCs w:val="24"/>
          <w:lang w:val="en-US"/>
        </w:rPr>
        <w:t xml:space="preserve">         </w:t>
      </w:r>
      <w:r w:rsidRPr="00AF65BA">
        <w:rPr>
          <w:sz w:val="24"/>
          <w:szCs w:val="24"/>
        </w:rPr>
        <w:t xml:space="preserve">18                </w:t>
      </w:r>
      <w:r w:rsidRPr="00AF65BA">
        <w:rPr>
          <w:sz w:val="24"/>
          <w:szCs w:val="24"/>
          <w:lang w:val="en-US"/>
        </w:rPr>
        <w:t xml:space="preserve">         </w:t>
      </w:r>
      <w:r w:rsidRPr="00AF65BA">
        <w:rPr>
          <w:sz w:val="24"/>
          <w:szCs w:val="24"/>
        </w:rPr>
        <w:t xml:space="preserve"> 85</w:t>
      </w:r>
    </w:p>
    <w:p w:rsidR="00B37B9B" w:rsidRPr="00AF65BA" w:rsidRDefault="00B37B9B" w:rsidP="00B37B9B">
      <w:pPr>
        <w:ind w:firstLine="708"/>
        <w:rPr>
          <w:sz w:val="24"/>
          <w:szCs w:val="24"/>
        </w:rPr>
      </w:pPr>
      <w:r w:rsidRPr="00AF65BA">
        <w:rPr>
          <w:sz w:val="24"/>
          <w:szCs w:val="24"/>
        </w:rPr>
        <w:t xml:space="preserve">20                </w:t>
      </w:r>
      <w:r w:rsidRPr="00AF65BA">
        <w:rPr>
          <w:sz w:val="24"/>
          <w:szCs w:val="24"/>
          <w:lang w:val="en-US"/>
        </w:rPr>
        <w:t xml:space="preserve">            </w:t>
      </w:r>
      <w:r w:rsidRPr="00AF65BA">
        <w:rPr>
          <w:sz w:val="24"/>
          <w:szCs w:val="24"/>
        </w:rPr>
        <w:t xml:space="preserve"> 120                       </w:t>
      </w:r>
      <w:r w:rsidRPr="00AF65BA">
        <w:rPr>
          <w:sz w:val="24"/>
          <w:szCs w:val="24"/>
          <w:lang w:val="en-US"/>
        </w:rPr>
        <w:t xml:space="preserve">  </w:t>
      </w:r>
      <w:r w:rsidRPr="00AF65BA">
        <w:rPr>
          <w:sz w:val="24"/>
          <w:szCs w:val="24"/>
        </w:rPr>
        <w:t xml:space="preserve"> 50                     </w:t>
      </w:r>
      <w:r w:rsidRPr="00AF65BA">
        <w:rPr>
          <w:sz w:val="24"/>
          <w:szCs w:val="24"/>
          <w:lang w:val="en-US"/>
        </w:rPr>
        <w:t xml:space="preserve">         </w:t>
      </w:r>
      <w:r w:rsidRPr="00AF65BA">
        <w:rPr>
          <w:sz w:val="24"/>
          <w:szCs w:val="24"/>
        </w:rPr>
        <w:t xml:space="preserve">18                </w:t>
      </w:r>
      <w:r w:rsidRPr="00AF65BA">
        <w:rPr>
          <w:sz w:val="24"/>
          <w:szCs w:val="24"/>
          <w:lang w:val="en-US"/>
        </w:rPr>
        <w:t xml:space="preserve">         </w:t>
      </w:r>
      <w:r w:rsidRPr="00AF65BA">
        <w:rPr>
          <w:sz w:val="24"/>
          <w:szCs w:val="24"/>
        </w:rPr>
        <w:t xml:space="preserve"> 85</w:t>
      </w:r>
    </w:p>
    <w:p w:rsidR="00B37B9B" w:rsidRPr="00AF65BA" w:rsidRDefault="00B37B9B" w:rsidP="00B37B9B">
      <w:pPr>
        <w:ind w:firstLine="708"/>
        <w:rPr>
          <w:sz w:val="24"/>
          <w:szCs w:val="24"/>
        </w:rPr>
      </w:pPr>
      <w:r w:rsidRPr="00AF65BA">
        <w:rPr>
          <w:sz w:val="24"/>
          <w:szCs w:val="24"/>
        </w:rPr>
        <w:t xml:space="preserve">21                 </w:t>
      </w:r>
      <w:r w:rsidRPr="00AF65BA">
        <w:rPr>
          <w:sz w:val="24"/>
          <w:szCs w:val="24"/>
          <w:lang w:val="en-US"/>
        </w:rPr>
        <w:t xml:space="preserve">            </w:t>
      </w:r>
      <w:r w:rsidRPr="00AF65BA">
        <w:rPr>
          <w:sz w:val="24"/>
          <w:szCs w:val="24"/>
        </w:rPr>
        <w:t xml:space="preserve"> 65                        </w:t>
      </w:r>
      <w:r w:rsidRPr="00AF65BA">
        <w:rPr>
          <w:sz w:val="24"/>
          <w:szCs w:val="24"/>
          <w:lang w:val="en-US"/>
        </w:rPr>
        <w:t xml:space="preserve">  </w:t>
      </w:r>
      <w:r w:rsidRPr="00AF65BA">
        <w:rPr>
          <w:sz w:val="24"/>
          <w:szCs w:val="24"/>
        </w:rPr>
        <w:t xml:space="preserve"> 60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  90</w:t>
      </w:r>
    </w:p>
    <w:p w:rsidR="00B37B9B" w:rsidRPr="00AF65BA" w:rsidRDefault="00B37B9B" w:rsidP="00B37B9B">
      <w:pPr>
        <w:ind w:firstLine="708"/>
        <w:rPr>
          <w:sz w:val="24"/>
          <w:szCs w:val="24"/>
        </w:rPr>
      </w:pPr>
      <w:r w:rsidRPr="00AF65BA">
        <w:rPr>
          <w:sz w:val="24"/>
          <w:szCs w:val="24"/>
        </w:rPr>
        <w:t xml:space="preserve">22                 </w:t>
      </w:r>
      <w:r w:rsidRPr="00AF65BA">
        <w:rPr>
          <w:sz w:val="24"/>
          <w:szCs w:val="24"/>
          <w:lang w:val="en-US"/>
        </w:rPr>
        <w:t xml:space="preserve">            </w:t>
      </w:r>
      <w:r w:rsidRPr="00AF65BA">
        <w:rPr>
          <w:sz w:val="24"/>
          <w:szCs w:val="24"/>
        </w:rPr>
        <w:t xml:space="preserve"> 70                         </w:t>
      </w:r>
      <w:r w:rsidRPr="00AF65BA">
        <w:rPr>
          <w:sz w:val="24"/>
          <w:szCs w:val="24"/>
          <w:lang w:val="en-US"/>
        </w:rPr>
        <w:t xml:space="preserve">   </w:t>
      </w:r>
      <w:r w:rsidRPr="00AF65BA">
        <w:rPr>
          <w:sz w:val="24"/>
          <w:szCs w:val="24"/>
        </w:rPr>
        <w:t xml:space="preserve">5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 90</w:t>
      </w:r>
    </w:p>
    <w:p w:rsidR="00B37B9B" w:rsidRPr="00AF65BA" w:rsidRDefault="00B37B9B" w:rsidP="00B37B9B">
      <w:pPr>
        <w:ind w:firstLine="708"/>
        <w:rPr>
          <w:sz w:val="24"/>
          <w:szCs w:val="24"/>
        </w:rPr>
      </w:pPr>
      <w:r w:rsidRPr="00AF65BA">
        <w:rPr>
          <w:sz w:val="24"/>
          <w:szCs w:val="24"/>
        </w:rPr>
        <w:t xml:space="preserve">23                  </w:t>
      </w:r>
      <w:r w:rsidRPr="00AF65BA">
        <w:rPr>
          <w:sz w:val="24"/>
          <w:szCs w:val="24"/>
          <w:lang w:val="en-US"/>
        </w:rPr>
        <w:t xml:space="preserve">            </w:t>
      </w:r>
      <w:r w:rsidRPr="00AF65BA">
        <w:rPr>
          <w:sz w:val="24"/>
          <w:szCs w:val="24"/>
        </w:rPr>
        <w:t xml:space="preserve">80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 xml:space="preserve">  90 </w:t>
      </w:r>
    </w:p>
    <w:p w:rsidR="00B37B9B" w:rsidRPr="00AF65BA" w:rsidRDefault="00B37B9B" w:rsidP="00B37B9B">
      <w:pPr>
        <w:ind w:firstLine="708"/>
        <w:rPr>
          <w:sz w:val="24"/>
          <w:szCs w:val="24"/>
        </w:rPr>
      </w:pPr>
      <w:r w:rsidRPr="00AF65BA">
        <w:rPr>
          <w:sz w:val="24"/>
          <w:szCs w:val="24"/>
        </w:rPr>
        <w:t xml:space="preserve">24                 </w:t>
      </w:r>
      <w:r w:rsidRPr="00AF65BA">
        <w:rPr>
          <w:sz w:val="24"/>
          <w:szCs w:val="24"/>
          <w:lang w:val="en-US"/>
        </w:rPr>
        <w:t xml:space="preserve">            </w:t>
      </w:r>
      <w:r w:rsidRPr="00AF65BA">
        <w:rPr>
          <w:sz w:val="24"/>
          <w:szCs w:val="24"/>
        </w:rPr>
        <w:t xml:space="preserve"> 85                         </w:t>
      </w:r>
      <w:r w:rsidRPr="00AF65BA">
        <w:rPr>
          <w:sz w:val="24"/>
          <w:szCs w:val="24"/>
          <w:lang w:val="en-US"/>
        </w:rPr>
        <w:t xml:space="preserve">  </w:t>
      </w:r>
      <w:r w:rsidRPr="00AF65BA">
        <w:rPr>
          <w:sz w:val="24"/>
          <w:szCs w:val="24"/>
        </w:rPr>
        <w:t xml:space="preserve">15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 xml:space="preserve"> 90</w:t>
      </w:r>
    </w:p>
    <w:p w:rsidR="00B37B9B" w:rsidRPr="00AF65BA" w:rsidRDefault="00B37B9B" w:rsidP="00B37B9B">
      <w:pPr>
        <w:ind w:firstLine="708"/>
        <w:rPr>
          <w:sz w:val="24"/>
          <w:szCs w:val="24"/>
        </w:rPr>
      </w:pPr>
      <w:r w:rsidRPr="00AF65BA">
        <w:rPr>
          <w:sz w:val="24"/>
          <w:szCs w:val="24"/>
        </w:rPr>
        <w:t xml:space="preserve">25                 </w:t>
      </w:r>
      <w:r w:rsidRPr="00AF65BA">
        <w:rPr>
          <w:sz w:val="24"/>
          <w:szCs w:val="24"/>
          <w:lang w:val="en-US"/>
        </w:rPr>
        <w:t xml:space="preserve">            </w:t>
      </w:r>
      <w:r w:rsidRPr="00AF65BA">
        <w:rPr>
          <w:sz w:val="24"/>
          <w:szCs w:val="24"/>
        </w:rPr>
        <w:t xml:space="preserve"> 95                         </w:t>
      </w:r>
      <w:r w:rsidRPr="00AF65BA">
        <w:rPr>
          <w:sz w:val="24"/>
          <w:szCs w:val="24"/>
          <w:lang w:val="en-US"/>
        </w:rPr>
        <w:t xml:space="preserve">  </w:t>
      </w:r>
      <w:r w:rsidRPr="00AF65BA">
        <w:rPr>
          <w:sz w:val="24"/>
          <w:szCs w:val="24"/>
        </w:rPr>
        <w:t xml:space="preserve">20                   </w:t>
      </w:r>
      <w:r w:rsidRPr="00AF65BA">
        <w:rPr>
          <w:sz w:val="24"/>
          <w:szCs w:val="24"/>
          <w:lang w:val="en-US"/>
        </w:rPr>
        <w:t xml:space="preserve">         </w:t>
      </w:r>
      <w:r w:rsidRPr="00AF65BA">
        <w:rPr>
          <w:sz w:val="24"/>
          <w:szCs w:val="24"/>
        </w:rPr>
        <w:t xml:space="preserve">  14             </w:t>
      </w:r>
      <w:r w:rsidRPr="00AF65BA">
        <w:rPr>
          <w:sz w:val="24"/>
          <w:szCs w:val="24"/>
          <w:lang w:val="en-US"/>
        </w:rPr>
        <w:t xml:space="preserve">           </w:t>
      </w:r>
      <w:r w:rsidRPr="00AF65BA">
        <w:rPr>
          <w:sz w:val="24"/>
          <w:szCs w:val="24"/>
        </w:rPr>
        <w:t xml:space="preserve">  90</w:t>
      </w:r>
    </w:p>
    <w:p w:rsidR="00B37B9B" w:rsidRPr="005F33A6" w:rsidRDefault="00B37B9B" w:rsidP="00B37B9B">
      <w:pPr>
        <w:jc w:val="both"/>
        <w:rPr>
          <w:b/>
          <w:bCs/>
        </w:rPr>
      </w:pPr>
      <w:r w:rsidRPr="005F33A6">
        <w:rPr>
          <w:b/>
          <w:bCs/>
        </w:rPr>
        <w:t>Условия выполнения задания</w:t>
      </w:r>
    </w:p>
    <w:p w:rsidR="00B37B9B" w:rsidRPr="005F33A6" w:rsidRDefault="00B37B9B" w:rsidP="00B37B9B">
      <w:pPr>
        <w:jc w:val="both"/>
      </w:pPr>
      <w:r w:rsidRPr="005F33A6">
        <w:t xml:space="preserve">1. Место (время) выполнения задания: </w:t>
      </w:r>
      <w:r w:rsidRPr="005F33A6">
        <w:rPr>
          <w:b/>
          <w:iCs/>
        </w:rPr>
        <w:t>в</w:t>
      </w:r>
      <w:r w:rsidRPr="005F33A6">
        <w:rPr>
          <w:i/>
          <w:iCs/>
        </w:rPr>
        <w:t xml:space="preserve"> </w:t>
      </w:r>
      <w:r>
        <w:rPr>
          <w:b/>
          <w:iCs/>
        </w:rPr>
        <w:t>учебном</w:t>
      </w:r>
      <w:r w:rsidRPr="005F33A6">
        <w:rPr>
          <w:b/>
          <w:iCs/>
        </w:rPr>
        <w:t xml:space="preserve"> кабинете </w:t>
      </w:r>
    </w:p>
    <w:p w:rsidR="00B37B9B" w:rsidRDefault="00B37B9B" w:rsidP="00B37B9B">
      <w:pPr>
        <w:jc w:val="both"/>
      </w:pPr>
      <w:r w:rsidRPr="005F33A6">
        <w:t xml:space="preserve">2. Максимальное время выполнения задания: </w:t>
      </w:r>
      <w:r>
        <w:t>1,5 часа</w:t>
      </w:r>
    </w:p>
    <w:p w:rsidR="00B37B9B" w:rsidRPr="005F33A6" w:rsidRDefault="00B37B9B" w:rsidP="00B37B9B">
      <w:pPr>
        <w:jc w:val="both"/>
        <w:rPr>
          <w:b/>
          <w:iCs/>
        </w:rPr>
      </w:pPr>
      <w:r w:rsidRPr="005F33A6">
        <w:t xml:space="preserve">3. Вы можете воспользоваться </w:t>
      </w:r>
      <w:r w:rsidRPr="005F33A6">
        <w:rPr>
          <w:b/>
          <w:iCs/>
        </w:rPr>
        <w:t xml:space="preserve">конспектами лекций, </w:t>
      </w:r>
      <w:r>
        <w:rPr>
          <w:b/>
          <w:iCs/>
        </w:rPr>
        <w:t>методическими указаниями.</w:t>
      </w:r>
    </w:p>
    <w:p w:rsidR="00B37B9B" w:rsidRPr="005F33A6" w:rsidRDefault="00B37B9B" w:rsidP="00B37B9B">
      <w:pPr>
        <w:jc w:val="both"/>
        <w:rPr>
          <w:iCs/>
        </w:rPr>
      </w:pPr>
      <w:r w:rsidRPr="005F33A6">
        <w:rPr>
          <w:iCs/>
        </w:rPr>
        <w:t xml:space="preserve">4. Оформить отчет по выполнению </w:t>
      </w:r>
      <w:r>
        <w:rPr>
          <w:iCs/>
        </w:rPr>
        <w:t xml:space="preserve">практического </w:t>
      </w:r>
      <w:r w:rsidRPr="005F33A6">
        <w:rPr>
          <w:iCs/>
        </w:rPr>
        <w:t>задания</w:t>
      </w:r>
    </w:p>
    <w:p w:rsidR="00B37B9B" w:rsidRDefault="00B37B9B" w:rsidP="00B37B9B">
      <w:pPr>
        <w:jc w:val="center"/>
        <w:rPr>
          <w:b/>
          <w:bCs/>
        </w:rPr>
      </w:pPr>
    </w:p>
    <w:p w:rsidR="00B37B9B" w:rsidRPr="005F33A6" w:rsidRDefault="00B37B9B" w:rsidP="00B37B9B">
      <w:pPr>
        <w:jc w:val="center"/>
        <w:rPr>
          <w:b/>
          <w:bCs/>
        </w:rPr>
      </w:pPr>
      <w:r w:rsidRPr="005F33A6">
        <w:rPr>
          <w:b/>
          <w:bCs/>
        </w:rPr>
        <w:t>ПРАКТИЧЕСКОЕ ЗАДАНИЕ (ПЗ) № 3</w:t>
      </w:r>
    </w:p>
    <w:p w:rsidR="00B37B9B" w:rsidRDefault="00B37B9B" w:rsidP="00B37B9B">
      <w:pPr>
        <w:shd w:val="clear" w:color="auto" w:fill="FFFFFF"/>
        <w:rPr>
          <w:color w:val="000000"/>
          <w:sz w:val="24"/>
          <w:szCs w:val="24"/>
        </w:rPr>
      </w:pPr>
      <w:r w:rsidRPr="00F04F0F">
        <w:rPr>
          <w:b/>
          <w:bCs/>
        </w:rPr>
        <w:t>Текст задания:</w:t>
      </w:r>
      <w:r w:rsidRPr="00F04F0F">
        <w:rPr>
          <w:bCs/>
        </w:rPr>
        <w:t xml:space="preserve"> </w:t>
      </w:r>
      <w:r w:rsidRPr="000950E0">
        <w:rPr>
          <w:color w:val="000000"/>
          <w:sz w:val="24"/>
          <w:szCs w:val="24"/>
        </w:rPr>
        <w:t>Рассчитать величину тока, проходящего через человека при разных схемах включения его в сеть и сделать вывод о действии тока на его организм.</w:t>
      </w:r>
    </w:p>
    <w:tbl>
      <w:tblPr>
        <w:tblW w:w="0" w:type="auto"/>
        <w:jc w:val="center"/>
        <w:tblLayout w:type="fixed"/>
        <w:tblCellMar>
          <w:left w:w="40" w:type="dxa"/>
          <w:right w:w="40" w:type="dxa"/>
        </w:tblCellMar>
        <w:tblLook w:val="0000"/>
      </w:tblPr>
      <w:tblGrid>
        <w:gridCol w:w="3119"/>
        <w:gridCol w:w="509"/>
        <w:gridCol w:w="509"/>
        <w:gridCol w:w="509"/>
        <w:gridCol w:w="514"/>
        <w:gridCol w:w="509"/>
        <w:gridCol w:w="538"/>
        <w:gridCol w:w="514"/>
        <w:gridCol w:w="686"/>
        <w:gridCol w:w="514"/>
        <w:gridCol w:w="658"/>
      </w:tblGrid>
      <w:tr w:rsidR="00B37B9B" w:rsidRPr="000950E0" w:rsidTr="006A5BD7">
        <w:trPr>
          <w:trHeight w:val="20"/>
          <w:jc w:val="center"/>
        </w:trPr>
        <w:tc>
          <w:tcPr>
            <w:tcW w:w="3119" w:type="dxa"/>
            <w:vMerge w:val="restart"/>
            <w:tcBorders>
              <w:top w:val="single" w:sz="6" w:space="0" w:color="auto"/>
              <w:left w:val="single" w:sz="6" w:space="0" w:color="auto"/>
              <w:right w:val="single" w:sz="6" w:space="0" w:color="auto"/>
            </w:tcBorders>
            <w:shd w:val="clear" w:color="auto" w:fill="FFFFFF"/>
            <w:vAlign w:val="center"/>
          </w:tcPr>
          <w:p w:rsidR="00B37B9B" w:rsidRPr="000950E0" w:rsidRDefault="00B37B9B" w:rsidP="006A5BD7">
            <w:pPr>
              <w:shd w:val="clear" w:color="auto" w:fill="FFFFFF"/>
              <w:jc w:val="center"/>
              <w:rPr>
                <w:sz w:val="24"/>
                <w:szCs w:val="24"/>
              </w:rPr>
            </w:pPr>
            <w:r>
              <w:rPr>
                <w:sz w:val="24"/>
                <w:szCs w:val="24"/>
              </w:rPr>
              <w:t>Показатели</w:t>
            </w:r>
          </w:p>
        </w:tc>
        <w:tc>
          <w:tcPr>
            <w:tcW w:w="5460" w:type="dxa"/>
            <w:gridSpan w:val="10"/>
            <w:tcBorders>
              <w:top w:val="single" w:sz="6" w:space="0" w:color="auto"/>
              <w:left w:val="single" w:sz="6" w:space="0" w:color="auto"/>
              <w:bottom w:val="single" w:sz="6" w:space="0" w:color="auto"/>
              <w:right w:val="single" w:sz="6" w:space="0" w:color="auto"/>
            </w:tcBorders>
            <w:shd w:val="clear" w:color="auto" w:fill="FFFFFF"/>
          </w:tcPr>
          <w:p w:rsidR="00B37B9B" w:rsidRPr="005B05C8" w:rsidRDefault="00B37B9B" w:rsidP="006A5BD7">
            <w:pPr>
              <w:shd w:val="clear" w:color="auto" w:fill="FFFFFF"/>
              <w:jc w:val="center"/>
              <w:rPr>
                <w:sz w:val="24"/>
                <w:szCs w:val="24"/>
              </w:rPr>
            </w:pPr>
            <w:r>
              <w:rPr>
                <w:color w:val="000000"/>
                <w:sz w:val="24"/>
                <w:szCs w:val="24"/>
              </w:rPr>
              <w:t>Варианты</w:t>
            </w:r>
          </w:p>
        </w:tc>
      </w:tr>
      <w:tr w:rsidR="00B37B9B" w:rsidRPr="000950E0" w:rsidTr="006A5BD7">
        <w:trPr>
          <w:trHeight w:val="20"/>
          <w:jc w:val="center"/>
        </w:trPr>
        <w:tc>
          <w:tcPr>
            <w:tcW w:w="3119" w:type="dxa"/>
            <w:vMerge/>
            <w:tcBorders>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rPr>
                <w:sz w:val="24"/>
                <w:szCs w:val="24"/>
              </w:rPr>
            </w:pP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1</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3</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4</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6</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7</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8</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9</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10</w:t>
            </w:r>
          </w:p>
        </w:tc>
      </w:tr>
      <w:tr w:rsidR="00B37B9B" w:rsidRPr="000950E0" w:rsidTr="006A5BD7">
        <w:trPr>
          <w:trHeight w:val="20"/>
          <w:jc w:val="center"/>
        </w:trPr>
        <w:tc>
          <w:tcPr>
            <w:tcW w:w="3119" w:type="dxa"/>
            <w:tcBorders>
              <w:top w:val="single" w:sz="6" w:space="0" w:color="auto"/>
              <w:left w:val="single" w:sz="6" w:space="0" w:color="auto"/>
              <w:bottom w:val="nil"/>
              <w:right w:val="single" w:sz="6" w:space="0" w:color="auto"/>
            </w:tcBorders>
            <w:shd w:val="clear" w:color="auto" w:fill="FFFFFF"/>
            <w:vAlign w:val="center"/>
          </w:tcPr>
          <w:p w:rsidR="00B37B9B" w:rsidRPr="00F50576" w:rsidRDefault="00B37B9B" w:rsidP="006A5BD7">
            <w:pPr>
              <w:shd w:val="clear" w:color="auto" w:fill="FFFFFF"/>
              <w:ind w:firstLine="5"/>
              <w:rPr>
                <w:sz w:val="24"/>
                <w:szCs w:val="24"/>
              </w:rPr>
            </w:pPr>
            <w:r w:rsidRPr="000950E0">
              <w:rPr>
                <w:color w:val="000000"/>
                <w:sz w:val="24"/>
                <w:szCs w:val="24"/>
              </w:rPr>
              <w:t xml:space="preserve">Сопротивление тела человека </w:t>
            </w:r>
            <w:r>
              <w:rPr>
                <w:color w:val="000000"/>
                <w:sz w:val="24"/>
                <w:szCs w:val="24"/>
                <w:lang w:val="en-US"/>
              </w:rPr>
              <w:t>R</w:t>
            </w:r>
            <w:r>
              <w:rPr>
                <w:color w:val="000000"/>
                <w:sz w:val="24"/>
                <w:szCs w:val="24"/>
                <w:vertAlign w:val="subscript"/>
                <w:lang w:val="en-US"/>
              </w:rPr>
              <w:t>h</w:t>
            </w:r>
            <w:r w:rsidRPr="00F50576">
              <w:rPr>
                <w:color w:val="000000"/>
                <w:sz w:val="24"/>
                <w:szCs w:val="24"/>
                <w:vertAlign w:val="subscript"/>
              </w:rPr>
              <w:t xml:space="preserve"> </w:t>
            </w:r>
            <w:r>
              <w:rPr>
                <w:color w:val="000000"/>
                <w:sz w:val="24"/>
                <w:szCs w:val="24"/>
              </w:rPr>
              <w:t>(кОм)</w:t>
            </w:r>
            <w:r w:rsidRPr="000950E0">
              <w:rPr>
                <w:color w:val="000000"/>
                <w:sz w:val="24"/>
                <w:szCs w:val="24"/>
              </w:rPr>
              <w:t xml:space="preserve"> </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0,9</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1,1</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bCs/>
                <w:color w:val="000000"/>
                <w:sz w:val="24"/>
                <w:szCs w:val="24"/>
              </w:rPr>
              <w:t>1,3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0,8</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0,9</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767676"/>
                <w:sz w:val="24"/>
                <w:szCs w:val="24"/>
              </w:rPr>
              <w:t>1,25</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1,5</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1,36</w:t>
            </w:r>
          </w:p>
        </w:tc>
      </w:tr>
      <w:tr w:rsidR="00B37B9B" w:rsidRPr="000950E0" w:rsidTr="006A5BD7">
        <w:trPr>
          <w:trHeight w:val="20"/>
          <w:jc w:val="center"/>
        </w:trPr>
        <w:tc>
          <w:tcPr>
            <w:tcW w:w="3119" w:type="dxa"/>
            <w:tcBorders>
              <w:top w:val="nil"/>
              <w:left w:val="single" w:sz="6" w:space="0" w:color="auto"/>
              <w:bottom w:val="single" w:sz="6" w:space="0" w:color="auto"/>
              <w:right w:val="single" w:sz="6" w:space="0" w:color="auto"/>
            </w:tcBorders>
            <w:shd w:val="clear" w:color="auto" w:fill="FFFFFF"/>
          </w:tcPr>
          <w:p w:rsidR="00B37B9B" w:rsidRPr="003A43CB" w:rsidRDefault="00B37B9B" w:rsidP="006A5BD7">
            <w:pPr>
              <w:shd w:val="clear" w:color="auto" w:fill="FFFFFF"/>
              <w:ind w:firstLine="5"/>
              <w:rPr>
                <w:sz w:val="24"/>
                <w:szCs w:val="24"/>
              </w:rPr>
            </w:pPr>
            <w:r w:rsidRPr="000950E0">
              <w:rPr>
                <w:color w:val="000000"/>
                <w:sz w:val="24"/>
                <w:szCs w:val="24"/>
              </w:rPr>
              <w:t>Сопротивление изоляции проводов</w:t>
            </w:r>
            <w:r>
              <w:rPr>
                <w:color w:val="000000"/>
                <w:sz w:val="24"/>
                <w:szCs w:val="24"/>
              </w:rPr>
              <w:t xml:space="preserve"> </w:t>
            </w:r>
            <w:r>
              <w:rPr>
                <w:color w:val="000000"/>
                <w:sz w:val="24"/>
                <w:szCs w:val="24"/>
                <w:lang w:val="en-US"/>
              </w:rPr>
              <w:t>R</w:t>
            </w:r>
            <w:r>
              <w:rPr>
                <w:color w:val="000000"/>
                <w:sz w:val="24"/>
                <w:szCs w:val="24"/>
                <w:vertAlign w:val="subscript"/>
                <w:lang w:val="en-US"/>
              </w:rPr>
              <w:t>u</w:t>
            </w:r>
            <w:r w:rsidRPr="000950E0">
              <w:rPr>
                <w:color w:val="000000"/>
                <w:sz w:val="24"/>
                <w:szCs w:val="24"/>
              </w:rPr>
              <w:t xml:space="preserve"> (кОм) </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500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700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600</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550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750</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800</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900</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1200</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850</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1000</w:t>
            </w:r>
          </w:p>
        </w:tc>
      </w:tr>
      <w:tr w:rsidR="00B37B9B" w:rsidRPr="000950E0" w:rsidTr="006A5BD7">
        <w:trPr>
          <w:trHeight w:val="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37B9B" w:rsidRPr="00D21FF6" w:rsidRDefault="00B37B9B" w:rsidP="006A5BD7">
            <w:pPr>
              <w:shd w:val="clear" w:color="auto" w:fill="FFFFFF"/>
              <w:rPr>
                <w:sz w:val="24"/>
                <w:szCs w:val="24"/>
                <w:lang w:val="en-US"/>
              </w:rPr>
            </w:pPr>
            <w:r w:rsidRPr="000950E0">
              <w:rPr>
                <w:color w:val="000000"/>
                <w:sz w:val="24"/>
                <w:szCs w:val="24"/>
              </w:rPr>
              <w:t xml:space="preserve">Сопротивление пола </w:t>
            </w:r>
            <w:r w:rsidRPr="000950E0">
              <w:rPr>
                <w:color w:val="000000"/>
                <w:sz w:val="24"/>
                <w:szCs w:val="24"/>
                <w:lang w:val="en-US"/>
              </w:rPr>
              <w:t>R</w:t>
            </w:r>
            <w:r>
              <w:rPr>
                <w:color w:val="000000"/>
                <w:sz w:val="24"/>
                <w:szCs w:val="24"/>
                <w:vertAlign w:val="subscript"/>
              </w:rPr>
              <w:t>пола</w:t>
            </w:r>
            <w:r w:rsidRPr="000950E0">
              <w:rPr>
                <w:color w:val="000000"/>
                <w:sz w:val="24"/>
                <w:szCs w:val="24"/>
              </w:rPr>
              <w:t xml:space="preserve">  (кОм)</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bCs/>
                <w:color w:val="000000"/>
                <w:sz w:val="24"/>
                <w:szCs w:val="24"/>
              </w:rPr>
              <w:t>1,4</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1,6</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2,2</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1,5</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2,4</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3</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3,5</w:t>
            </w:r>
          </w:p>
        </w:tc>
      </w:tr>
      <w:tr w:rsidR="00B37B9B" w:rsidRPr="000950E0" w:rsidTr="006A5BD7">
        <w:trPr>
          <w:trHeight w:val="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37B9B" w:rsidRPr="000950E0" w:rsidRDefault="00B37B9B" w:rsidP="006A5BD7">
            <w:pPr>
              <w:shd w:val="clear" w:color="auto" w:fill="FFFFFF"/>
              <w:rPr>
                <w:sz w:val="24"/>
                <w:szCs w:val="24"/>
              </w:rPr>
            </w:pPr>
            <w:r w:rsidRPr="000950E0">
              <w:rPr>
                <w:color w:val="000000"/>
                <w:sz w:val="24"/>
                <w:szCs w:val="24"/>
              </w:rPr>
              <w:t xml:space="preserve">Сопротивление обуви  </w:t>
            </w:r>
            <w:r w:rsidRPr="000950E0">
              <w:rPr>
                <w:color w:val="000000"/>
                <w:sz w:val="24"/>
                <w:szCs w:val="24"/>
                <w:lang w:val="en-US"/>
              </w:rPr>
              <w:t>R</w:t>
            </w:r>
            <w:r w:rsidRPr="000950E0">
              <w:rPr>
                <w:color w:val="000000"/>
                <w:sz w:val="24"/>
                <w:szCs w:val="24"/>
              </w:rPr>
              <w:t xml:space="preserve"> </w:t>
            </w:r>
            <w:r>
              <w:rPr>
                <w:color w:val="000000"/>
                <w:sz w:val="24"/>
                <w:szCs w:val="24"/>
                <w:vertAlign w:val="subscript"/>
              </w:rPr>
              <w:t>об</w:t>
            </w:r>
            <w:r w:rsidRPr="003A43CB">
              <w:rPr>
                <w:color w:val="000000"/>
                <w:sz w:val="24"/>
                <w:szCs w:val="24"/>
                <w:vertAlign w:val="subscript"/>
              </w:rPr>
              <w:t xml:space="preserve"> </w:t>
            </w:r>
            <w:r w:rsidRPr="000950E0">
              <w:rPr>
                <w:color w:val="000000"/>
                <w:sz w:val="24"/>
                <w:szCs w:val="24"/>
              </w:rPr>
              <w:t xml:space="preserve">(кОм) </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bCs/>
                <w:color w:val="000000"/>
                <w:sz w:val="24"/>
                <w:szCs w:val="24"/>
              </w:rPr>
              <w:t>1,5</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7,5</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5,5</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6</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3</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4</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1,9</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5</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4,8</w:t>
            </w:r>
          </w:p>
        </w:tc>
      </w:tr>
    </w:tbl>
    <w:p w:rsidR="00B37B9B" w:rsidRPr="0021494D" w:rsidRDefault="00B37B9B" w:rsidP="00B37B9B">
      <w:pPr>
        <w:outlineLvl w:val="0"/>
        <w:rPr>
          <w:sz w:val="24"/>
          <w:szCs w:val="24"/>
        </w:rPr>
      </w:pPr>
    </w:p>
    <w:p w:rsidR="00B37B9B" w:rsidRPr="005F33A6" w:rsidRDefault="00B37B9B" w:rsidP="00B37B9B">
      <w:pPr>
        <w:jc w:val="both"/>
        <w:rPr>
          <w:b/>
          <w:bCs/>
        </w:rPr>
      </w:pPr>
      <w:r w:rsidRPr="005F33A6">
        <w:rPr>
          <w:b/>
          <w:bCs/>
        </w:rPr>
        <w:t>Условия выполнения задания</w:t>
      </w:r>
    </w:p>
    <w:p w:rsidR="00B37B9B" w:rsidRPr="00DE6C7D" w:rsidRDefault="00B37B9B" w:rsidP="00B37B9B">
      <w:pPr>
        <w:jc w:val="both"/>
        <w:rPr>
          <w:sz w:val="24"/>
          <w:szCs w:val="24"/>
        </w:rPr>
      </w:pPr>
      <w:r w:rsidRPr="00DE6C7D">
        <w:rPr>
          <w:sz w:val="24"/>
          <w:szCs w:val="24"/>
        </w:rPr>
        <w:t xml:space="preserve">1. Место (время) выполнения задания: </w:t>
      </w:r>
      <w:r w:rsidRPr="00DE6C7D">
        <w:rPr>
          <w:b/>
          <w:iCs/>
          <w:sz w:val="24"/>
          <w:szCs w:val="24"/>
        </w:rPr>
        <w:t xml:space="preserve">в учебном кабинете  </w:t>
      </w:r>
    </w:p>
    <w:p w:rsidR="00B37B9B" w:rsidRDefault="00B37B9B" w:rsidP="00B37B9B">
      <w:pPr>
        <w:jc w:val="both"/>
      </w:pPr>
      <w:r w:rsidRPr="005F33A6">
        <w:t xml:space="preserve">2. Максимальное время выполнения задания: </w:t>
      </w:r>
      <w:r>
        <w:t>1,5 часа</w:t>
      </w:r>
    </w:p>
    <w:p w:rsidR="00B37B9B" w:rsidRPr="005F33A6" w:rsidRDefault="00B37B9B" w:rsidP="00B37B9B">
      <w:pPr>
        <w:jc w:val="both"/>
        <w:rPr>
          <w:b/>
          <w:iCs/>
        </w:rPr>
      </w:pPr>
      <w:r w:rsidRPr="005F33A6">
        <w:t xml:space="preserve">3. Вы можете воспользоваться </w:t>
      </w:r>
      <w:r w:rsidRPr="005F33A6">
        <w:rPr>
          <w:b/>
          <w:iCs/>
        </w:rPr>
        <w:t xml:space="preserve">конспектами лекций, </w:t>
      </w:r>
      <w:r>
        <w:rPr>
          <w:b/>
          <w:iCs/>
        </w:rPr>
        <w:t>методическими указаниями</w:t>
      </w:r>
    </w:p>
    <w:p w:rsidR="00B37B9B" w:rsidRPr="005F33A6" w:rsidRDefault="00B37B9B" w:rsidP="00B37B9B">
      <w:pPr>
        <w:jc w:val="both"/>
        <w:rPr>
          <w:iCs/>
        </w:rPr>
      </w:pPr>
      <w:r w:rsidRPr="005F33A6">
        <w:rPr>
          <w:iCs/>
        </w:rPr>
        <w:t>4. Оформить отчет по выполнению задания</w:t>
      </w:r>
    </w:p>
    <w:p w:rsidR="00B37B9B" w:rsidRPr="00B37B9B" w:rsidRDefault="00B37B9B" w:rsidP="00B37B9B">
      <w:pPr>
        <w:jc w:val="center"/>
        <w:rPr>
          <w:b/>
          <w:bCs/>
        </w:rPr>
      </w:pPr>
    </w:p>
    <w:p w:rsidR="00B37B9B" w:rsidRPr="005F33A6" w:rsidRDefault="00B37B9B" w:rsidP="00B37B9B">
      <w:pPr>
        <w:jc w:val="center"/>
        <w:rPr>
          <w:b/>
          <w:bCs/>
        </w:rPr>
      </w:pPr>
      <w:r w:rsidRPr="005F33A6">
        <w:rPr>
          <w:b/>
          <w:bCs/>
        </w:rPr>
        <w:t xml:space="preserve">ПРАКТИЧЕСКОЕ ЗАДАНИЕ (ПЗ) № </w:t>
      </w:r>
      <w:r>
        <w:rPr>
          <w:b/>
          <w:bCs/>
        </w:rPr>
        <w:t>4</w:t>
      </w:r>
    </w:p>
    <w:p w:rsidR="00B37B9B" w:rsidRPr="008554B7" w:rsidRDefault="00B37B9B" w:rsidP="00B37B9B">
      <w:pPr>
        <w:rPr>
          <w:sz w:val="28"/>
          <w:szCs w:val="28"/>
        </w:rPr>
      </w:pPr>
      <w:r w:rsidRPr="00800401">
        <w:rPr>
          <w:b/>
          <w:bCs/>
        </w:rPr>
        <w:t xml:space="preserve">Текст задания: </w:t>
      </w:r>
      <w:r w:rsidRPr="00CE040A">
        <w:rPr>
          <w:sz w:val="24"/>
          <w:szCs w:val="24"/>
        </w:rPr>
        <w:t>Оформить акт о несчастном случае на производстве по форме Н-1 и ответить на контрольные вопросы.</w:t>
      </w:r>
    </w:p>
    <w:p w:rsidR="00B37B9B" w:rsidRDefault="00B37B9B" w:rsidP="00B37B9B">
      <w:pPr>
        <w:jc w:val="both"/>
        <w:rPr>
          <w:b/>
          <w:bCs/>
        </w:rPr>
      </w:pPr>
    </w:p>
    <w:p w:rsidR="00B37B9B" w:rsidRPr="005F33A6" w:rsidRDefault="00B37B9B" w:rsidP="00B37B9B">
      <w:pPr>
        <w:jc w:val="both"/>
        <w:rPr>
          <w:b/>
          <w:bCs/>
        </w:rPr>
      </w:pPr>
      <w:r w:rsidRPr="005F33A6">
        <w:rPr>
          <w:b/>
          <w:bCs/>
        </w:rPr>
        <w:t>Условия выполнения задания</w:t>
      </w:r>
    </w:p>
    <w:p w:rsidR="00B37B9B" w:rsidRPr="00DE6C7D" w:rsidRDefault="00B37B9B" w:rsidP="00B37B9B">
      <w:pPr>
        <w:jc w:val="both"/>
        <w:rPr>
          <w:sz w:val="24"/>
          <w:szCs w:val="24"/>
        </w:rPr>
      </w:pPr>
      <w:r w:rsidRPr="00DE6C7D">
        <w:rPr>
          <w:sz w:val="24"/>
          <w:szCs w:val="24"/>
        </w:rPr>
        <w:t xml:space="preserve">1. Место (время) выполнения задания: </w:t>
      </w:r>
      <w:r w:rsidRPr="00DE6C7D">
        <w:rPr>
          <w:b/>
          <w:iCs/>
          <w:sz w:val="24"/>
          <w:szCs w:val="24"/>
        </w:rPr>
        <w:t xml:space="preserve">в учебном кабинете  </w:t>
      </w:r>
    </w:p>
    <w:p w:rsidR="00B37B9B" w:rsidRDefault="00B37B9B" w:rsidP="00B37B9B">
      <w:pPr>
        <w:jc w:val="both"/>
      </w:pPr>
      <w:r w:rsidRPr="005F33A6">
        <w:t xml:space="preserve">2. Максимальное время выполнения задания: </w:t>
      </w:r>
      <w:r>
        <w:t>1,5 часа</w:t>
      </w:r>
    </w:p>
    <w:p w:rsidR="00B37B9B" w:rsidRDefault="00B37B9B" w:rsidP="00B37B9B">
      <w:pPr>
        <w:rPr>
          <w:sz w:val="24"/>
          <w:szCs w:val="24"/>
        </w:rPr>
      </w:pPr>
      <w:r w:rsidRPr="005F33A6">
        <w:t>3. Вы можете воспользоваться</w:t>
      </w:r>
      <w:r>
        <w:t xml:space="preserve"> </w:t>
      </w:r>
      <w:r w:rsidRPr="005F33A6">
        <w:t xml:space="preserve"> </w:t>
      </w:r>
      <w:r w:rsidRPr="00CE040A">
        <w:rPr>
          <w:iCs/>
        </w:rPr>
        <w:t>конспектами лекций</w:t>
      </w:r>
      <w:r>
        <w:rPr>
          <w:b/>
          <w:iCs/>
        </w:rPr>
        <w:t xml:space="preserve">, </w:t>
      </w:r>
      <w:r w:rsidRPr="005F33A6">
        <w:rPr>
          <w:b/>
          <w:iCs/>
        </w:rPr>
        <w:t xml:space="preserve"> </w:t>
      </w:r>
      <w:r w:rsidRPr="00CE040A">
        <w:rPr>
          <w:sz w:val="24"/>
          <w:szCs w:val="24"/>
        </w:rPr>
        <w:t>Положением о расследовании и учете несчастных случаев на производстве.</w:t>
      </w:r>
    </w:p>
    <w:p w:rsidR="00B37B9B" w:rsidRPr="00CE040A" w:rsidRDefault="00B37B9B" w:rsidP="00B37B9B">
      <w:pPr>
        <w:rPr>
          <w:sz w:val="24"/>
          <w:szCs w:val="24"/>
        </w:rPr>
      </w:pPr>
    </w:p>
    <w:p w:rsidR="00B37B9B" w:rsidRPr="005F33A6" w:rsidRDefault="00B37B9B" w:rsidP="00B37B9B">
      <w:pPr>
        <w:jc w:val="both"/>
        <w:rPr>
          <w:iCs/>
        </w:rPr>
      </w:pPr>
      <w:r w:rsidRPr="005F33A6">
        <w:rPr>
          <w:iCs/>
        </w:rPr>
        <w:t>4. Оформить отчет по выполнению задания</w:t>
      </w:r>
    </w:p>
    <w:p w:rsidR="00B37B9B" w:rsidRDefault="00B37B9B" w:rsidP="00B37B9B"/>
    <w:p w:rsidR="00B37B9B" w:rsidRPr="00BA5423" w:rsidRDefault="00B37B9B" w:rsidP="00B37B9B">
      <w:pPr>
        <w:pStyle w:val="2"/>
        <w:spacing w:before="0" w:after="0"/>
        <w:rPr>
          <w:rFonts w:ascii="Times New Roman" w:hAnsi="Times New Roman"/>
          <w:bCs w:val="0"/>
          <w:i w:val="0"/>
          <w:iCs w:val="0"/>
          <w:lang w:eastAsia="ru-RU"/>
        </w:rPr>
      </w:pPr>
      <w:r w:rsidRPr="0007103D">
        <w:rPr>
          <w:rFonts w:ascii="Times New Roman" w:hAnsi="Times New Roman"/>
          <w:i w:val="0"/>
          <w:color w:val="000000"/>
          <w:lang w:eastAsia="ru-RU"/>
        </w:rPr>
        <w:t>2.</w:t>
      </w:r>
      <w:r>
        <w:rPr>
          <w:rFonts w:ascii="Times New Roman" w:hAnsi="Times New Roman"/>
          <w:i w:val="0"/>
          <w:color w:val="000000"/>
          <w:lang w:eastAsia="ru-RU"/>
        </w:rPr>
        <w:t xml:space="preserve">4 </w:t>
      </w:r>
      <w:r w:rsidRPr="0007103D">
        <w:rPr>
          <w:rFonts w:ascii="Times New Roman" w:hAnsi="Times New Roman"/>
          <w:i w:val="0"/>
          <w:color w:val="000000"/>
          <w:lang w:eastAsia="ru-RU"/>
        </w:rPr>
        <w:t xml:space="preserve"> Задания для </w:t>
      </w:r>
      <w:r>
        <w:rPr>
          <w:rFonts w:ascii="Times New Roman" w:hAnsi="Times New Roman"/>
          <w:i w:val="0"/>
          <w:color w:val="000000"/>
          <w:lang w:eastAsia="ru-RU"/>
        </w:rPr>
        <w:t>дифференцированного зачета</w:t>
      </w:r>
    </w:p>
    <w:p w:rsidR="00B37B9B" w:rsidRDefault="00B37B9B" w:rsidP="00B37B9B">
      <w:pPr>
        <w:pStyle w:val="1"/>
        <w:spacing w:before="0" w:after="0"/>
        <w:jc w:val="both"/>
        <w:rPr>
          <w:sz w:val="28"/>
          <w:szCs w:val="28"/>
        </w:rPr>
      </w:pPr>
      <w:bookmarkStart w:id="1" w:name="_Toc316860042"/>
    </w:p>
    <w:p w:rsidR="00B37B9B" w:rsidRPr="00F66FC7" w:rsidRDefault="00B37B9B" w:rsidP="00B37B9B">
      <w:pPr>
        <w:jc w:val="center"/>
        <w:rPr>
          <w:b/>
          <w:sz w:val="28"/>
          <w:szCs w:val="28"/>
        </w:rPr>
      </w:pPr>
      <w:r w:rsidRPr="00F66FC7">
        <w:rPr>
          <w:b/>
          <w:sz w:val="28"/>
          <w:szCs w:val="28"/>
        </w:rPr>
        <w:t>Тестовое задание</w:t>
      </w:r>
    </w:p>
    <w:p w:rsidR="00B37B9B" w:rsidRPr="0055736F" w:rsidRDefault="00B37B9B" w:rsidP="00B37B9B">
      <w:pPr>
        <w:jc w:val="center"/>
        <w:rPr>
          <w:b/>
          <w:sz w:val="24"/>
          <w:szCs w:val="24"/>
        </w:rPr>
      </w:pPr>
      <w:r w:rsidRPr="0055736F">
        <w:rPr>
          <w:b/>
          <w:sz w:val="24"/>
          <w:szCs w:val="24"/>
        </w:rPr>
        <w:t>Вариант 1.</w:t>
      </w: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pStyle w:val="a9"/>
        <w:spacing w:after="0" w:line="240" w:lineRule="auto"/>
        <w:rPr>
          <w:rFonts w:ascii="Times New Roman" w:hAnsi="Times New Roman"/>
          <w:bCs/>
          <w:sz w:val="28"/>
          <w:szCs w:val="28"/>
        </w:rPr>
      </w:pPr>
      <w:r w:rsidRPr="005B33FA">
        <w:rPr>
          <w:rFonts w:ascii="Times New Roman" w:hAnsi="Times New Roman"/>
          <w:bCs/>
          <w:sz w:val="28"/>
          <w:szCs w:val="28"/>
        </w:rPr>
        <w:t>1. Вредный производственный фактор – это негативное воздействие на человека, которое приводит к:</w:t>
      </w:r>
    </w:p>
    <w:p w:rsidR="00B37B9B" w:rsidRPr="005B33FA" w:rsidRDefault="00B37B9B" w:rsidP="00B37B9B">
      <w:pPr>
        <w:pStyle w:val="a9"/>
        <w:spacing w:after="0" w:line="240" w:lineRule="auto"/>
        <w:ind w:firstLine="2520"/>
        <w:rPr>
          <w:rFonts w:ascii="Times New Roman" w:hAnsi="Times New Roman"/>
          <w:bCs/>
          <w:sz w:val="24"/>
        </w:rPr>
      </w:pPr>
      <w:r w:rsidRPr="005B33FA">
        <w:rPr>
          <w:rFonts w:ascii="Times New Roman" w:hAnsi="Times New Roman"/>
          <w:bCs/>
          <w:sz w:val="24"/>
        </w:rPr>
        <w:t>А) травме</w:t>
      </w:r>
    </w:p>
    <w:p w:rsidR="00B37B9B" w:rsidRPr="005B33FA" w:rsidRDefault="00B37B9B" w:rsidP="00B37B9B">
      <w:pPr>
        <w:pStyle w:val="a9"/>
        <w:spacing w:after="0" w:line="240" w:lineRule="auto"/>
        <w:ind w:firstLine="2520"/>
        <w:rPr>
          <w:rFonts w:ascii="Times New Roman" w:hAnsi="Times New Roman"/>
          <w:bCs/>
          <w:sz w:val="24"/>
        </w:rPr>
      </w:pPr>
      <w:r w:rsidRPr="005B33FA">
        <w:rPr>
          <w:rFonts w:ascii="Times New Roman" w:hAnsi="Times New Roman"/>
          <w:bCs/>
          <w:sz w:val="24"/>
        </w:rPr>
        <w:t>Б) летальному исходу</w:t>
      </w:r>
    </w:p>
    <w:p w:rsidR="00B37B9B" w:rsidRPr="005B33FA" w:rsidRDefault="00B37B9B" w:rsidP="00B37B9B">
      <w:pPr>
        <w:pStyle w:val="a9"/>
        <w:spacing w:after="0" w:line="240" w:lineRule="auto"/>
        <w:ind w:firstLine="2520"/>
        <w:rPr>
          <w:rFonts w:ascii="Times New Roman" w:hAnsi="Times New Roman"/>
          <w:bCs/>
          <w:sz w:val="24"/>
        </w:rPr>
      </w:pPr>
      <w:r w:rsidRPr="005B33FA">
        <w:rPr>
          <w:rFonts w:ascii="Times New Roman" w:hAnsi="Times New Roman"/>
          <w:bCs/>
          <w:sz w:val="24"/>
        </w:rPr>
        <w:t>В) ухудшению настроения</w:t>
      </w:r>
    </w:p>
    <w:p w:rsidR="00B37B9B" w:rsidRPr="005B33FA" w:rsidRDefault="00B37B9B" w:rsidP="00B37B9B">
      <w:pPr>
        <w:pStyle w:val="a9"/>
        <w:spacing w:after="0" w:line="240" w:lineRule="auto"/>
        <w:ind w:firstLine="2520"/>
        <w:rPr>
          <w:rFonts w:ascii="Times New Roman" w:hAnsi="Times New Roman"/>
          <w:bCs/>
          <w:sz w:val="24"/>
        </w:rPr>
      </w:pPr>
      <w:r w:rsidRPr="005B33FA">
        <w:rPr>
          <w:rFonts w:ascii="Times New Roman" w:hAnsi="Times New Roman"/>
          <w:bCs/>
          <w:sz w:val="24"/>
        </w:rPr>
        <w:t>Г) ухудшению самочувствия или заболеванию</w:t>
      </w:r>
    </w:p>
    <w:p w:rsidR="00B37B9B" w:rsidRPr="005B33FA" w:rsidRDefault="00B37B9B" w:rsidP="00B37B9B">
      <w:pPr>
        <w:ind w:firstLine="2880"/>
        <w:rPr>
          <w:i/>
        </w:rPr>
      </w:pPr>
    </w:p>
    <w:p w:rsidR="00B37B9B" w:rsidRPr="005B33FA" w:rsidRDefault="00B37B9B" w:rsidP="00B37B9B">
      <w:pPr>
        <w:rPr>
          <w:b/>
        </w:rPr>
      </w:pPr>
      <w:r w:rsidRPr="005B33FA">
        <w:rPr>
          <w:b/>
        </w:rPr>
        <w:t>Выбрать варианты правильных ответов.</w:t>
      </w:r>
    </w:p>
    <w:p w:rsidR="00B37B9B" w:rsidRPr="00D70971" w:rsidRDefault="00B37B9B" w:rsidP="00B37B9B">
      <w:pPr>
        <w:rPr>
          <w:sz w:val="28"/>
          <w:szCs w:val="28"/>
        </w:rPr>
      </w:pPr>
      <w:r>
        <w:rPr>
          <w:sz w:val="28"/>
          <w:szCs w:val="28"/>
        </w:rPr>
        <w:t xml:space="preserve">2. </w:t>
      </w:r>
      <w:r w:rsidRPr="00D70971">
        <w:rPr>
          <w:sz w:val="28"/>
          <w:szCs w:val="28"/>
        </w:rPr>
        <w:t>Физические негативные факторы производственной среды:</w:t>
      </w:r>
    </w:p>
    <w:p w:rsidR="00B37B9B" w:rsidRDefault="00B37B9B" w:rsidP="00B37B9B">
      <w:pPr>
        <w:ind w:firstLine="2520"/>
        <w:rPr>
          <w:sz w:val="24"/>
          <w:szCs w:val="24"/>
        </w:rPr>
      </w:pPr>
      <w:r>
        <w:rPr>
          <w:sz w:val="24"/>
          <w:szCs w:val="24"/>
        </w:rPr>
        <w:t>А) повышенный уровень шума</w:t>
      </w:r>
    </w:p>
    <w:p w:rsidR="00B37B9B" w:rsidRPr="00D70971" w:rsidRDefault="00B37B9B" w:rsidP="00B37B9B">
      <w:pPr>
        <w:ind w:firstLine="2520"/>
        <w:rPr>
          <w:sz w:val="24"/>
          <w:szCs w:val="24"/>
        </w:rPr>
      </w:pPr>
      <w:r w:rsidRPr="00D70971">
        <w:rPr>
          <w:sz w:val="24"/>
          <w:szCs w:val="24"/>
        </w:rPr>
        <w:t>Б) патогенные микроорганизмы</w:t>
      </w:r>
    </w:p>
    <w:p w:rsidR="00B37B9B" w:rsidRPr="00D70971" w:rsidRDefault="00B37B9B" w:rsidP="00B37B9B">
      <w:pPr>
        <w:ind w:firstLine="2520"/>
        <w:rPr>
          <w:sz w:val="24"/>
          <w:szCs w:val="24"/>
        </w:rPr>
      </w:pPr>
      <w:r w:rsidRPr="00D70971">
        <w:rPr>
          <w:sz w:val="24"/>
          <w:szCs w:val="24"/>
        </w:rPr>
        <w:t>В) красители</w:t>
      </w:r>
    </w:p>
    <w:p w:rsidR="00B37B9B" w:rsidRPr="00D70971" w:rsidRDefault="00B37B9B" w:rsidP="00B37B9B">
      <w:pPr>
        <w:ind w:firstLine="2520"/>
        <w:rPr>
          <w:sz w:val="24"/>
          <w:szCs w:val="24"/>
        </w:rPr>
      </w:pPr>
      <w:r w:rsidRPr="00D70971">
        <w:rPr>
          <w:sz w:val="24"/>
          <w:szCs w:val="24"/>
        </w:rPr>
        <w:t>Г) движущиеся машины и механизмы</w:t>
      </w:r>
    </w:p>
    <w:p w:rsidR="00B37B9B" w:rsidRPr="00D70971" w:rsidRDefault="00B37B9B" w:rsidP="00B37B9B">
      <w:pPr>
        <w:ind w:firstLine="2520"/>
        <w:rPr>
          <w:sz w:val="24"/>
          <w:szCs w:val="24"/>
        </w:rPr>
      </w:pPr>
      <w:r w:rsidRPr="00D70971">
        <w:rPr>
          <w:sz w:val="24"/>
          <w:szCs w:val="24"/>
        </w:rPr>
        <w:t>Д) недостаточная освещенность</w:t>
      </w:r>
    </w:p>
    <w:p w:rsidR="00B37B9B" w:rsidRPr="00D70971" w:rsidRDefault="00B37B9B" w:rsidP="00B37B9B">
      <w:pPr>
        <w:ind w:firstLine="2520"/>
        <w:rPr>
          <w:sz w:val="24"/>
          <w:szCs w:val="24"/>
        </w:rPr>
      </w:pPr>
      <w:r w:rsidRPr="00D70971">
        <w:rPr>
          <w:sz w:val="24"/>
          <w:szCs w:val="24"/>
        </w:rPr>
        <w:t>Е) эмоциональные перегрузки</w:t>
      </w:r>
    </w:p>
    <w:p w:rsidR="00B37B9B" w:rsidRDefault="00B37B9B" w:rsidP="00B37B9B">
      <w:pPr>
        <w:rPr>
          <w:b/>
        </w:rPr>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rPr>
          <w:b/>
        </w:rPr>
      </w:pPr>
      <w:r>
        <w:rPr>
          <w:sz w:val="28"/>
          <w:szCs w:val="28"/>
        </w:rPr>
        <w:t>3</w:t>
      </w:r>
      <w:r w:rsidRPr="005B33FA">
        <w:rPr>
          <w:sz w:val="28"/>
          <w:szCs w:val="28"/>
        </w:rPr>
        <w:t>. Следствием воздействия на человека повышенных уровней вибрации являются:</w:t>
      </w:r>
    </w:p>
    <w:p w:rsidR="00B37B9B" w:rsidRPr="00CE351E" w:rsidRDefault="00B37B9B" w:rsidP="00B37B9B">
      <w:pPr>
        <w:ind w:firstLine="2520"/>
        <w:rPr>
          <w:sz w:val="24"/>
          <w:szCs w:val="24"/>
        </w:rPr>
      </w:pPr>
      <w:r w:rsidRPr="00CE351E">
        <w:rPr>
          <w:sz w:val="24"/>
          <w:szCs w:val="24"/>
        </w:rPr>
        <w:t>А) повышение температуры органов</w:t>
      </w:r>
    </w:p>
    <w:p w:rsidR="00B37B9B" w:rsidRPr="00CE351E" w:rsidRDefault="00B37B9B" w:rsidP="00B37B9B">
      <w:pPr>
        <w:ind w:firstLine="2520"/>
        <w:rPr>
          <w:sz w:val="24"/>
          <w:szCs w:val="24"/>
        </w:rPr>
      </w:pPr>
      <w:r w:rsidRPr="00CE351E">
        <w:rPr>
          <w:sz w:val="24"/>
          <w:szCs w:val="24"/>
        </w:rPr>
        <w:t>Б) расстройство координации движений</w:t>
      </w:r>
    </w:p>
    <w:p w:rsidR="00B37B9B" w:rsidRPr="00CE351E" w:rsidRDefault="00B37B9B" w:rsidP="00B37B9B">
      <w:pPr>
        <w:ind w:firstLine="2520"/>
        <w:rPr>
          <w:sz w:val="24"/>
          <w:szCs w:val="24"/>
        </w:rPr>
      </w:pPr>
      <w:r w:rsidRPr="00CE351E">
        <w:rPr>
          <w:sz w:val="24"/>
          <w:szCs w:val="24"/>
        </w:rPr>
        <w:t>В) ослабление слуха</w:t>
      </w:r>
    </w:p>
    <w:p w:rsidR="00B37B9B" w:rsidRPr="00CE351E" w:rsidRDefault="00B37B9B" w:rsidP="00B37B9B">
      <w:pPr>
        <w:ind w:firstLine="2520"/>
        <w:rPr>
          <w:sz w:val="24"/>
          <w:szCs w:val="24"/>
        </w:rPr>
      </w:pPr>
      <w:r w:rsidRPr="00CE351E">
        <w:rPr>
          <w:sz w:val="24"/>
          <w:szCs w:val="24"/>
        </w:rPr>
        <w:lastRenderedPageBreak/>
        <w:t>Г) симптомы укачивания</w:t>
      </w:r>
    </w:p>
    <w:p w:rsidR="00B37B9B" w:rsidRPr="005B33FA" w:rsidRDefault="00B37B9B" w:rsidP="00B37B9B">
      <w:pPr>
        <w:ind w:firstLine="2880"/>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shd w:val="clear" w:color="auto" w:fill="FFFFFF"/>
        <w:tabs>
          <w:tab w:val="left" w:pos="1267"/>
        </w:tabs>
        <w:rPr>
          <w:color w:val="000000"/>
          <w:spacing w:val="-2"/>
          <w:sz w:val="28"/>
          <w:szCs w:val="28"/>
        </w:rPr>
      </w:pPr>
      <w:r>
        <w:rPr>
          <w:color w:val="000000"/>
          <w:spacing w:val="-2"/>
          <w:sz w:val="28"/>
          <w:szCs w:val="28"/>
        </w:rPr>
        <w:t>4</w:t>
      </w:r>
      <w:r w:rsidRPr="005B33FA">
        <w:rPr>
          <w:color w:val="000000"/>
          <w:spacing w:val="-2"/>
          <w:sz w:val="28"/>
          <w:szCs w:val="28"/>
        </w:rPr>
        <w:t>. Результатом воздействия на организм электрического тока может быть:</w:t>
      </w:r>
    </w:p>
    <w:p w:rsidR="00B37B9B" w:rsidRPr="00CE351E" w:rsidRDefault="00B37B9B" w:rsidP="00B37B9B">
      <w:pPr>
        <w:ind w:firstLine="2880"/>
        <w:rPr>
          <w:sz w:val="24"/>
          <w:szCs w:val="24"/>
        </w:rPr>
      </w:pPr>
      <w:r w:rsidRPr="00CE351E">
        <w:rPr>
          <w:sz w:val="24"/>
          <w:szCs w:val="24"/>
        </w:rPr>
        <w:t>А) остановка дыхания</w:t>
      </w:r>
    </w:p>
    <w:p w:rsidR="00B37B9B" w:rsidRPr="00CE351E" w:rsidRDefault="00B37B9B" w:rsidP="00B37B9B">
      <w:pPr>
        <w:ind w:firstLine="2880"/>
        <w:rPr>
          <w:sz w:val="24"/>
          <w:szCs w:val="24"/>
        </w:rPr>
      </w:pPr>
      <w:r w:rsidRPr="00CE351E">
        <w:rPr>
          <w:sz w:val="24"/>
          <w:szCs w:val="24"/>
        </w:rPr>
        <w:t>Б) обморожение</w:t>
      </w:r>
    </w:p>
    <w:p w:rsidR="00B37B9B" w:rsidRPr="00CE351E" w:rsidRDefault="00B37B9B" w:rsidP="00B37B9B">
      <w:pPr>
        <w:ind w:firstLine="2880"/>
        <w:rPr>
          <w:sz w:val="24"/>
          <w:szCs w:val="24"/>
        </w:rPr>
      </w:pPr>
      <w:r w:rsidRPr="00CE351E">
        <w:rPr>
          <w:sz w:val="24"/>
          <w:szCs w:val="24"/>
        </w:rPr>
        <w:t>В) остановка сердца</w:t>
      </w:r>
    </w:p>
    <w:p w:rsidR="00B37B9B" w:rsidRPr="00CE351E" w:rsidRDefault="00B37B9B" w:rsidP="00B37B9B">
      <w:pPr>
        <w:ind w:firstLine="2880"/>
        <w:rPr>
          <w:sz w:val="24"/>
          <w:szCs w:val="24"/>
        </w:rPr>
      </w:pPr>
      <w:r w:rsidRPr="00CE351E">
        <w:rPr>
          <w:sz w:val="24"/>
          <w:szCs w:val="24"/>
        </w:rPr>
        <w:t>Г) ожоги</w:t>
      </w:r>
    </w:p>
    <w:p w:rsidR="00B37B9B" w:rsidRPr="00CE351E" w:rsidRDefault="00B37B9B" w:rsidP="00B37B9B">
      <w:pPr>
        <w:ind w:firstLine="2880"/>
        <w:rPr>
          <w:sz w:val="24"/>
          <w:szCs w:val="24"/>
        </w:rPr>
      </w:pPr>
      <w:r w:rsidRPr="00CE351E">
        <w:rPr>
          <w:sz w:val="24"/>
          <w:szCs w:val="24"/>
        </w:rPr>
        <w:t>Д) отравление</w:t>
      </w:r>
    </w:p>
    <w:p w:rsidR="00B37B9B" w:rsidRPr="005B33FA" w:rsidRDefault="00B37B9B" w:rsidP="00B37B9B">
      <w:pPr>
        <w:shd w:val="clear" w:color="auto" w:fill="FFFFFF"/>
        <w:tabs>
          <w:tab w:val="left" w:pos="1267"/>
        </w:tabs>
        <w:rPr>
          <w:color w:val="000000"/>
          <w:spacing w:val="-2"/>
        </w:rPr>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shd w:val="clear" w:color="auto" w:fill="FFFFFF"/>
        <w:rPr>
          <w:bCs/>
          <w:color w:val="000000"/>
          <w:sz w:val="28"/>
          <w:szCs w:val="28"/>
        </w:rPr>
      </w:pPr>
      <w:r>
        <w:rPr>
          <w:bCs/>
          <w:color w:val="000000"/>
          <w:sz w:val="28"/>
          <w:szCs w:val="28"/>
        </w:rPr>
        <w:t>5</w:t>
      </w:r>
      <w:r w:rsidRPr="005B33FA">
        <w:rPr>
          <w:bCs/>
          <w:color w:val="000000"/>
          <w:sz w:val="28"/>
          <w:szCs w:val="28"/>
        </w:rPr>
        <w:t>. Вредные и травмирующие факторы при взрыве сосуда с газом под давлением</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А) летящие осколки</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Б) электрический ток</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В) радиация</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Г) токсичный газ</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Д) ударная волна</w:t>
      </w:r>
    </w:p>
    <w:p w:rsidR="00B37B9B" w:rsidRPr="005B33FA" w:rsidRDefault="00B37B9B" w:rsidP="00B37B9B">
      <w:pPr>
        <w:shd w:val="clear" w:color="auto" w:fill="FFFFFF"/>
        <w:ind w:hanging="851"/>
        <w:rPr>
          <w:bCs/>
          <w:color w:val="000000"/>
        </w:rPr>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pStyle w:val="aff1"/>
        <w:rPr>
          <w:b w:val="0"/>
          <w:bCs/>
          <w:sz w:val="28"/>
          <w:szCs w:val="28"/>
        </w:rPr>
      </w:pPr>
      <w:r w:rsidRPr="005B33FA">
        <w:rPr>
          <w:b w:val="0"/>
          <w:bCs/>
          <w:sz w:val="28"/>
          <w:szCs w:val="28"/>
        </w:rPr>
        <w:t>6. Методы защиты от шума:</w:t>
      </w:r>
    </w:p>
    <w:p w:rsidR="00B37B9B" w:rsidRPr="005B33FA" w:rsidRDefault="00B37B9B" w:rsidP="00B37B9B">
      <w:pPr>
        <w:pStyle w:val="aff1"/>
        <w:rPr>
          <w:b w:val="0"/>
          <w:bCs/>
          <w:sz w:val="24"/>
        </w:rPr>
      </w:pPr>
      <w:r>
        <w:rPr>
          <w:b w:val="0"/>
          <w:bCs/>
          <w:sz w:val="24"/>
        </w:rPr>
        <w:t xml:space="preserve">                                               </w:t>
      </w:r>
      <w:r w:rsidRPr="005B33FA">
        <w:rPr>
          <w:b w:val="0"/>
          <w:bCs/>
          <w:sz w:val="24"/>
        </w:rPr>
        <w:t>А) Звукоизоляция</w:t>
      </w:r>
    </w:p>
    <w:p w:rsidR="00B37B9B" w:rsidRPr="005B33FA" w:rsidRDefault="00B37B9B" w:rsidP="00B37B9B">
      <w:pPr>
        <w:pStyle w:val="aff1"/>
        <w:ind w:left="1980" w:firstLine="900"/>
        <w:rPr>
          <w:b w:val="0"/>
          <w:bCs/>
          <w:sz w:val="24"/>
        </w:rPr>
      </w:pPr>
      <w:r w:rsidRPr="005B33FA">
        <w:rPr>
          <w:b w:val="0"/>
          <w:bCs/>
          <w:sz w:val="24"/>
        </w:rPr>
        <w:t>Б) Виброизоляция</w:t>
      </w:r>
    </w:p>
    <w:p w:rsidR="00B37B9B" w:rsidRPr="005B33FA" w:rsidRDefault="00B37B9B" w:rsidP="00B37B9B">
      <w:pPr>
        <w:pStyle w:val="aff1"/>
        <w:ind w:left="1980" w:firstLine="900"/>
        <w:rPr>
          <w:b w:val="0"/>
          <w:bCs/>
          <w:sz w:val="24"/>
        </w:rPr>
      </w:pPr>
      <w:r w:rsidRPr="005B33FA">
        <w:rPr>
          <w:b w:val="0"/>
          <w:bCs/>
          <w:sz w:val="24"/>
        </w:rPr>
        <w:t>В) Защитное заземление</w:t>
      </w:r>
    </w:p>
    <w:p w:rsidR="00B37B9B" w:rsidRPr="005B33FA" w:rsidRDefault="00B37B9B" w:rsidP="00B37B9B">
      <w:pPr>
        <w:pStyle w:val="aff1"/>
        <w:ind w:left="1980" w:firstLine="900"/>
        <w:rPr>
          <w:b w:val="0"/>
          <w:bCs/>
          <w:sz w:val="24"/>
        </w:rPr>
      </w:pPr>
      <w:r w:rsidRPr="005B33FA">
        <w:rPr>
          <w:b w:val="0"/>
          <w:bCs/>
          <w:sz w:val="24"/>
        </w:rPr>
        <w:t>Г) Акустическая обработка помещения</w:t>
      </w:r>
    </w:p>
    <w:p w:rsidR="00B37B9B" w:rsidRPr="005B33FA" w:rsidRDefault="00B37B9B" w:rsidP="00B37B9B">
      <w:pPr>
        <w:pStyle w:val="aff1"/>
        <w:ind w:left="1980" w:firstLine="900"/>
        <w:rPr>
          <w:b w:val="0"/>
          <w:bCs/>
          <w:sz w:val="24"/>
        </w:rPr>
      </w:pPr>
      <w:r w:rsidRPr="005B33FA">
        <w:rPr>
          <w:b w:val="0"/>
          <w:bCs/>
          <w:sz w:val="24"/>
        </w:rPr>
        <w:t>Д) Экранирование</w:t>
      </w:r>
    </w:p>
    <w:p w:rsidR="00B37B9B" w:rsidRPr="005B33FA" w:rsidRDefault="00B37B9B" w:rsidP="00B37B9B">
      <w:pPr>
        <w:pStyle w:val="aff1"/>
        <w:rPr>
          <w:bCs/>
          <w:sz w:val="24"/>
        </w:rPr>
      </w:pPr>
    </w:p>
    <w:p w:rsidR="00B37B9B" w:rsidRPr="005B33FA" w:rsidRDefault="00B37B9B" w:rsidP="00B37B9B">
      <w:pPr>
        <w:pStyle w:val="aff1"/>
        <w:rPr>
          <w:bCs/>
          <w:sz w:val="24"/>
        </w:rPr>
      </w:pPr>
      <w:r w:rsidRPr="005B33FA">
        <w:rPr>
          <w:bCs/>
          <w:sz w:val="24"/>
        </w:rPr>
        <w:t>7. Установить соответствие между группами и средствами защиты от механического травмирования:</w:t>
      </w:r>
    </w:p>
    <w:p w:rsidR="00B37B9B" w:rsidRPr="005B33FA" w:rsidRDefault="00B37B9B" w:rsidP="00B37B9B">
      <w:pPr>
        <w:pStyle w:val="aff1"/>
        <w:rPr>
          <w:b w:val="0"/>
          <w:bCs/>
          <w:sz w:val="24"/>
        </w:rPr>
      </w:pPr>
      <w:r w:rsidRPr="005B33FA">
        <w:rPr>
          <w:b w:val="0"/>
          <w:bCs/>
          <w:sz w:val="24"/>
          <w:u w:val="single"/>
        </w:rPr>
        <w:t xml:space="preserve">Группы </w:t>
      </w:r>
      <w:r w:rsidRPr="005B33FA">
        <w:rPr>
          <w:b w:val="0"/>
          <w:bCs/>
          <w:sz w:val="24"/>
        </w:rPr>
        <w:t xml:space="preserve">                                                                        </w:t>
      </w:r>
      <w:r w:rsidRPr="005B33FA">
        <w:rPr>
          <w:b w:val="0"/>
          <w:bCs/>
          <w:sz w:val="24"/>
          <w:u w:val="single"/>
        </w:rPr>
        <w:t>Средства защиты</w:t>
      </w:r>
    </w:p>
    <w:p w:rsidR="00B37B9B" w:rsidRPr="005B33FA" w:rsidRDefault="00B37B9B" w:rsidP="00B37B9B">
      <w:pPr>
        <w:pStyle w:val="aff1"/>
        <w:rPr>
          <w:b w:val="0"/>
          <w:bCs/>
          <w:sz w:val="24"/>
        </w:rPr>
      </w:pPr>
      <w:r w:rsidRPr="005B33FA">
        <w:rPr>
          <w:b w:val="0"/>
          <w:bCs/>
          <w:sz w:val="24"/>
        </w:rPr>
        <w:t xml:space="preserve">1. Коллективные средства                                          А) перчатки     </w:t>
      </w:r>
    </w:p>
    <w:p w:rsidR="00B37B9B" w:rsidRPr="005B33FA" w:rsidRDefault="00B37B9B" w:rsidP="00B37B9B">
      <w:pPr>
        <w:pStyle w:val="aff1"/>
        <w:rPr>
          <w:b w:val="0"/>
          <w:bCs/>
          <w:sz w:val="24"/>
        </w:rPr>
      </w:pPr>
      <w:r w:rsidRPr="005B33FA">
        <w:rPr>
          <w:b w:val="0"/>
          <w:bCs/>
          <w:sz w:val="24"/>
        </w:rPr>
        <w:t xml:space="preserve">2. Индивидуальные средства                                      Б) тормозные устройства     </w:t>
      </w:r>
    </w:p>
    <w:p w:rsidR="00B37B9B" w:rsidRPr="005B33FA" w:rsidRDefault="00B37B9B" w:rsidP="00B37B9B">
      <w:pPr>
        <w:pStyle w:val="aff1"/>
        <w:ind w:firstLine="5220"/>
        <w:rPr>
          <w:b w:val="0"/>
          <w:bCs/>
          <w:sz w:val="24"/>
        </w:rPr>
      </w:pPr>
      <w:r w:rsidRPr="005B33FA">
        <w:rPr>
          <w:b w:val="0"/>
          <w:bCs/>
          <w:sz w:val="24"/>
        </w:rPr>
        <w:t xml:space="preserve">В) оградительные устройства     </w:t>
      </w:r>
    </w:p>
    <w:p w:rsidR="00B37B9B" w:rsidRPr="005B33FA" w:rsidRDefault="00B37B9B" w:rsidP="00B37B9B">
      <w:pPr>
        <w:pStyle w:val="aff1"/>
        <w:ind w:firstLine="5220"/>
        <w:rPr>
          <w:b w:val="0"/>
          <w:bCs/>
          <w:sz w:val="24"/>
        </w:rPr>
      </w:pPr>
      <w:r w:rsidRPr="005B33FA">
        <w:rPr>
          <w:b w:val="0"/>
          <w:bCs/>
          <w:sz w:val="24"/>
        </w:rPr>
        <w:t xml:space="preserve">Г) очки     </w:t>
      </w:r>
    </w:p>
    <w:p w:rsidR="00B37B9B" w:rsidRPr="005B33FA" w:rsidRDefault="00B37B9B" w:rsidP="00B37B9B">
      <w:pPr>
        <w:pStyle w:val="aff1"/>
        <w:ind w:firstLine="5220"/>
        <w:rPr>
          <w:b w:val="0"/>
          <w:bCs/>
          <w:sz w:val="24"/>
        </w:rPr>
      </w:pPr>
      <w:r w:rsidRPr="005B33FA">
        <w:rPr>
          <w:b w:val="0"/>
          <w:bCs/>
          <w:sz w:val="24"/>
        </w:rPr>
        <w:t xml:space="preserve">Д) каски     </w:t>
      </w:r>
    </w:p>
    <w:p w:rsidR="00B37B9B" w:rsidRPr="005B33FA" w:rsidRDefault="00B37B9B" w:rsidP="00B37B9B">
      <w:pPr>
        <w:pStyle w:val="aff1"/>
        <w:ind w:firstLine="5220"/>
        <w:rPr>
          <w:b w:val="0"/>
          <w:bCs/>
          <w:sz w:val="24"/>
        </w:rPr>
      </w:pPr>
      <w:r w:rsidRPr="005B33FA">
        <w:rPr>
          <w:b w:val="0"/>
          <w:bCs/>
          <w:sz w:val="24"/>
        </w:rPr>
        <w:t xml:space="preserve">Е) устройства дистанционного  </w:t>
      </w:r>
    </w:p>
    <w:p w:rsidR="00B37B9B" w:rsidRPr="005B33FA" w:rsidRDefault="00B37B9B" w:rsidP="00B37B9B">
      <w:pPr>
        <w:pStyle w:val="aff1"/>
        <w:rPr>
          <w:b w:val="0"/>
          <w:bCs/>
          <w:sz w:val="24"/>
        </w:rPr>
      </w:pPr>
      <w:r w:rsidRPr="005B33FA">
        <w:rPr>
          <w:b w:val="0"/>
          <w:bCs/>
          <w:sz w:val="24"/>
        </w:rPr>
        <w:t xml:space="preserve">                                                                                             управления.</w:t>
      </w:r>
    </w:p>
    <w:p w:rsidR="00B37B9B" w:rsidRPr="005B33FA" w:rsidRDefault="00B37B9B" w:rsidP="00B37B9B">
      <w:pPr>
        <w:pStyle w:val="aff1"/>
        <w:rPr>
          <w:b w:val="0"/>
          <w:bCs/>
          <w:sz w:val="24"/>
        </w:rPr>
      </w:pPr>
      <w:r w:rsidRPr="005B33FA">
        <w:rPr>
          <w:b w:val="0"/>
          <w:bCs/>
          <w:sz w:val="24"/>
        </w:rPr>
        <w:t>Ответ:   1. _____ 2. _____ .</w:t>
      </w:r>
    </w:p>
    <w:p w:rsidR="00B37B9B" w:rsidRPr="005B33FA" w:rsidRDefault="00B37B9B" w:rsidP="00B37B9B">
      <w:pPr>
        <w:rPr>
          <w:b/>
        </w:rPr>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pStyle w:val="aff1"/>
        <w:rPr>
          <w:b w:val="0"/>
          <w:bCs/>
          <w:sz w:val="28"/>
          <w:szCs w:val="28"/>
        </w:rPr>
      </w:pPr>
      <w:r w:rsidRPr="005B33FA">
        <w:rPr>
          <w:b w:val="0"/>
          <w:bCs/>
          <w:sz w:val="28"/>
          <w:szCs w:val="28"/>
        </w:rPr>
        <w:t>8. Средства индивидуальной защиты от поражения электрическим током.</w:t>
      </w:r>
    </w:p>
    <w:p w:rsidR="00B37B9B" w:rsidRPr="005B33FA" w:rsidRDefault="00B37B9B" w:rsidP="00B37B9B">
      <w:pPr>
        <w:pStyle w:val="aff1"/>
        <w:ind w:firstLine="2520"/>
        <w:rPr>
          <w:b w:val="0"/>
          <w:bCs/>
          <w:sz w:val="24"/>
        </w:rPr>
      </w:pPr>
      <w:r w:rsidRPr="005B33FA">
        <w:rPr>
          <w:b w:val="0"/>
          <w:bCs/>
          <w:sz w:val="24"/>
        </w:rPr>
        <w:t>А) диэлектрические перчатки</w:t>
      </w:r>
    </w:p>
    <w:p w:rsidR="00B37B9B" w:rsidRPr="005B33FA" w:rsidRDefault="00B37B9B" w:rsidP="00B37B9B">
      <w:pPr>
        <w:pStyle w:val="aff1"/>
        <w:ind w:firstLine="2520"/>
        <w:rPr>
          <w:b w:val="0"/>
          <w:bCs/>
          <w:sz w:val="24"/>
        </w:rPr>
      </w:pPr>
      <w:r w:rsidRPr="005B33FA">
        <w:rPr>
          <w:b w:val="0"/>
          <w:bCs/>
          <w:sz w:val="24"/>
        </w:rPr>
        <w:t>Б) наушники</w:t>
      </w:r>
    </w:p>
    <w:p w:rsidR="00B37B9B" w:rsidRPr="005B33FA" w:rsidRDefault="00B37B9B" w:rsidP="00B37B9B">
      <w:pPr>
        <w:pStyle w:val="aff1"/>
        <w:ind w:firstLine="2520"/>
        <w:rPr>
          <w:b w:val="0"/>
          <w:bCs/>
          <w:sz w:val="24"/>
        </w:rPr>
      </w:pPr>
      <w:r w:rsidRPr="005B33FA">
        <w:rPr>
          <w:b w:val="0"/>
          <w:bCs/>
          <w:sz w:val="24"/>
        </w:rPr>
        <w:t>В) диэлектрические галоши</w:t>
      </w:r>
    </w:p>
    <w:p w:rsidR="00B37B9B" w:rsidRPr="005B33FA" w:rsidRDefault="00B37B9B" w:rsidP="00B37B9B">
      <w:pPr>
        <w:pStyle w:val="aff1"/>
        <w:ind w:firstLine="2520"/>
        <w:rPr>
          <w:b w:val="0"/>
          <w:bCs/>
          <w:sz w:val="24"/>
        </w:rPr>
      </w:pPr>
      <w:r w:rsidRPr="005B33FA">
        <w:rPr>
          <w:b w:val="0"/>
          <w:bCs/>
          <w:sz w:val="24"/>
        </w:rPr>
        <w:t>Г) защитное заземление</w:t>
      </w:r>
    </w:p>
    <w:p w:rsidR="00B37B9B" w:rsidRPr="005B33FA" w:rsidRDefault="00B37B9B" w:rsidP="00B37B9B">
      <w:pPr>
        <w:pStyle w:val="aff1"/>
        <w:ind w:firstLine="2520"/>
        <w:rPr>
          <w:b w:val="0"/>
          <w:bCs/>
          <w:sz w:val="24"/>
        </w:rPr>
      </w:pPr>
    </w:p>
    <w:p w:rsidR="00B37B9B" w:rsidRPr="00CE351E" w:rsidRDefault="00B37B9B" w:rsidP="00B37B9B">
      <w:pPr>
        <w:rPr>
          <w:b/>
          <w:sz w:val="24"/>
          <w:szCs w:val="24"/>
        </w:rPr>
      </w:pPr>
      <w:r w:rsidRPr="00CE351E">
        <w:rPr>
          <w:b/>
          <w:sz w:val="24"/>
          <w:szCs w:val="24"/>
        </w:rPr>
        <w:t>Выбрать варианты правильных ответов.</w:t>
      </w:r>
    </w:p>
    <w:p w:rsidR="00B37B9B" w:rsidRPr="00DB2A40" w:rsidRDefault="00B37B9B" w:rsidP="00B37B9B">
      <w:pPr>
        <w:tabs>
          <w:tab w:val="left" w:pos="1380"/>
        </w:tabs>
        <w:rPr>
          <w:sz w:val="24"/>
          <w:szCs w:val="24"/>
        </w:rPr>
      </w:pPr>
      <w:r>
        <w:rPr>
          <w:sz w:val="28"/>
          <w:szCs w:val="28"/>
        </w:rPr>
        <w:t xml:space="preserve">9. </w:t>
      </w:r>
      <w:r w:rsidRPr="00DB2A40">
        <w:rPr>
          <w:sz w:val="28"/>
          <w:szCs w:val="28"/>
        </w:rPr>
        <w:t xml:space="preserve">Вредными </w:t>
      </w:r>
      <w:r>
        <w:rPr>
          <w:sz w:val="28"/>
          <w:szCs w:val="28"/>
        </w:rPr>
        <w:t xml:space="preserve">и опасными </w:t>
      </w:r>
      <w:r w:rsidRPr="00DB2A40">
        <w:rPr>
          <w:sz w:val="28"/>
          <w:szCs w:val="28"/>
        </w:rPr>
        <w:t xml:space="preserve">производственными факторами для оператора котельной установки на газе, являются: </w:t>
      </w:r>
      <w:r w:rsidRPr="00DB2A40">
        <w:rPr>
          <w:sz w:val="28"/>
          <w:szCs w:val="28"/>
        </w:rPr>
        <w:br/>
      </w:r>
      <w:r>
        <w:rPr>
          <w:sz w:val="28"/>
          <w:szCs w:val="28"/>
        </w:rPr>
        <w:t xml:space="preserve">                                    </w:t>
      </w:r>
      <w:r w:rsidRPr="00DB2A40">
        <w:rPr>
          <w:sz w:val="24"/>
          <w:szCs w:val="24"/>
        </w:rPr>
        <w:t>А) повышенная температура воздуха рабочей зоны</w:t>
      </w:r>
    </w:p>
    <w:p w:rsidR="00B37B9B" w:rsidRPr="00DB2A40" w:rsidRDefault="00B37B9B" w:rsidP="00B37B9B">
      <w:pPr>
        <w:tabs>
          <w:tab w:val="left" w:pos="1380"/>
        </w:tabs>
        <w:ind w:firstLine="2520"/>
        <w:rPr>
          <w:sz w:val="24"/>
          <w:szCs w:val="24"/>
        </w:rPr>
      </w:pPr>
      <w:r w:rsidRPr="00DB2A40">
        <w:rPr>
          <w:sz w:val="24"/>
          <w:szCs w:val="24"/>
        </w:rPr>
        <w:t>Б) повышенный уровень шума</w:t>
      </w:r>
    </w:p>
    <w:p w:rsidR="00B37B9B" w:rsidRPr="00DB2A40" w:rsidRDefault="00B37B9B" w:rsidP="00B37B9B">
      <w:pPr>
        <w:tabs>
          <w:tab w:val="left" w:pos="1380"/>
        </w:tabs>
        <w:ind w:firstLine="2520"/>
        <w:rPr>
          <w:sz w:val="24"/>
          <w:szCs w:val="24"/>
        </w:rPr>
      </w:pPr>
      <w:r w:rsidRPr="00DB2A40">
        <w:rPr>
          <w:sz w:val="24"/>
          <w:szCs w:val="24"/>
        </w:rPr>
        <w:t>В)</w:t>
      </w:r>
      <w:r>
        <w:rPr>
          <w:sz w:val="24"/>
          <w:szCs w:val="24"/>
        </w:rPr>
        <w:t xml:space="preserve"> </w:t>
      </w:r>
      <w:r w:rsidRPr="00DB2A40">
        <w:rPr>
          <w:sz w:val="24"/>
          <w:szCs w:val="24"/>
        </w:rPr>
        <w:t>ионизирующие излучения</w:t>
      </w:r>
    </w:p>
    <w:p w:rsidR="00B37B9B" w:rsidRPr="00DB2A40" w:rsidRDefault="00B37B9B" w:rsidP="00B37B9B">
      <w:pPr>
        <w:tabs>
          <w:tab w:val="left" w:pos="1380"/>
        </w:tabs>
        <w:ind w:firstLine="2520"/>
        <w:rPr>
          <w:sz w:val="24"/>
          <w:szCs w:val="24"/>
        </w:rPr>
      </w:pPr>
      <w:r w:rsidRPr="00DB2A40">
        <w:rPr>
          <w:sz w:val="24"/>
          <w:szCs w:val="24"/>
        </w:rPr>
        <w:t>Г) поражение электротоком</w:t>
      </w:r>
    </w:p>
    <w:p w:rsidR="00B37B9B" w:rsidRPr="00DB2A40" w:rsidRDefault="00B37B9B" w:rsidP="00B37B9B">
      <w:pPr>
        <w:tabs>
          <w:tab w:val="left" w:pos="1380"/>
        </w:tabs>
        <w:ind w:firstLine="2520"/>
        <w:rPr>
          <w:sz w:val="24"/>
          <w:szCs w:val="24"/>
        </w:rPr>
      </w:pPr>
      <w:r w:rsidRPr="00DB2A40">
        <w:rPr>
          <w:sz w:val="24"/>
          <w:szCs w:val="24"/>
        </w:rPr>
        <w:t>Д) загазованность воздуха рабочей зоны</w:t>
      </w:r>
    </w:p>
    <w:p w:rsidR="00B37B9B" w:rsidRPr="00DB2A40" w:rsidRDefault="00B37B9B" w:rsidP="00B37B9B">
      <w:pPr>
        <w:tabs>
          <w:tab w:val="left" w:pos="1380"/>
        </w:tabs>
        <w:ind w:firstLine="2520"/>
        <w:rPr>
          <w:sz w:val="24"/>
          <w:szCs w:val="24"/>
        </w:rPr>
      </w:pPr>
      <w:r w:rsidRPr="00DB2A40">
        <w:rPr>
          <w:sz w:val="24"/>
          <w:szCs w:val="24"/>
        </w:rPr>
        <w:t>Е) запыленность воздуха рабочей зоны</w:t>
      </w:r>
    </w:p>
    <w:p w:rsidR="00B37B9B" w:rsidRPr="00DB2A40" w:rsidRDefault="00B37B9B" w:rsidP="00B37B9B">
      <w:pPr>
        <w:tabs>
          <w:tab w:val="left" w:pos="1380"/>
        </w:tabs>
        <w:ind w:firstLine="2520"/>
        <w:rPr>
          <w:sz w:val="24"/>
          <w:szCs w:val="24"/>
        </w:rPr>
      </w:pPr>
      <w:r w:rsidRPr="00DB2A40">
        <w:rPr>
          <w:sz w:val="24"/>
          <w:szCs w:val="24"/>
        </w:rPr>
        <w:t>Ж) повышенная температура поверхностей оборудования</w:t>
      </w:r>
    </w:p>
    <w:p w:rsidR="00B37B9B" w:rsidRPr="00DB2A40" w:rsidRDefault="00B37B9B" w:rsidP="00B37B9B">
      <w:pPr>
        <w:tabs>
          <w:tab w:val="left" w:pos="1380"/>
        </w:tabs>
        <w:ind w:firstLine="2520"/>
        <w:rPr>
          <w:sz w:val="24"/>
          <w:szCs w:val="24"/>
        </w:rPr>
      </w:pPr>
      <w:r w:rsidRPr="00DB2A40">
        <w:rPr>
          <w:sz w:val="24"/>
          <w:szCs w:val="24"/>
        </w:rPr>
        <w:t>З) оборудование, работающее под давлением</w:t>
      </w:r>
    </w:p>
    <w:p w:rsidR="00B37B9B" w:rsidRPr="005B33FA" w:rsidRDefault="00B37B9B" w:rsidP="00B37B9B">
      <w:pPr>
        <w:rPr>
          <w:b/>
        </w:rPr>
      </w:pPr>
      <w:r w:rsidRPr="005B33FA">
        <w:rPr>
          <w:b/>
        </w:rPr>
        <w:t>Выбрать варианты правильных ответов.</w:t>
      </w:r>
    </w:p>
    <w:p w:rsidR="00B37B9B" w:rsidRPr="00DB2A40" w:rsidRDefault="00B37B9B" w:rsidP="00B37B9B">
      <w:pPr>
        <w:tabs>
          <w:tab w:val="left" w:pos="1380"/>
        </w:tabs>
        <w:rPr>
          <w:sz w:val="28"/>
          <w:szCs w:val="28"/>
        </w:rPr>
      </w:pPr>
      <w:r>
        <w:rPr>
          <w:sz w:val="28"/>
          <w:szCs w:val="28"/>
        </w:rPr>
        <w:t xml:space="preserve">10. </w:t>
      </w:r>
      <w:r w:rsidRPr="00DB2A40">
        <w:rPr>
          <w:sz w:val="28"/>
          <w:szCs w:val="28"/>
        </w:rPr>
        <w:t>Мероприятия, обеспечивающие безопасные условия труда для задания</w:t>
      </w:r>
      <w:r>
        <w:rPr>
          <w:sz w:val="28"/>
          <w:szCs w:val="28"/>
        </w:rPr>
        <w:t xml:space="preserve"> 9</w:t>
      </w:r>
    </w:p>
    <w:p w:rsidR="00B37B9B" w:rsidRPr="00DB2A40" w:rsidRDefault="00B37B9B" w:rsidP="00B37B9B">
      <w:pPr>
        <w:tabs>
          <w:tab w:val="left" w:pos="1380"/>
        </w:tabs>
        <w:ind w:firstLine="1260"/>
        <w:rPr>
          <w:sz w:val="24"/>
          <w:szCs w:val="24"/>
        </w:rPr>
      </w:pPr>
      <w:r>
        <w:rPr>
          <w:sz w:val="24"/>
          <w:szCs w:val="24"/>
        </w:rPr>
        <w:t xml:space="preserve">А) </w:t>
      </w:r>
      <w:r w:rsidRPr="00DB2A40">
        <w:rPr>
          <w:sz w:val="24"/>
          <w:szCs w:val="24"/>
        </w:rPr>
        <w:t>наложение шумовой изоляции (шумозащитные кожухи).</w:t>
      </w:r>
    </w:p>
    <w:p w:rsidR="00B37B9B" w:rsidRPr="00DB2A40" w:rsidRDefault="00B37B9B" w:rsidP="00B37B9B">
      <w:pPr>
        <w:tabs>
          <w:tab w:val="left" w:pos="1380"/>
        </w:tabs>
        <w:ind w:firstLine="1260"/>
        <w:rPr>
          <w:sz w:val="24"/>
          <w:szCs w:val="24"/>
        </w:rPr>
      </w:pPr>
      <w:r>
        <w:rPr>
          <w:sz w:val="24"/>
          <w:szCs w:val="24"/>
        </w:rPr>
        <w:t xml:space="preserve">Б) </w:t>
      </w:r>
      <w:r w:rsidRPr="00DB2A40">
        <w:rPr>
          <w:sz w:val="24"/>
          <w:szCs w:val="24"/>
        </w:rPr>
        <w:t xml:space="preserve">теплоизоляция горячих поверхностей; </w:t>
      </w:r>
    </w:p>
    <w:p w:rsidR="00B37B9B" w:rsidRPr="00DB2A40" w:rsidRDefault="00B37B9B" w:rsidP="00B37B9B">
      <w:pPr>
        <w:tabs>
          <w:tab w:val="left" w:pos="1380"/>
        </w:tabs>
        <w:ind w:firstLine="1260"/>
        <w:rPr>
          <w:sz w:val="24"/>
          <w:szCs w:val="24"/>
        </w:rPr>
      </w:pPr>
      <w:r>
        <w:rPr>
          <w:sz w:val="24"/>
          <w:szCs w:val="24"/>
        </w:rPr>
        <w:t xml:space="preserve">В) </w:t>
      </w:r>
      <w:r w:rsidRPr="00DB2A40">
        <w:rPr>
          <w:sz w:val="24"/>
          <w:szCs w:val="24"/>
        </w:rPr>
        <w:t>работа в радиозащитных костюмах</w:t>
      </w:r>
    </w:p>
    <w:p w:rsidR="00B37B9B" w:rsidRPr="00DB2A40" w:rsidRDefault="00B37B9B" w:rsidP="00B37B9B">
      <w:pPr>
        <w:tabs>
          <w:tab w:val="left" w:pos="1380"/>
        </w:tabs>
        <w:ind w:firstLine="1260"/>
        <w:rPr>
          <w:sz w:val="24"/>
          <w:szCs w:val="24"/>
        </w:rPr>
      </w:pPr>
      <w:r>
        <w:rPr>
          <w:sz w:val="24"/>
          <w:szCs w:val="24"/>
        </w:rPr>
        <w:t xml:space="preserve">Г) </w:t>
      </w:r>
      <w:r w:rsidRPr="00DB2A40">
        <w:rPr>
          <w:sz w:val="24"/>
          <w:szCs w:val="24"/>
        </w:rPr>
        <w:t xml:space="preserve">работа в спеодежде, </w:t>
      </w:r>
    </w:p>
    <w:p w:rsidR="00B37B9B" w:rsidRPr="00DB2A40" w:rsidRDefault="00B37B9B" w:rsidP="00B37B9B">
      <w:pPr>
        <w:tabs>
          <w:tab w:val="left" w:pos="1380"/>
        </w:tabs>
        <w:ind w:firstLine="1260"/>
        <w:rPr>
          <w:sz w:val="24"/>
          <w:szCs w:val="24"/>
        </w:rPr>
      </w:pPr>
      <w:r>
        <w:rPr>
          <w:sz w:val="24"/>
          <w:szCs w:val="24"/>
        </w:rPr>
        <w:t xml:space="preserve">Д) </w:t>
      </w:r>
      <w:r w:rsidRPr="00DB2A40">
        <w:rPr>
          <w:sz w:val="24"/>
          <w:szCs w:val="24"/>
        </w:rPr>
        <w:t>защитное заземление</w:t>
      </w:r>
    </w:p>
    <w:p w:rsidR="00B37B9B" w:rsidRPr="00DB2A40" w:rsidRDefault="00B37B9B" w:rsidP="00B37B9B">
      <w:pPr>
        <w:tabs>
          <w:tab w:val="left" w:pos="1380"/>
        </w:tabs>
        <w:ind w:firstLine="1260"/>
        <w:rPr>
          <w:sz w:val="24"/>
          <w:szCs w:val="24"/>
        </w:rPr>
      </w:pPr>
      <w:r>
        <w:rPr>
          <w:sz w:val="24"/>
          <w:szCs w:val="24"/>
        </w:rPr>
        <w:t xml:space="preserve">Е) </w:t>
      </w:r>
      <w:r w:rsidRPr="00DB2A40">
        <w:rPr>
          <w:sz w:val="24"/>
          <w:szCs w:val="24"/>
        </w:rPr>
        <w:t>общеобменная вентиляция или кондиционирование</w:t>
      </w:r>
    </w:p>
    <w:p w:rsidR="00B37B9B" w:rsidRPr="00DB2A40" w:rsidRDefault="00B37B9B" w:rsidP="00B37B9B">
      <w:pPr>
        <w:tabs>
          <w:tab w:val="left" w:pos="1380"/>
        </w:tabs>
        <w:ind w:firstLine="1260"/>
        <w:rPr>
          <w:sz w:val="24"/>
          <w:szCs w:val="24"/>
        </w:rPr>
      </w:pPr>
      <w:r>
        <w:rPr>
          <w:sz w:val="24"/>
          <w:szCs w:val="24"/>
        </w:rPr>
        <w:t xml:space="preserve">Ж) </w:t>
      </w:r>
      <w:r w:rsidRPr="00DB2A40">
        <w:rPr>
          <w:sz w:val="24"/>
          <w:szCs w:val="24"/>
        </w:rPr>
        <w:t>работа в очках с затемненными стеклами</w:t>
      </w:r>
    </w:p>
    <w:p w:rsidR="00B37B9B" w:rsidRPr="00DB2A40" w:rsidRDefault="00B37B9B" w:rsidP="00B37B9B">
      <w:pPr>
        <w:tabs>
          <w:tab w:val="left" w:pos="1380"/>
        </w:tabs>
        <w:ind w:firstLine="1260"/>
        <w:rPr>
          <w:sz w:val="24"/>
          <w:szCs w:val="24"/>
        </w:rPr>
      </w:pPr>
      <w:r>
        <w:rPr>
          <w:sz w:val="24"/>
          <w:szCs w:val="24"/>
        </w:rPr>
        <w:t xml:space="preserve">З) </w:t>
      </w:r>
      <w:r w:rsidRPr="00DB2A40">
        <w:rPr>
          <w:sz w:val="24"/>
          <w:szCs w:val="24"/>
        </w:rPr>
        <w:t xml:space="preserve">автоматическое регулирование и контроль параметров при эксплуатации. </w:t>
      </w:r>
      <w:r w:rsidRPr="00DB2A40">
        <w:rPr>
          <w:sz w:val="24"/>
          <w:szCs w:val="24"/>
        </w:rPr>
        <w:br/>
      </w:r>
      <w:r>
        <w:rPr>
          <w:sz w:val="24"/>
          <w:szCs w:val="24"/>
        </w:rPr>
        <w:t xml:space="preserve">                     И) </w:t>
      </w:r>
      <w:r w:rsidRPr="00DB2A40">
        <w:rPr>
          <w:sz w:val="24"/>
          <w:szCs w:val="24"/>
        </w:rPr>
        <w:t>сплошные оградительные устройства для оборудования</w:t>
      </w:r>
    </w:p>
    <w:p w:rsidR="00B37B9B" w:rsidRDefault="00B37B9B" w:rsidP="00B37B9B">
      <w:pPr>
        <w:rPr>
          <w:b/>
        </w:rPr>
      </w:pP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shd w:val="clear" w:color="auto" w:fill="FFFFFF"/>
        <w:rPr>
          <w:sz w:val="28"/>
          <w:szCs w:val="28"/>
        </w:rPr>
      </w:pPr>
      <w:r w:rsidRPr="005B33FA">
        <w:rPr>
          <w:sz w:val="28"/>
          <w:szCs w:val="28"/>
        </w:rPr>
        <w:t>1</w:t>
      </w:r>
      <w:r>
        <w:rPr>
          <w:sz w:val="28"/>
          <w:szCs w:val="28"/>
        </w:rPr>
        <w:t>1</w:t>
      </w:r>
      <w:r w:rsidRPr="005B33FA">
        <w:rPr>
          <w:sz w:val="28"/>
          <w:szCs w:val="28"/>
        </w:rPr>
        <w:t xml:space="preserve">. Резьбовые, фланцевые, сварные соединения, которые разбирались для проведения ремонтных работ, после сборки должны проверяться на герметичность </w:t>
      </w:r>
    </w:p>
    <w:p w:rsidR="00B37B9B" w:rsidRPr="000075A8" w:rsidRDefault="00B37B9B" w:rsidP="00B37B9B">
      <w:pPr>
        <w:shd w:val="clear" w:color="auto" w:fill="FFFFFF"/>
        <w:ind w:firstLine="2880"/>
        <w:rPr>
          <w:sz w:val="24"/>
          <w:szCs w:val="24"/>
        </w:rPr>
      </w:pPr>
      <w:r w:rsidRPr="000075A8">
        <w:rPr>
          <w:sz w:val="24"/>
          <w:szCs w:val="24"/>
        </w:rPr>
        <w:t>А) мыльной эмульсией</w:t>
      </w:r>
      <w:r w:rsidRPr="000075A8">
        <w:rPr>
          <w:sz w:val="24"/>
          <w:szCs w:val="24"/>
        </w:rPr>
        <w:br/>
        <w:t xml:space="preserve">                                                Б) визуально</w:t>
      </w:r>
    </w:p>
    <w:p w:rsidR="00B37B9B" w:rsidRPr="000075A8" w:rsidRDefault="00B37B9B" w:rsidP="00B37B9B">
      <w:pPr>
        <w:shd w:val="clear" w:color="auto" w:fill="FFFFFF"/>
        <w:ind w:firstLine="2880"/>
        <w:rPr>
          <w:sz w:val="24"/>
          <w:szCs w:val="24"/>
        </w:rPr>
      </w:pPr>
      <w:r w:rsidRPr="000075A8">
        <w:rPr>
          <w:sz w:val="24"/>
          <w:szCs w:val="24"/>
        </w:rPr>
        <w:t>В) открытым огнем</w:t>
      </w:r>
    </w:p>
    <w:p w:rsidR="00B37B9B" w:rsidRPr="005B33FA" w:rsidRDefault="00B37B9B" w:rsidP="00B37B9B">
      <w:pPr>
        <w:shd w:val="clear" w:color="auto" w:fill="FFFFFF"/>
        <w:ind w:firstLine="2880"/>
      </w:pPr>
    </w:p>
    <w:p w:rsidR="00B37B9B" w:rsidRPr="005B33FA" w:rsidRDefault="00B37B9B" w:rsidP="00B37B9B">
      <w:pPr>
        <w:shd w:val="clear" w:color="auto" w:fill="FFFFFF"/>
        <w:rPr>
          <w:b/>
        </w:rPr>
      </w:pPr>
      <w:r w:rsidRPr="005B33FA">
        <w:rPr>
          <w:b/>
        </w:rPr>
        <w:t>Выбрать вариант правильного ответа.</w:t>
      </w:r>
    </w:p>
    <w:p w:rsidR="00B37B9B" w:rsidRPr="005B33FA" w:rsidRDefault="00B37B9B" w:rsidP="00B37B9B">
      <w:pPr>
        <w:rPr>
          <w:sz w:val="28"/>
          <w:szCs w:val="28"/>
        </w:rPr>
      </w:pPr>
      <w:r w:rsidRPr="005B33FA">
        <w:rPr>
          <w:sz w:val="28"/>
          <w:szCs w:val="28"/>
        </w:rPr>
        <w:t>1</w:t>
      </w:r>
      <w:r>
        <w:rPr>
          <w:sz w:val="28"/>
          <w:szCs w:val="28"/>
        </w:rPr>
        <w:t>2</w:t>
      </w:r>
      <w:r w:rsidRPr="005B33FA">
        <w:rPr>
          <w:sz w:val="28"/>
          <w:szCs w:val="28"/>
        </w:rPr>
        <w:t xml:space="preserve">. Работники, осуществляющие техническое обслуживание (обход) газопроводов и сооружений на них, расположенных в пределах проезжей части дороги (улицы) должны быть одеты в: </w:t>
      </w:r>
    </w:p>
    <w:p w:rsidR="00B37B9B" w:rsidRPr="000075A8" w:rsidRDefault="00B37B9B" w:rsidP="00B37B9B">
      <w:pPr>
        <w:ind w:firstLine="2880"/>
        <w:rPr>
          <w:sz w:val="24"/>
          <w:szCs w:val="24"/>
        </w:rPr>
      </w:pPr>
      <w:r w:rsidRPr="000075A8">
        <w:rPr>
          <w:sz w:val="24"/>
          <w:szCs w:val="24"/>
        </w:rPr>
        <w:t>А) оранжевые жилеты</w:t>
      </w:r>
    </w:p>
    <w:p w:rsidR="00B37B9B" w:rsidRPr="000075A8" w:rsidRDefault="00B37B9B" w:rsidP="00B37B9B">
      <w:pPr>
        <w:ind w:firstLine="2880"/>
        <w:rPr>
          <w:sz w:val="24"/>
          <w:szCs w:val="24"/>
        </w:rPr>
      </w:pPr>
      <w:r w:rsidRPr="000075A8">
        <w:rPr>
          <w:sz w:val="24"/>
          <w:szCs w:val="24"/>
        </w:rPr>
        <w:t>Б) камуфляжную форму</w:t>
      </w:r>
    </w:p>
    <w:p w:rsidR="00B37B9B" w:rsidRPr="000075A8" w:rsidRDefault="00B37B9B" w:rsidP="00B37B9B">
      <w:pPr>
        <w:ind w:firstLine="2880"/>
        <w:rPr>
          <w:sz w:val="24"/>
          <w:szCs w:val="24"/>
        </w:rPr>
      </w:pPr>
      <w:r w:rsidRPr="000075A8">
        <w:rPr>
          <w:sz w:val="24"/>
          <w:szCs w:val="24"/>
        </w:rPr>
        <w:t>В) брезентовые костюмы</w:t>
      </w:r>
    </w:p>
    <w:p w:rsidR="00B37B9B" w:rsidRPr="005B33FA" w:rsidRDefault="00B37B9B" w:rsidP="00B37B9B">
      <w:pPr>
        <w:ind w:firstLine="2880"/>
      </w:pP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shd w:val="clear" w:color="auto" w:fill="FFFFFF"/>
        <w:rPr>
          <w:sz w:val="28"/>
          <w:szCs w:val="28"/>
        </w:rPr>
      </w:pPr>
      <w:r w:rsidRPr="005B33FA">
        <w:rPr>
          <w:sz w:val="28"/>
          <w:szCs w:val="28"/>
        </w:rPr>
        <w:t>1</w:t>
      </w:r>
      <w:r>
        <w:rPr>
          <w:sz w:val="28"/>
          <w:szCs w:val="28"/>
        </w:rPr>
        <w:t>3</w:t>
      </w:r>
      <w:r w:rsidRPr="005B33FA">
        <w:rPr>
          <w:sz w:val="28"/>
          <w:szCs w:val="28"/>
        </w:rPr>
        <w:t xml:space="preserve">. Руководитель работ перед спуском в котлован, колодец, тоннель, коллектор или траншею  должен произвести проверку наличия там взрывоопасных и вредных газов </w:t>
      </w:r>
    </w:p>
    <w:p w:rsidR="00B37B9B" w:rsidRPr="000075A8" w:rsidRDefault="00B37B9B" w:rsidP="00B37B9B">
      <w:pPr>
        <w:shd w:val="clear" w:color="auto" w:fill="FFFFFF"/>
        <w:ind w:firstLine="2880"/>
        <w:rPr>
          <w:sz w:val="24"/>
          <w:szCs w:val="24"/>
        </w:rPr>
      </w:pPr>
      <w:r w:rsidRPr="000075A8">
        <w:rPr>
          <w:sz w:val="24"/>
          <w:szCs w:val="24"/>
        </w:rPr>
        <w:t>А) визуально</w:t>
      </w:r>
    </w:p>
    <w:p w:rsidR="00B37B9B" w:rsidRPr="000075A8" w:rsidRDefault="00B37B9B" w:rsidP="00B37B9B">
      <w:pPr>
        <w:shd w:val="clear" w:color="auto" w:fill="FFFFFF"/>
        <w:ind w:firstLine="2880"/>
        <w:rPr>
          <w:sz w:val="24"/>
          <w:szCs w:val="24"/>
        </w:rPr>
      </w:pPr>
      <w:r w:rsidRPr="000075A8">
        <w:rPr>
          <w:sz w:val="24"/>
          <w:szCs w:val="24"/>
        </w:rPr>
        <w:t>Б) открытым огнем</w:t>
      </w:r>
    </w:p>
    <w:p w:rsidR="00B37B9B" w:rsidRPr="000075A8" w:rsidRDefault="00B37B9B" w:rsidP="00B37B9B">
      <w:pPr>
        <w:shd w:val="clear" w:color="auto" w:fill="FFFFFF"/>
        <w:ind w:firstLine="2880"/>
        <w:rPr>
          <w:sz w:val="24"/>
          <w:szCs w:val="24"/>
        </w:rPr>
      </w:pPr>
      <w:r w:rsidRPr="000075A8">
        <w:rPr>
          <w:sz w:val="24"/>
          <w:szCs w:val="24"/>
        </w:rPr>
        <w:t>В) с помощью специальных приборов</w:t>
      </w:r>
    </w:p>
    <w:p w:rsidR="00B37B9B" w:rsidRPr="005B33FA" w:rsidRDefault="00B37B9B" w:rsidP="00B37B9B">
      <w:pPr>
        <w:shd w:val="clear" w:color="auto" w:fill="FFFFFF"/>
        <w:rPr>
          <w:b/>
        </w:rPr>
      </w:pPr>
    </w:p>
    <w:p w:rsidR="00B37B9B" w:rsidRPr="005B33FA" w:rsidRDefault="00B37B9B" w:rsidP="00B37B9B">
      <w:pPr>
        <w:shd w:val="clear" w:color="auto" w:fill="FFFFFF"/>
        <w:rPr>
          <w:b/>
        </w:rPr>
      </w:pPr>
      <w:r w:rsidRPr="005B33FA">
        <w:rPr>
          <w:b/>
        </w:rPr>
        <w:t>Выбрать вариант правильного ответа.</w:t>
      </w:r>
    </w:p>
    <w:p w:rsidR="00B37B9B" w:rsidRPr="005B33FA" w:rsidRDefault="00B37B9B" w:rsidP="00B37B9B">
      <w:pPr>
        <w:shd w:val="clear" w:color="auto" w:fill="FFFFFF"/>
        <w:rPr>
          <w:sz w:val="28"/>
          <w:szCs w:val="28"/>
        </w:rPr>
      </w:pPr>
      <w:r w:rsidRPr="005B33FA">
        <w:rPr>
          <w:sz w:val="28"/>
          <w:szCs w:val="28"/>
        </w:rPr>
        <w:t>1</w:t>
      </w:r>
      <w:r>
        <w:rPr>
          <w:sz w:val="28"/>
          <w:szCs w:val="28"/>
        </w:rPr>
        <w:t>4</w:t>
      </w:r>
      <w:r w:rsidRPr="005B33FA">
        <w:rPr>
          <w:sz w:val="28"/>
          <w:szCs w:val="28"/>
        </w:rPr>
        <w:t>. Выполнение в помещении ГРП газосварочных и других работ, связанных с применением открытого огня</w:t>
      </w:r>
    </w:p>
    <w:p w:rsidR="00B37B9B" w:rsidRPr="000075A8" w:rsidRDefault="00B37B9B" w:rsidP="00B37B9B">
      <w:pPr>
        <w:shd w:val="clear" w:color="auto" w:fill="FFFFFF"/>
        <w:ind w:firstLine="2880"/>
        <w:rPr>
          <w:sz w:val="24"/>
          <w:szCs w:val="24"/>
        </w:rPr>
      </w:pPr>
      <w:r w:rsidRPr="000075A8">
        <w:rPr>
          <w:sz w:val="24"/>
          <w:szCs w:val="24"/>
        </w:rPr>
        <w:t>А) запрещается</w:t>
      </w:r>
    </w:p>
    <w:p w:rsidR="00B37B9B" w:rsidRPr="000075A8" w:rsidRDefault="00B37B9B" w:rsidP="00B37B9B">
      <w:pPr>
        <w:shd w:val="clear" w:color="auto" w:fill="FFFFFF"/>
        <w:ind w:firstLine="2880"/>
        <w:rPr>
          <w:sz w:val="24"/>
          <w:szCs w:val="24"/>
        </w:rPr>
      </w:pPr>
      <w:r w:rsidRPr="000075A8">
        <w:rPr>
          <w:sz w:val="24"/>
          <w:szCs w:val="24"/>
        </w:rPr>
        <w:t>Б) разрешается в любых случаях</w:t>
      </w:r>
    </w:p>
    <w:p w:rsidR="00B37B9B" w:rsidRPr="000075A8" w:rsidRDefault="00B37B9B" w:rsidP="00B37B9B">
      <w:pPr>
        <w:shd w:val="clear" w:color="auto" w:fill="FFFFFF"/>
        <w:ind w:firstLine="2880"/>
        <w:rPr>
          <w:sz w:val="24"/>
          <w:szCs w:val="24"/>
        </w:rPr>
      </w:pPr>
      <w:r w:rsidRPr="000075A8">
        <w:rPr>
          <w:sz w:val="24"/>
          <w:szCs w:val="24"/>
        </w:rPr>
        <w:t>В) разрешается в исключительных случаях</w:t>
      </w:r>
    </w:p>
    <w:p w:rsidR="00B37B9B" w:rsidRPr="000075A8" w:rsidRDefault="00B37B9B" w:rsidP="00B37B9B">
      <w:pPr>
        <w:shd w:val="clear" w:color="auto" w:fill="FFFFFF"/>
        <w:ind w:firstLine="2880"/>
        <w:rPr>
          <w:sz w:val="24"/>
          <w:szCs w:val="24"/>
        </w:rPr>
      </w:pPr>
    </w:p>
    <w:p w:rsidR="00B37B9B" w:rsidRPr="005B33FA" w:rsidRDefault="00B37B9B" w:rsidP="00B37B9B">
      <w:pPr>
        <w:shd w:val="clear" w:color="auto" w:fill="FFFFFF"/>
        <w:rPr>
          <w:b/>
        </w:rPr>
      </w:pPr>
      <w:r w:rsidRPr="005B33FA">
        <w:rPr>
          <w:b/>
        </w:rPr>
        <w:t>Выбрать вариант правильного ответа.</w:t>
      </w:r>
    </w:p>
    <w:p w:rsidR="00B37B9B" w:rsidRPr="005B33FA" w:rsidRDefault="00B37B9B" w:rsidP="00B37B9B">
      <w:pPr>
        <w:shd w:val="clear" w:color="auto" w:fill="FFFFFF"/>
        <w:rPr>
          <w:sz w:val="28"/>
          <w:szCs w:val="28"/>
        </w:rPr>
      </w:pPr>
      <w:r>
        <w:rPr>
          <w:sz w:val="28"/>
          <w:szCs w:val="28"/>
        </w:rPr>
        <w:t>15</w:t>
      </w:r>
      <w:r w:rsidRPr="005B33FA">
        <w:rPr>
          <w:sz w:val="28"/>
          <w:szCs w:val="28"/>
        </w:rPr>
        <w:t>. Производить ремонт баллонов, наполненных сжиженным газом</w:t>
      </w:r>
    </w:p>
    <w:p w:rsidR="00B37B9B" w:rsidRPr="000075A8" w:rsidRDefault="00B37B9B" w:rsidP="00B37B9B">
      <w:pPr>
        <w:shd w:val="clear" w:color="auto" w:fill="FFFFFF"/>
        <w:ind w:firstLine="2880"/>
        <w:rPr>
          <w:sz w:val="24"/>
          <w:szCs w:val="24"/>
        </w:rPr>
      </w:pPr>
      <w:r w:rsidRPr="000075A8">
        <w:rPr>
          <w:sz w:val="24"/>
          <w:szCs w:val="24"/>
        </w:rPr>
        <w:t>А) запрещается</w:t>
      </w:r>
    </w:p>
    <w:p w:rsidR="00B37B9B" w:rsidRPr="000075A8" w:rsidRDefault="00B37B9B" w:rsidP="00B37B9B">
      <w:pPr>
        <w:shd w:val="clear" w:color="auto" w:fill="FFFFFF"/>
        <w:ind w:firstLine="2880"/>
        <w:rPr>
          <w:sz w:val="24"/>
          <w:szCs w:val="24"/>
        </w:rPr>
      </w:pPr>
      <w:r w:rsidRPr="000075A8">
        <w:rPr>
          <w:sz w:val="24"/>
          <w:szCs w:val="24"/>
        </w:rPr>
        <w:t>Б) разрешается</w:t>
      </w:r>
    </w:p>
    <w:p w:rsidR="00B37B9B" w:rsidRPr="000075A8" w:rsidRDefault="00B37B9B" w:rsidP="00B37B9B">
      <w:pPr>
        <w:shd w:val="clear" w:color="auto" w:fill="FFFFFF"/>
        <w:ind w:firstLine="2880"/>
        <w:rPr>
          <w:sz w:val="24"/>
          <w:szCs w:val="24"/>
        </w:rPr>
      </w:pPr>
      <w:r w:rsidRPr="000075A8">
        <w:rPr>
          <w:sz w:val="24"/>
          <w:szCs w:val="24"/>
        </w:rPr>
        <w:t>В) допускается только мелкий ремонт</w:t>
      </w:r>
    </w:p>
    <w:p w:rsidR="00B37B9B" w:rsidRDefault="00B37B9B" w:rsidP="00B37B9B"/>
    <w:p w:rsidR="00B37B9B" w:rsidRPr="005B33FA" w:rsidRDefault="00B37B9B" w:rsidP="00B37B9B">
      <w:pPr>
        <w:rPr>
          <w:b/>
        </w:rPr>
      </w:pPr>
      <w:r w:rsidRPr="005B33FA">
        <w:rPr>
          <w:b/>
        </w:rPr>
        <w:t>Выбрать вариант правильного ответа.</w:t>
      </w:r>
    </w:p>
    <w:p w:rsidR="00B37B9B" w:rsidRPr="000C1F49" w:rsidRDefault="00B37B9B" w:rsidP="00B37B9B">
      <w:pPr>
        <w:rPr>
          <w:sz w:val="28"/>
          <w:szCs w:val="28"/>
        </w:rPr>
      </w:pPr>
      <w:r>
        <w:rPr>
          <w:sz w:val="28"/>
          <w:szCs w:val="28"/>
        </w:rPr>
        <w:t xml:space="preserve">16. </w:t>
      </w:r>
      <w:r w:rsidRPr="000C1F49">
        <w:rPr>
          <w:sz w:val="28"/>
          <w:szCs w:val="28"/>
        </w:rPr>
        <w:t>Российское законодательство об охране труда состоит:</w:t>
      </w:r>
    </w:p>
    <w:p w:rsidR="00B37B9B" w:rsidRPr="000C1F49" w:rsidRDefault="00B37B9B" w:rsidP="00B37B9B">
      <w:pPr>
        <w:ind w:firstLine="720"/>
        <w:rPr>
          <w:sz w:val="24"/>
          <w:szCs w:val="24"/>
        </w:rPr>
      </w:pPr>
      <w:r w:rsidRPr="000C1F49">
        <w:rPr>
          <w:sz w:val="24"/>
          <w:szCs w:val="24"/>
        </w:rPr>
        <w:t>А) из различных нормативных правовых актов по охране труда</w:t>
      </w:r>
    </w:p>
    <w:p w:rsidR="00B37B9B" w:rsidRPr="000C1F49" w:rsidRDefault="00B37B9B" w:rsidP="00B37B9B">
      <w:pPr>
        <w:ind w:firstLine="720"/>
        <w:rPr>
          <w:sz w:val="24"/>
          <w:szCs w:val="24"/>
        </w:rPr>
      </w:pPr>
      <w:r w:rsidRPr="000C1F49">
        <w:rPr>
          <w:sz w:val="24"/>
          <w:szCs w:val="24"/>
        </w:rPr>
        <w:t>Б) Трудового кодекса РФ и ФЗ «Об основах охраны труда в Российской Федерации»</w:t>
      </w:r>
    </w:p>
    <w:p w:rsidR="00B37B9B" w:rsidRDefault="00B37B9B" w:rsidP="00B37B9B">
      <w:pPr>
        <w:ind w:firstLine="720"/>
        <w:rPr>
          <w:sz w:val="24"/>
          <w:szCs w:val="24"/>
        </w:rPr>
      </w:pPr>
      <w:r w:rsidRPr="000C1F49">
        <w:rPr>
          <w:sz w:val="24"/>
          <w:szCs w:val="24"/>
        </w:rPr>
        <w:t xml:space="preserve">В) из Трудового кодекса РФ и ФЗ «Об основах охраны труда в Российской Федерации», </w:t>
      </w:r>
    </w:p>
    <w:p w:rsidR="00B37B9B" w:rsidRDefault="00B37B9B" w:rsidP="00B37B9B">
      <w:pPr>
        <w:ind w:firstLine="720"/>
        <w:rPr>
          <w:sz w:val="24"/>
          <w:szCs w:val="24"/>
        </w:rPr>
      </w:pPr>
      <w:r w:rsidRPr="000C1F49">
        <w:rPr>
          <w:sz w:val="24"/>
          <w:szCs w:val="24"/>
        </w:rPr>
        <w:t xml:space="preserve">других федеральных законов и иных нормативных правовых актов РФ, а также законов и </w:t>
      </w:r>
    </w:p>
    <w:p w:rsidR="00B37B9B" w:rsidRPr="000C1F49" w:rsidRDefault="00B37B9B" w:rsidP="00B37B9B">
      <w:pPr>
        <w:ind w:firstLine="720"/>
        <w:rPr>
          <w:sz w:val="24"/>
          <w:szCs w:val="24"/>
        </w:rPr>
      </w:pPr>
      <w:r w:rsidRPr="000C1F49">
        <w:rPr>
          <w:sz w:val="24"/>
          <w:szCs w:val="24"/>
        </w:rPr>
        <w:t>иных нормативных правовых актов субъектов РФ.</w:t>
      </w:r>
    </w:p>
    <w:p w:rsidR="00B37B9B" w:rsidRPr="005B33FA" w:rsidRDefault="00B37B9B" w:rsidP="00B37B9B"/>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rPr>
          <w:sz w:val="28"/>
          <w:szCs w:val="28"/>
        </w:rPr>
      </w:pPr>
      <w:r w:rsidRPr="005B33FA">
        <w:rPr>
          <w:sz w:val="28"/>
          <w:szCs w:val="28"/>
        </w:rPr>
        <w:t>1</w:t>
      </w:r>
      <w:r>
        <w:rPr>
          <w:sz w:val="28"/>
          <w:szCs w:val="28"/>
        </w:rPr>
        <w:t>7</w:t>
      </w:r>
      <w:r w:rsidRPr="005B33FA">
        <w:rPr>
          <w:sz w:val="28"/>
          <w:szCs w:val="28"/>
        </w:rPr>
        <w:t>. Основными задачами службы охраны труда являются:</w:t>
      </w:r>
    </w:p>
    <w:p w:rsidR="00B37B9B" w:rsidRPr="000075A8" w:rsidRDefault="00B37B9B" w:rsidP="00B37B9B">
      <w:pPr>
        <w:ind w:firstLine="720"/>
        <w:rPr>
          <w:sz w:val="24"/>
          <w:szCs w:val="24"/>
        </w:rPr>
      </w:pPr>
      <w:r w:rsidRPr="000075A8">
        <w:rPr>
          <w:sz w:val="24"/>
          <w:szCs w:val="24"/>
        </w:rPr>
        <w:t>А) организация и координация работы по охране труда на предприятии</w:t>
      </w:r>
    </w:p>
    <w:p w:rsidR="00B37B9B" w:rsidRPr="000075A8" w:rsidRDefault="00B37B9B" w:rsidP="00B37B9B">
      <w:pPr>
        <w:ind w:firstLine="720"/>
        <w:rPr>
          <w:sz w:val="24"/>
          <w:szCs w:val="24"/>
        </w:rPr>
      </w:pPr>
      <w:r w:rsidRPr="000075A8">
        <w:rPr>
          <w:sz w:val="24"/>
          <w:szCs w:val="24"/>
        </w:rPr>
        <w:t xml:space="preserve">Б) организация работ по внедрению технологических процессов, исключающих </w:t>
      </w:r>
    </w:p>
    <w:p w:rsidR="00B37B9B" w:rsidRPr="000075A8" w:rsidRDefault="00B37B9B" w:rsidP="00B37B9B">
      <w:pPr>
        <w:ind w:firstLine="720"/>
        <w:rPr>
          <w:sz w:val="24"/>
          <w:szCs w:val="24"/>
        </w:rPr>
      </w:pPr>
      <w:r w:rsidRPr="000075A8">
        <w:rPr>
          <w:sz w:val="24"/>
          <w:szCs w:val="24"/>
        </w:rPr>
        <w:t xml:space="preserve">      применение вредных материалов и веществ</w:t>
      </w:r>
    </w:p>
    <w:p w:rsidR="00B37B9B" w:rsidRPr="000075A8" w:rsidRDefault="00B37B9B" w:rsidP="00B37B9B">
      <w:pPr>
        <w:rPr>
          <w:sz w:val="24"/>
          <w:szCs w:val="24"/>
        </w:rPr>
      </w:pPr>
      <w:r>
        <w:rPr>
          <w:sz w:val="24"/>
          <w:szCs w:val="24"/>
        </w:rPr>
        <w:t xml:space="preserve">            </w:t>
      </w:r>
      <w:r w:rsidRPr="000075A8">
        <w:rPr>
          <w:sz w:val="24"/>
          <w:szCs w:val="24"/>
        </w:rPr>
        <w:t xml:space="preserve">В) контроль за соблюдением законодательных и иных нормативных правовых актов </w:t>
      </w:r>
      <w:r>
        <w:rPr>
          <w:sz w:val="24"/>
          <w:szCs w:val="24"/>
        </w:rPr>
        <w:t xml:space="preserve">                                    </w:t>
      </w:r>
      <w:r w:rsidRPr="000075A8">
        <w:rPr>
          <w:sz w:val="24"/>
          <w:szCs w:val="24"/>
        </w:rPr>
        <w:t>по охране труда работниками предприятий</w:t>
      </w:r>
    </w:p>
    <w:p w:rsidR="00B37B9B" w:rsidRPr="000075A8" w:rsidRDefault="00B37B9B" w:rsidP="00B37B9B">
      <w:pPr>
        <w:ind w:firstLine="720"/>
        <w:rPr>
          <w:sz w:val="24"/>
          <w:szCs w:val="24"/>
        </w:rPr>
      </w:pPr>
      <w:r w:rsidRPr="000075A8">
        <w:rPr>
          <w:sz w:val="24"/>
          <w:szCs w:val="24"/>
        </w:rPr>
        <w:t>Г) организация проведения предрейсовых медицинских осмотров водительского</w:t>
      </w:r>
    </w:p>
    <w:p w:rsidR="00B37B9B" w:rsidRPr="000075A8" w:rsidRDefault="00B37B9B" w:rsidP="00B37B9B">
      <w:pPr>
        <w:ind w:firstLine="720"/>
        <w:rPr>
          <w:sz w:val="24"/>
          <w:szCs w:val="24"/>
        </w:rPr>
      </w:pPr>
      <w:r w:rsidRPr="000075A8">
        <w:rPr>
          <w:sz w:val="24"/>
          <w:szCs w:val="24"/>
        </w:rPr>
        <w:t xml:space="preserve">     состава предприятия</w:t>
      </w:r>
    </w:p>
    <w:p w:rsidR="00B37B9B" w:rsidRPr="000075A8" w:rsidRDefault="00B37B9B" w:rsidP="00B37B9B">
      <w:pPr>
        <w:ind w:firstLine="720"/>
        <w:rPr>
          <w:sz w:val="24"/>
          <w:szCs w:val="24"/>
        </w:rPr>
      </w:pPr>
      <w:r w:rsidRPr="000075A8">
        <w:rPr>
          <w:sz w:val="24"/>
          <w:szCs w:val="24"/>
        </w:rPr>
        <w:t>Д) консультирование работодателя и работников по вопросам охраны труда.</w:t>
      </w:r>
    </w:p>
    <w:p w:rsidR="00B37B9B" w:rsidRPr="005B33FA" w:rsidRDefault="00B37B9B" w:rsidP="00B37B9B">
      <w:pPr>
        <w:shd w:val="clear" w:color="auto" w:fill="FFFFFF"/>
        <w:tabs>
          <w:tab w:val="left" w:pos="310"/>
        </w:tabs>
        <w:ind w:hanging="266"/>
        <w:rPr>
          <w:color w:val="000000"/>
          <w:spacing w:val="-1"/>
          <w:w w:val="91"/>
        </w:rPr>
      </w:pP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shd w:val="clear" w:color="auto" w:fill="FFFFFF"/>
        <w:tabs>
          <w:tab w:val="left" w:pos="598"/>
        </w:tabs>
        <w:rPr>
          <w:sz w:val="28"/>
          <w:szCs w:val="28"/>
        </w:rPr>
      </w:pPr>
      <w:r w:rsidRPr="005B33FA">
        <w:rPr>
          <w:bCs/>
          <w:color w:val="000000"/>
          <w:spacing w:val="5"/>
          <w:sz w:val="28"/>
          <w:szCs w:val="28"/>
        </w:rPr>
        <w:t>1</w:t>
      </w:r>
      <w:r>
        <w:rPr>
          <w:bCs/>
          <w:color w:val="000000"/>
          <w:spacing w:val="5"/>
          <w:sz w:val="28"/>
          <w:szCs w:val="28"/>
        </w:rPr>
        <w:t>8</w:t>
      </w:r>
      <w:r w:rsidRPr="005B33FA">
        <w:rPr>
          <w:bCs/>
          <w:color w:val="000000"/>
          <w:spacing w:val="5"/>
          <w:sz w:val="28"/>
          <w:szCs w:val="28"/>
        </w:rPr>
        <w:t xml:space="preserve">. Виды ответственности должностных лиц за </w:t>
      </w:r>
      <w:r w:rsidRPr="005B33FA">
        <w:rPr>
          <w:bCs/>
          <w:color w:val="000000"/>
          <w:spacing w:val="-1"/>
          <w:sz w:val="28"/>
          <w:szCs w:val="28"/>
        </w:rPr>
        <w:t>нарушение требований охраны труда</w:t>
      </w:r>
    </w:p>
    <w:p w:rsidR="00B37B9B" w:rsidRPr="000075A8" w:rsidRDefault="00B37B9B" w:rsidP="00B37B9B">
      <w:pPr>
        <w:ind w:firstLine="1980"/>
        <w:rPr>
          <w:sz w:val="24"/>
          <w:szCs w:val="24"/>
        </w:rPr>
      </w:pPr>
      <w:r w:rsidRPr="000075A8">
        <w:rPr>
          <w:sz w:val="24"/>
          <w:szCs w:val="24"/>
        </w:rPr>
        <w:t xml:space="preserve">        А)</w:t>
      </w:r>
      <w:r w:rsidRPr="000075A8">
        <w:rPr>
          <w:sz w:val="24"/>
          <w:szCs w:val="24"/>
        </w:rPr>
        <w:tab/>
        <w:t>дисциплинарная и административная;</w:t>
      </w:r>
    </w:p>
    <w:p w:rsidR="00B37B9B" w:rsidRPr="000075A8" w:rsidRDefault="00B37B9B" w:rsidP="00B37B9B">
      <w:pPr>
        <w:ind w:firstLine="1980"/>
        <w:rPr>
          <w:sz w:val="24"/>
          <w:szCs w:val="24"/>
        </w:rPr>
      </w:pPr>
      <w:r w:rsidRPr="000075A8">
        <w:rPr>
          <w:sz w:val="24"/>
          <w:szCs w:val="24"/>
        </w:rPr>
        <w:t xml:space="preserve">        Б)</w:t>
      </w:r>
      <w:r w:rsidRPr="000075A8">
        <w:rPr>
          <w:sz w:val="24"/>
          <w:szCs w:val="24"/>
        </w:rPr>
        <w:tab/>
        <w:t>административная и уголовная;</w:t>
      </w:r>
    </w:p>
    <w:p w:rsidR="00B37B9B" w:rsidRPr="000075A8" w:rsidRDefault="00B37B9B" w:rsidP="00B37B9B">
      <w:pPr>
        <w:ind w:firstLine="1980"/>
        <w:rPr>
          <w:sz w:val="24"/>
          <w:szCs w:val="24"/>
        </w:rPr>
      </w:pPr>
      <w:r w:rsidRPr="000075A8">
        <w:rPr>
          <w:sz w:val="24"/>
          <w:szCs w:val="24"/>
        </w:rPr>
        <w:t xml:space="preserve">        В)</w:t>
      </w:r>
      <w:r w:rsidRPr="000075A8">
        <w:rPr>
          <w:sz w:val="24"/>
          <w:szCs w:val="24"/>
        </w:rPr>
        <w:tab/>
        <w:t>дисциплинарная, административная, материальная и уголов</w:t>
      </w:r>
      <w:r w:rsidRPr="000075A8">
        <w:rPr>
          <w:sz w:val="24"/>
          <w:szCs w:val="24"/>
        </w:rPr>
        <w:softHyphen/>
        <w:t>ная.</w:t>
      </w:r>
    </w:p>
    <w:p w:rsidR="00B37B9B" w:rsidRPr="005B33FA" w:rsidRDefault="00B37B9B" w:rsidP="00B37B9B">
      <w:pPr>
        <w:shd w:val="clear" w:color="auto" w:fill="FFFFFF"/>
        <w:tabs>
          <w:tab w:val="left" w:pos="274"/>
        </w:tabs>
        <w:ind w:hanging="274"/>
      </w:pPr>
    </w:p>
    <w:p w:rsidR="00B37B9B" w:rsidRPr="005B33FA" w:rsidRDefault="00B37B9B" w:rsidP="00B37B9B">
      <w:pPr>
        <w:rPr>
          <w:b/>
        </w:rPr>
      </w:pPr>
      <w:r w:rsidRPr="005B33FA">
        <w:rPr>
          <w:b/>
        </w:rPr>
        <w:t>Вставить пропущенное слово</w:t>
      </w:r>
    </w:p>
    <w:p w:rsidR="00B37B9B" w:rsidRPr="005B33FA" w:rsidRDefault="00B37B9B" w:rsidP="00B37B9B">
      <w:pPr>
        <w:rPr>
          <w:sz w:val="28"/>
          <w:szCs w:val="28"/>
        </w:rPr>
      </w:pPr>
      <w:r w:rsidRPr="005B33FA">
        <w:rPr>
          <w:sz w:val="28"/>
          <w:szCs w:val="28"/>
        </w:rPr>
        <w:t>1</w:t>
      </w:r>
      <w:r>
        <w:rPr>
          <w:sz w:val="28"/>
          <w:szCs w:val="28"/>
        </w:rPr>
        <w:t>9</w:t>
      </w:r>
      <w:r w:rsidRPr="005B33FA">
        <w:rPr>
          <w:sz w:val="28"/>
          <w:szCs w:val="28"/>
        </w:rPr>
        <w:t>. Основной формой обучения работников по охране труда является проведение _____________  по безопасности труда.</w:t>
      </w:r>
    </w:p>
    <w:p w:rsidR="00B37B9B" w:rsidRPr="005B33FA" w:rsidRDefault="00B37B9B" w:rsidP="00B37B9B">
      <w:pPr>
        <w:rPr>
          <w:b/>
        </w:rPr>
      </w:pP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shd w:val="clear" w:color="auto" w:fill="FFFFFF"/>
        <w:jc w:val="both"/>
        <w:rPr>
          <w:color w:val="000000"/>
          <w:spacing w:val="-1"/>
          <w:sz w:val="28"/>
          <w:szCs w:val="28"/>
        </w:rPr>
      </w:pPr>
      <w:r>
        <w:rPr>
          <w:bCs/>
          <w:sz w:val="28"/>
          <w:szCs w:val="28"/>
        </w:rPr>
        <w:t>20</w:t>
      </w:r>
      <w:r w:rsidRPr="005B33FA">
        <w:rPr>
          <w:bCs/>
          <w:sz w:val="28"/>
          <w:szCs w:val="28"/>
        </w:rPr>
        <w:t xml:space="preserve">. Расходы </w:t>
      </w:r>
      <w:r w:rsidRPr="005B33FA">
        <w:rPr>
          <w:color w:val="000000"/>
          <w:spacing w:val="-2"/>
          <w:sz w:val="28"/>
          <w:szCs w:val="28"/>
        </w:rPr>
        <w:t>на финансирование мероприятий по улуч</w:t>
      </w:r>
      <w:r w:rsidRPr="005B33FA">
        <w:rPr>
          <w:color w:val="000000"/>
          <w:spacing w:val="-2"/>
          <w:sz w:val="28"/>
          <w:szCs w:val="28"/>
        </w:rPr>
        <w:softHyphen/>
      </w:r>
      <w:r w:rsidRPr="005B33FA">
        <w:rPr>
          <w:color w:val="000000"/>
          <w:spacing w:val="-1"/>
          <w:sz w:val="28"/>
          <w:szCs w:val="28"/>
        </w:rPr>
        <w:t>шению условий и охраны труда несет:</w:t>
      </w:r>
    </w:p>
    <w:p w:rsidR="00B37B9B" w:rsidRPr="000075A8" w:rsidRDefault="00B37B9B" w:rsidP="00B37B9B">
      <w:pPr>
        <w:ind w:firstLine="2880"/>
        <w:rPr>
          <w:sz w:val="24"/>
          <w:szCs w:val="24"/>
        </w:rPr>
      </w:pPr>
      <w:r w:rsidRPr="000075A8">
        <w:rPr>
          <w:sz w:val="24"/>
          <w:szCs w:val="24"/>
        </w:rPr>
        <w:t>А) работник</w:t>
      </w:r>
    </w:p>
    <w:p w:rsidR="00B37B9B" w:rsidRPr="000075A8" w:rsidRDefault="00B37B9B" w:rsidP="00B37B9B">
      <w:pPr>
        <w:ind w:firstLine="2880"/>
        <w:rPr>
          <w:sz w:val="24"/>
          <w:szCs w:val="24"/>
        </w:rPr>
      </w:pPr>
      <w:r w:rsidRPr="000075A8">
        <w:rPr>
          <w:sz w:val="24"/>
          <w:szCs w:val="24"/>
        </w:rPr>
        <w:t>Б) работодатель</w:t>
      </w:r>
    </w:p>
    <w:p w:rsidR="00B37B9B" w:rsidRPr="000075A8" w:rsidRDefault="00B37B9B" w:rsidP="00B37B9B">
      <w:pPr>
        <w:ind w:firstLine="2880"/>
        <w:rPr>
          <w:sz w:val="24"/>
          <w:szCs w:val="24"/>
        </w:rPr>
      </w:pPr>
      <w:r w:rsidRPr="000075A8">
        <w:rPr>
          <w:sz w:val="24"/>
          <w:szCs w:val="24"/>
        </w:rPr>
        <w:t>В) заказчик</w:t>
      </w:r>
    </w:p>
    <w:p w:rsidR="00B37B9B" w:rsidRPr="005B33FA" w:rsidRDefault="00B37B9B" w:rsidP="00B37B9B"/>
    <w:bookmarkEnd w:id="1"/>
    <w:p w:rsidR="00B37B9B" w:rsidRPr="00B37B9B" w:rsidRDefault="00B37B9B" w:rsidP="00B37B9B">
      <w:pPr>
        <w:keepNext/>
        <w:keepLines/>
        <w:suppressLineNumbers/>
        <w:suppressAutoHyphens/>
        <w:ind w:left="360"/>
        <w:jc w:val="both"/>
        <w:rPr>
          <w:b/>
          <w:bCs/>
          <w:sz w:val="28"/>
          <w:szCs w:val="28"/>
          <w:lang w:eastAsia="ru-RU"/>
        </w:rPr>
      </w:pPr>
    </w:p>
    <w:p w:rsidR="00B37B9B" w:rsidRPr="00B37B9B" w:rsidRDefault="00B37B9B" w:rsidP="00B37B9B">
      <w:pPr>
        <w:keepNext/>
        <w:keepLines/>
        <w:suppressLineNumbers/>
        <w:suppressAutoHyphens/>
        <w:ind w:left="360"/>
        <w:jc w:val="both"/>
        <w:rPr>
          <w:b/>
          <w:bCs/>
          <w:sz w:val="28"/>
          <w:szCs w:val="28"/>
          <w:lang w:eastAsia="ru-RU"/>
        </w:rPr>
      </w:pPr>
    </w:p>
    <w:p w:rsidR="00B37B9B" w:rsidRPr="00DA7D56" w:rsidRDefault="00B37B9B" w:rsidP="00B37B9B">
      <w:pPr>
        <w:keepNext/>
        <w:keepLines/>
        <w:suppressLineNumbers/>
        <w:suppressAutoHyphens/>
        <w:ind w:left="360"/>
        <w:jc w:val="both"/>
        <w:rPr>
          <w:b/>
          <w:bCs/>
          <w:sz w:val="28"/>
          <w:szCs w:val="28"/>
          <w:lang w:eastAsia="ru-RU"/>
        </w:rPr>
      </w:pPr>
      <w:r w:rsidRPr="00DA7D56">
        <w:rPr>
          <w:b/>
          <w:bCs/>
          <w:sz w:val="28"/>
          <w:szCs w:val="28"/>
          <w:lang w:eastAsia="ru-RU"/>
        </w:rPr>
        <w:t xml:space="preserve">3. </w:t>
      </w:r>
      <w:r w:rsidRPr="00DA7D56">
        <w:rPr>
          <w:b/>
          <w:sz w:val="28"/>
          <w:szCs w:val="28"/>
        </w:rPr>
        <w:t>Организация контроля и оценки уровня освоения программы УД</w:t>
      </w:r>
    </w:p>
    <w:p w:rsidR="00B37B9B" w:rsidRPr="00B37B9B" w:rsidRDefault="00B37B9B" w:rsidP="00B37B9B">
      <w:pPr>
        <w:jc w:val="both"/>
        <w:rPr>
          <w:sz w:val="24"/>
          <w:szCs w:val="24"/>
          <w:u w:val="single"/>
        </w:rPr>
      </w:pPr>
    </w:p>
    <w:p w:rsidR="00B37B9B" w:rsidRPr="00F445A8" w:rsidRDefault="00B37B9B" w:rsidP="00B37B9B">
      <w:pPr>
        <w:jc w:val="both"/>
        <w:rPr>
          <w:sz w:val="24"/>
          <w:szCs w:val="24"/>
          <w:u w:val="single"/>
        </w:rPr>
      </w:pPr>
      <w:r w:rsidRPr="00F445A8">
        <w:rPr>
          <w:sz w:val="24"/>
          <w:szCs w:val="24"/>
          <w:u w:val="single"/>
        </w:rPr>
        <w:t>Критерии оценки ответа в устной или письменной форме:</w:t>
      </w:r>
    </w:p>
    <w:p w:rsidR="00B37B9B" w:rsidRPr="00F445A8" w:rsidRDefault="00B37B9B" w:rsidP="00B37B9B">
      <w:pPr>
        <w:jc w:val="both"/>
        <w:rPr>
          <w:sz w:val="24"/>
          <w:szCs w:val="24"/>
        </w:rPr>
      </w:pPr>
      <w:r w:rsidRPr="00F445A8">
        <w:rPr>
          <w:sz w:val="24"/>
          <w:szCs w:val="24"/>
        </w:rPr>
        <w:tab/>
      </w:r>
      <w:r w:rsidRPr="00F445A8">
        <w:rPr>
          <w:b/>
          <w:sz w:val="24"/>
          <w:szCs w:val="24"/>
        </w:rPr>
        <w:t>«5»</w:t>
      </w:r>
      <w:r w:rsidRPr="00F445A8">
        <w:rPr>
          <w:sz w:val="24"/>
          <w:szCs w:val="24"/>
        </w:rPr>
        <w:t xml:space="preserve"> - полное изложение полученных знаний в устной  или письменной форме, в соответствии с требованиями учебной программы; правильное определение специальных понятий; владение терминологией; полное понимание материала; умение обосновать свои суждения, </w:t>
      </w:r>
      <w:r w:rsidRPr="00F445A8">
        <w:rPr>
          <w:sz w:val="24"/>
          <w:szCs w:val="24"/>
        </w:rPr>
        <w:lastRenderedPageBreak/>
        <w:t>применить знания на практике, привести необходимые примеры; последовательное и полное с точки зрения технологии выполнения работ изложение материала.</w:t>
      </w:r>
    </w:p>
    <w:p w:rsidR="00B37B9B" w:rsidRPr="00F445A8" w:rsidRDefault="00B37B9B" w:rsidP="00B37B9B">
      <w:pPr>
        <w:jc w:val="both"/>
        <w:rPr>
          <w:sz w:val="24"/>
          <w:szCs w:val="24"/>
        </w:rPr>
      </w:pPr>
      <w:r w:rsidRPr="00F445A8">
        <w:rPr>
          <w:sz w:val="24"/>
          <w:szCs w:val="24"/>
        </w:rPr>
        <w:tab/>
      </w:r>
      <w:r w:rsidRPr="00F445A8">
        <w:rPr>
          <w:b/>
          <w:sz w:val="24"/>
          <w:szCs w:val="24"/>
        </w:rPr>
        <w:t>«4»</w:t>
      </w:r>
      <w:r w:rsidRPr="00F445A8">
        <w:rPr>
          <w:sz w:val="24"/>
          <w:szCs w:val="24"/>
        </w:rPr>
        <w:t xml:space="preserve"> - изложение полученных знаний в устной  или письменной форме, удовлетворяющее тем же требованиям, что и для оценки «5»; наличие несущественных терминологических ошибок, не меняющих суть раскрываемого вопроса, самостоятельное их исправление; выполнение заданий с небольшой помощью преподавателя.</w:t>
      </w:r>
    </w:p>
    <w:p w:rsidR="00B37B9B" w:rsidRPr="00F445A8" w:rsidRDefault="00B37B9B" w:rsidP="00B37B9B">
      <w:pPr>
        <w:jc w:val="both"/>
        <w:rPr>
          <w:sz w:val="24"/>
          <w:szCs w:val="24"/>
        </w:rPr>
      </w:pPr>
      <w:r w:rsidRPr="00F445A8">
        <w:rPr>
          <w:sz w:val="24"/>
          <w:szCs w:val="24"/>
        </w:rPr>
        <w:tab/>
      </w:r>
      <w:r w:rsidRPr="00F445A8">
        <w:rPr>
          <w:b/>
          <w:sz w:val="24"/>
          <w:szCs w:val="24"/>
        </w:rPr>
        <w:t>«3»</w:t>
      </w:r>
      <w:r w:rsidRPr="00F445A8">
        <w:rPr>
          <w:sz w:val="24"/>
          <w:szCs w:val="24"/>
        </w:rPr>
        <w:t xml:space="preserve"> - изложение полученных знаний неполное; неточности в определении понятий или формулировке технологии или структуры; недостаточно глубокое и доказательное обоснование своих суждений и приведение своих примеров; непоследовательное изложение материала.</w:t>
      </w:r>
    </w:p>
    <w:p w:rsidR="00B37B9B" w:rsidRPr="00F445A8" w:rsidRDefault="00B37B9B" w:rsidP="00B37B9B">
      <w:pPr>
        <w:widowControl w:val="0"/>
        <w:shd w:val="clear" w:color="auto" w:fill="FFFFFF"/>
        <w:autoSpaceDE w:val="0"/>
        <w:autoSpaceDN w:val="0"/>
        <w:adjustRightInd w:val="0"/>
        <w:jc w:val="both"/>
        <w:rPr>
          <w:color w:val="000000"/>
          <w:sz w:val="24"/>
          <w:szCs w:val="24"/>
          <w:u w:val="single"/>
          <w:lang w:eastAsia="ru-RU"/>
        </w:rPr>
      </w:pPr>
      <w:r w:rsidRPr="00F445A8">
        <w:rPr>
          <w:color w:val="000000"/>
          <w:sz w:val="24"/>
          <w:szCs w:val="24"/>
          <w:u w:val="single"/>
          <w:lang w:eastAsia="ru-RU"/>
        </w:rPr>
        <w:t>Критерии оценки качества выполнения практических работ:</w:t>
      </w:r>
    </w:p>
    <w:p w:rsidR="00B37B9B" w:rsidRP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Pr="00F445A8" w:rsidRDefault="00B37B9B" w:rsidP="00B37B9B">
      <w:pPr>
        <w:widowControl w:val="0"/>
        <w:shd w:val="clear" w:color="auto" w:fill="FFFFFF"/>
        <w:autoSpaceDE w:val="0"/>
        <w:autoSpaceDN w:val="0"/>
        <w:adjustRightInd w:val="0"/>
        <w:jc w:val="both"/>
        <w:rPr>
          <w:color w:val="000000"/>
          <w:sz w:val="24"/>
          <w:szCs w:val="24"/>
          <w:lang w:eastAsia="ru-RU"/>
        </w:rPr>
      </w:pPr>
      <w:r w:rsidRPr="00F445A8">
        <w:rPr>
          <w:color w:val="000000"/>
          <w:sz w:val="24"/>
          <w:szCs w:val="24"/>
          <w:lang w:eastAsia="ru-RU"/>
        </w:rPr>
        <w:t>Отметка «5». Работа выполнена в полном объеме с соблюдением необходимой последовательности. Учащиеся работают полностью самостоятельно: подбирают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w:t>
      </w:r>
    </w:p>
    <w:p w:rsidR="00B37B9B" w:rsidRPr="00F445A8" w:rsidRDefault="00B37B9B" w:rsidP="00B37B9B">
      <w:pPr>
        <w:widowControl w:val="0"/>
        <w:shd w:val="clear" w:color="auto" w:fill="FFFFFF"/>
        <w:autoSpaceDE w:val="0"/>
        <w:autoSpaceDN w:val="0"/>
        <w:adjustRightInd w:val="0"/>
        <w:jc w:val="both"/>
        <w:rPr>
          <w:color w:val="000000"/>
          <w:sz w:val="24"/>
          <w:szCs w:val="24"/>
          <w:lang w:eastAsia="ru-RU"/>
        </w:rPr>
      </w:pPr>
    </w:p>
    <w:p w:rsidR="00B37B9B" w:rsidRPr="00F445A8" w:rsidRDefault="00B37B9B" w:rsidP="00B37B9B">
      <w:pPr>
        <w:widowControl w:val="0"/>
        <w:shd w:val="clear" w:color="auto" w:fill="FFFFFF"/>
        <w:autoSpaceDE w:val="0"/>
        <w:autoSpaceDN w:val="0"/>
        <w:adjustRightInd w:val="0"/>
        <w:jc w:val="both"/>
        <w:rPr>
          <w:color w:val="000000"/>
          <w:sz w:val="24"/>
          <w:szCs w:val="24"/>
          <w:lang w:eastAsia="ru-RU"/>
        </w:rPr>
      </w:pPr>
      <w:r w:rsidRPr="00F445A8">
        <w:rPr>
          <w:color w:val="000000"/>
          <w:sz w:val="24"/>
          <w:szCs w:val="24"/>
          <w:lang w:eastAsia="ru-RU"/>
        </w:rPr>
        <w:t>Отметка «4». Практическая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Студенты  используют указанные преподавателем источники знаний, включая страницы учебника, таблицы из приложения к учебнику, страницы из справочных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 Могут быть неточности и небрежности в оформлении результатов работы.</w:t>
      </w:r>
    </w:p>
    <w:p w:rsidR="00B37B9B" w:rsidRPr="00F445A8" w:rsidRDefault="00B37B9B" w:rsidP="00B37B9B">
      <w:pPr>
        <w:widowControl w:val="0"/>
        <w:shd w:val="clear" w:color="auto" w:fill="FFFFFF"/>
        <w:autoSpaceDE w:val="0"/>
        <w:autoSpaceDN w:val="0"/>
        <w:adjustRightInd w:val="0"/>
        <w:jc w:val="both"/>
        <w:rPr>
          <w:color w:val="000000"/>
          <w:sz w:val="24"/>
          <w:szCs w:val="24"/>
          <w:lang w:eastAsia="ru-RU"/>
        </w:rPr>
      </w:pPr>
    </w:p>
    <w:p w:rsidR="00B37B9B" w:rsidRPr="00F80629" w:rsidRDefault="00B37B9B" w:rsidP="00B37B9B">
      <w:pPr>
        <w:widowControl w:val="0"/>
        <w:shd w:val="clear" w:color="auto" w:fill="FFFFFF"/>
        <w:autoSpaceDE w:val="0"/>
        <w:autoSpaceDN w:val="0"/>
        <w:adjustRightInd w:val="0"/>
        <w:jc w:val="both"/>
        <w:rPr>
          <w:color w:val="000000"/>
          <w:sz w:val="24"/>
          <w:szCs w:val="24"/>
          <w:lang w:eastAsia="ru-RU"/>
        </w:rPr>
      </w:pPr>
      <w:r w:rsidRPr="00F445A8">
        <w:rPr>
          <w:color w:val="000000"/>
          <w:sz w:val="24"/>
          <w:szCs w:val="24"/>
          <w:lang w:eastAsia="ru-RU"/>
        </w:rPr>
        <w:t xml:space="preserve"> Отметка «3». Практическая работа выполняется и оформляется учащимися при помощи преподавателя или хорошо подготовленными и уже выполнивших на «отлично» данную работу студентов. На выполнение работы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 при самостоятельной работе с формулами, допускают ошибки в вычислениях</w:t>
      </w:r>
      <w:r w:rsidRPr="00F80629">
        <w:rPr>
          <w:color w:val="000000"/>
          <w:sz w:val="24"/>
          <w:szCs w:val="24"/>
          <w:lang w:eastAsia="ru-RU"/>
        </w:rPr>
        <w:t>/</w:t>
      </w:r>
    </w:p>
    <w:p w:rsidR="00B37B9B" w:rsidRPr="00F80629"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r w:rsidRPr="00F445A8">
        <w:rPr>
          <w:color w:val="000000"/>
          <w:sz w:val="24"/>
          <w:szCs w:val="24"/>
          <w:lang w:eastAsia="ru-RU"/>
        </w:rPr>
        <w:t>Отметка «2»  выставляется в том случае, когда студенты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преподавателя и хорошо подготовленных студентов неэффективны по причине плохой подготовки.</w:t>
      </w:r>
    </w:p>
    <w:p w:rsidR="00B37B9B" w:rsidRDefault="00B37B9B" w:rsidP="00B37B9B">
      <w:pPr>
        <w:widowControl w:val="0"/>
        <w:shd w:val="clear" w:color="auto" w:fill="FFFFFF"/>
        <w:autoSpaceDE w:val="0"/>
        <w:autoSpaceDN w:val="0"/>
        <w:adjustRightInd w:val="0"/>
        <w:jc w:val="both"/>
        <w:rPr>
          <w:color w:val="000000"/>
          <w:sz w:val="24"/>
          <w:szCs w:val="24"/>
          <w:u w:val="single"/>
          <w:lang w:eastAsia="ru-RU"/>
        </w:rPr>
      </w:pPr>
    </w:p>
    <w:p w:rsidR="00B37B9B" w:rsidRPr="00F445A8" w:rsidRDefault="00B37B9B" w:rsidP="00B37B9B">
      <w:pPr>
        <w:widowControl w:val="0"/>
        <w:shd w:val="clear" w:color="auto" w:fill="FFFFFF"/>
        <w:autoSpaceDE w:val="0"/>
        <w:autoSpaceDN w:val="0"/>
        <w:adjustRightInd w:val="0"/>
        <w:jc w:val="both"/>
        <w:rPr>
          <w:color w:val="000000"/>
          <w:sz w:val="24"/>
          <w:szCs w:val="24"/>
          <w:u w:val="single"/>
          <w:lang w:eastAsia="ru-RU"/>
        </w:rPr>
      </w:pPr>
      <w:r w:rsidRPr="00F445A8">
        <w:rPr>
          <w:color w:val="000000"/>
          <w:sz w:val="24"/>
          <w:szCs w:val="24"/>
          <w:u w:val="single"/>
          <w:lang w:eastAsia="ru-RU"/>
        </w:rPr>
        <w:t>Выполнение тестовых заданий.</w:t>
      </w:r>
    </w:p>
    <w:p w:rsidR="00B37B9B" w:rsidRPr="00B37B9B" w:rsidRDefault="00B37B9B" w:rsidP="00B37B9B">
      <w:pPr>
        <w:keepLines/>
        <w:widowControl w:val="0"/>
        <w:suppressLineNumbers/>
        <w:suppressAutoHyphens/>
        <w:jc w:val="both"/>
        <w:rPr>
          <w:sz w:val="24"/>
          <w:szCs w:val="24"/>
          <w:lang w:eastAsia="ru-RU"/>
        </w:rPr>
      </w:pPr>
    </w:p>
    <w:p w:rsidR="00B37B9B" w:rsidRPr="00F80629" w:rsidRDefault="00B37B9B" w:rsidP="00B37B9B">
      <w:pPr>
        <w:keepLines/>
        <w:widowControl w:val="0"/>
        <w:suppressLineNumbers/>
        <w:suppressAutoHyphens/>
        <w:jc w:val="both"/>
        <w:rPr>
          <w:sz w:val="24"/>
          <w:szCs w:val="24"/>
          <w:lang w:eastAsia="ru-RU"/>
        </w:rPr>
      </w:pPr>
      <w:r>
        <w:rPr>
          <w:sz w:val="24"/>
          <w:szCs w:val="24"/>
          <w:lang w:eastAsia="ru-RU"/>
        </w:rPr>
        <w:t>Правильно выполненное задание оценивается -1 балл. Неправильно выполненное задание-0 баллов.</w:t>
      </w:r>
    </w:p>
    <w:p w:rsidR="00B37B9B" w:rsidRDefault="00B37B9B" w:rsidP="00B37B9B">
      <w:pPr>
        <w:widowControl w:val="0"/>
        <w:shd w:val="clear" w:color="auto" w:fill="FFFFFF"/>
        <w:autoSpaceDE w:val="0"/>
        <w:autoSpaceDN w:val="0"/>
        <w:adjustRightInd w:val="0"/>
        <w:jc w:val="both"/>
        <w:rPr>
          <w:color w:val="000000"/>
          <w:sz w:val="24"/>
          <w:szCs w:val="24"/>
          <w:lang w:eastAsia="ru-RU"/>
        </w:rPr>
      </w:pPr>
      <w:r>
        <w:rPr>
          <w:color w:val="000000"/>
          <w:sz w:val="24"/>
          <w:szCs w:val="24"/>
          <w:lang w:eastAsia="ru-RU"/>
        </w:rPr>
        <w:t xml:space="preserve">При выполнении теста №1, состоящего из </w:t>
      </w:r>
      <w:r w:rsidRPr="00A14C1B">
        <w:rPr>
          <w:color w:val="000000"/>
          <w:sz w:val="24"/>
          <w:szCs w:val="24"/>
          <w:lang w:eastAsia="ru-RU"/>
        </w:rPr>
        <w:t>15</w:t>
      </w:r>
      <w:r>
        <w:rPr>
          <w:color w:val="000000"/>
          <w:sz w:val="24"/>
          <w:szCs w:val="24"/>
          <w:lang w:eastAsia="ru-RU"/>
        </w:rPr>
        <w:t xml:space="preserve"> предложенных заданий возможное получение максимального балла -</w:t>
      </w:r>
      <w:r w:rsidRPr="00A14C1B">
        <w:rPr>
          <w:color w:val="000000"/>
          <w:sz w:val="24"/>
          <w:szCs w:val="24"/>
          <w:lang w:eastAsia="ru-RU"/>
        </w:rPr>
        <w:t>15</w:t>
      </w:r>
      <w:r>
        <w:rPr>
          <w:color w:val="000000"/>
          <w:sz w:val="24"/>
          <w:szCs w:val="24"/>
          <w:lang w:eastAsia="ru-RU"/>
        </w:rPr>
        <w:t xml:space="preserve"> баллов.</w:t>
      </w:r>
    </w:p>
    <w:p w:rsidR="00B37B9B" w:rsidRDefault="00B37B9B" w:rsidP="00B37B9B">
      <w:pPr>
        <w:widowControl w:val="0"/>
        <w:shd w:val="clear" w:color="auto" w:fill="FFFFFF"/>
        <w:autoSpaceDE w:val="0"/>
        <w:autoSpaceDN w:val="0"/>
        <w:adjustRightInd w:val="0"/>
        <w:jc w:val="both"/>
        <w:rPr>
          <w:color w:val="000000"/>
          <w:sz w:val="24"/>
          <w:szCs w:val="24"/>
          <w:lang w:eastAsia="ru-RU"/>
        </w:rPr>
      </w:pPr>
      <w:r>
        <w:rPr>
          <w:color w:val="000000"/>
          <w:sz w:val="24"/>
          <w:szCs w:val="24"/>
          <w:lang w:eastAsia="ru-RU"/>
        </w:rPr>
        <w:t xml:space="preserve">При выполнении теста №2, состоящего из </w:t>
      </w:r>
      <w:r w:rsidRPr="00A14C1B">
        <w:rPr>
          <w:color w:val="000000"/>
          <w:sz w:val="24"/>
          <w:szCs w:val="24"/>
          <w:lang w:eastAsia="ru-RU"/>
        </w:rPr>
        <w:t>1</w:t>
      </w:r>
      <w:r>
        <w:rPr>
          <w:color w:val="000000"/>
          <w:sz w:val="24"/>
          <w:szCs w:val="24"/>
          <w:lang w:eastAsia="ru-RU"/>
        </w:rPr>
        <w:t>0 предложенных заданий возможное получение максимального балла -</w:t>
      </w:r>
      <w:r w:rsidRPr="00A14C1B">
        <w:rPr>
          <w:color w:val="000000"/>
          <w:sz w:val="24"/>
          <w:szCs w:val="24"/>
          <w:lang w:eastAsia="ru-RU"/>
        </w:rPr>
        <w:t>1</w:t>
      </w:r>
      <w:r>
        <w:rPr>
          <w:color w:val="000000"/>
          <w:sz w:val="24"/>
          <w:szCs w:val="24"/>
          <w:lang w:eastAsia="ru-RU"/>
        </w:rPr>
        <w:t>0 баллов.</w:t>
      </w:r>
    </w:p>
    <w:p w:rsidR="00B37B9B" w:rsidRP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Pr="00242920" w:rsidRDefault="00B37B9B" w:rsidP="00B37B9B">
      <w:pPr>
        <w:widowControl w:val="0"/>
        <w:shd w:val="clear" w:color="auto" w:fill="FFFFFF"/>
        <w:autoSpaceDE w:val="0"/>
        <w:autoSpaceDN w:val="0"/>
        <w:adjustRightInd w:val="0"/>
        <w:jc w:val="both"/>
        <w:rPr>
          <w:b/>
          <w:bCs/>
          <w:sz w:val="24"/>
          <w:szCs w:val="24"/>
          <w:lang w:eastAsia="ru-RU"/>
        </w:rPr>
      </w:pPr>
      <w:r w:rsidRPr="009F7429">
        <w:rPr>
          <w:color w:val="000000"/>
          <w:sz w:val="24"/>
          <w:szCs w:val="24"/>
          <w:lang w:eastAsia="ru-RU"/>
        </w:rPr>
        <w:t>Критерии оценок</w:t>
      </w:r>
      <w:r>
        <w:rPr>
          <w:color w:val="000000"/>
          <w:sz w:val="24"/>
          <w:szCs w:val="24"/>
          <w:lang w:eastAsia="ru-RU"/>
        </w:rPr>
        <w:t xml:space="preserve"> тестов  №</w:t>
      </w:r>
      <w:r>
        <w:rPr>
          <w:color w:val="000000"/>
          <w:sz w:val="24"/>
          <w:szCs w:val="24"/>
          <w:lang w:val="en-US" w:eastAsia="ru-RU"/>
        </w:rPr>
        <w:t>1</w:t>
      </w:r>
      <w:r w:rsidRPr="009F7429">
        <w:rPr>
          <w:color w:val="000000"/>
          <w:sz w:val="24"/>
          <w:szCs w:val="24"/>
          <w:lang w:eastAsia="ru-RU"/>
        </w:rPr>
        <w:t xml:space="preserve">: </w:t>
      </w:r>
    </w:p>
    <w:tbl>
      <w:tblPr>
        <w:tblW w:w="0" w:type="auto"/>
        <w:tblCellMar>
          <w:left w:w="0" w:type="dxa"/>
          <w:right w:w="0" w:type="dxa"/>
        </w:tblCellMar>
        <w:tblLook w:val="0000"/>
      </w:tblPr>
      <w:tblGrid>
        <w:gridCol w:w="3098"/>
        <w:gridCol w:w="2428"/>
        <w:gridCol w:w="1766"/>
        <w:gridCol w:w="2350"/>
      </w:tblGrid>
      <w:tr w:rsidR="00B37B9B" w:rsidRPr="00B00E5F" w:rsidTr="006A5BD7">
        <w:trPr>
          <w:trHeight w:val="194"/>
        </w:trPr>
        <w:tc>
          <w:tcPr>
            <w:tcW w:w="309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lang w:eastAsia="ru-RU"/>
              </w:rPr>
              <w:lastRenderedPageBreak/>
              <w:t>Процент результативности (правильных ответов)</w:t>
            </w:r>
          </w:p>
        </w:tc>
        <w:tc>
          <w:tcPr>
            <w:tcW w:w="2428" w:type="dxa"/>
            <w:vMerge w:val="restart"/>
            <w:tcBorders>
              <w:top w:val="single" w:sz="8" w:space="0" w:color="000000"/>
              <w:left w:val="single" w:sz="8" w:space="0" w:color="000000"/>
              <w:right w:val="single" w:sz="8" w:space="0" w:color="000000"/>
            </w:tcBorders>
          </w:tcPr>
          <w:p w:rsidR="00B37B9B" w:rsidRPr="00B00E5F" w:rsidRDefault="00B37B9B" w:rsidP="006A5BD7">
            <w:pPr>
              <w:keepNext/>
              <w:keepLines/>
              <w:suppressLineNumbers/>
              <w:suppressAutoHyphens/>
              <w:jc w:val="center"/>
              <w:textAlignment w:val="baseline"/>
              <w:rPr>
                <w:bCs/>
                <w:color w:val="000000"/>
                <w:kern w:val="24"/>
                <w:position w:val="1"/>
                <w:lang w:eastAsia="ru-RU"/>
              </w:rPr>
            </w:pPr>
            <w:r>
              <w:rPr>
                <w:bCs/>
                <w:color w:val="000000"/>
                <w:kern w:val="24"/>
                <w:position w:val="1"/>
                <w:lang w:eastAsia="ru-RU"/>
              </w:rPr>
              <w:t>Количество баллов</w:t>
            </w:r>
          </w:p>
        </w:tc>
        <w:tc>
          <w:tcPr>
            <w:tcW w:w="411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Оценка уровня подготовки </w:t>
            </w:r>
          </w:p>
        </w:tc>
      </w:tr>
      <w:tr w:rsidR="00B37B9B" w:rsidRPr="00B00E5F" w:rsidTr="006A5BD7">
        <w:trPr>
          <w:trHeight w:val="229"/>
        </w:trPr>
        <w:tc>
          <w:tcPr>
            <w:tcW w:w="3098" w:type="dxa"/>
            <w:vMerge/>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rPr>
                <w:lang w:eastAsia="ru-RU"/>
              </w:rPr>
            </w:pPr>
          </w:p>
        </w:tc>
        <w:tc>
          <w:tcPr>
            <w:tcW w:w="2428" w:type="dxa"/>
            <w:vMerge/>
            <w:tcBorders>
              <w:left w:val="single" w:sz="8" w:space="0" w:color="000000"/>
              <w:bottom w:val="single" w:sz="8" w:space="0" w:color="000000"/>
              <w:right w:val="single" w:sz="8" w:space="0" w:color="000000"/>
            </w:tcBorders>
          </w:tcPr>
          <w:p w:rsidR="00B37B9B" w:rsidRPr="00B00E5F" w:rsidRDefault="00B37B9B" w:rsidP="006A5BD7">
            <w:pPr>
              <w:keepNext/>
              <w:keepLines/>
              <w:suppressLineNumbers/>
              <w:suppressAutoHyphens/>
              <w:jc w:val="center"/>
              <w:textAlignment w:val="baseline"/>
              <w:rPr>
                <w:bCs/>
                <w:color w:val="000000"/>
                <w:kern w:val="24"/>
                <w:lang w:eastAsia="ru-RU"/>
              </w:rPr>
            </w:pP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lang w:eastAsia="ru-RU"/>
              </w:rPr>
              <w:t>балл (отметка)</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вербальный аналог</w:t>
            </w:r>
          </w:p>
        </w:tc>
      </w:tr>
      <w:tr w:rsidR="00B37B9B" w:rsidRPr="00B00E5F" w:rsidTr="006A5BD7">
        <w:trPr>
          <w:trHeight w:val="276"/>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9</w:t>
            </w:r>
            <w:r>
              <w:rPr>
                <w:bCs/>
                <w:color w:val="000000"/>
                <w:kern w:val="24"/>
                <w:position w:val="1"/>
                <w:lang w:eastAsia="ru-RU"/>
              </w:rPr>
              <w:t>5</w:t>
            </w:r>
            <w:r w:rsidRPr="00B00E5F">
              <w:rPr>
                <w:bCs/>
                <w:color w:val="000000"/>
                <w:kern w:val="24"/>
                <w:position w:val="1"/>
                <w:lang w:eastAsia="ru-RU"/>
              </w:rPr>
              <w:t xml:space="preserve"> ÷ 100</w:t>
            </w:r>
          </w:p>
        </w:tc>
        <w:tc>
          <w:tcPr>
            <w:tcW w:w="2428" w:type="dxa"/>
            <w:tcBorders>
              <w:top w:val="single" w:sz="8" w:space="0" w:color="000000"/>
              <w:left w:val="single" w:sz="8" w:space="0" w:color="000000"/>
              <w:bottom w:val="single" w:sz="8" w:space="0" w:color="000000"/>
              <w:right w:val="single" w:sz="8" w:space="0" w:color="000000"/>
            </w:tcBorders>
          </w:tcPr>
          <w:p w:rsidR="00B37B9B" w:rsidRPr="00A14C1B"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14-15</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5</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отлично</w:t>
            </w:r>
          </w:p>
        </w:tc>
      </w:tr>
      <w:tr w:rsidR="00B37B9B" w:rsidRPr="00B00E5F" w:rsidTr="006A5BD7">
        <w:trPr>
          <w:trHeight w:val="132"/>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80 ÷ </w:t>
            </w:r>
            <w:r>
              <w:rPr>
                <w:bCs/>
                <w:color w:val="000000"/>
                <w:kern w:val="24"/>
                <w:position w:val="1"/>
                <w:lang w:eastAsia="ru-RU"/>
              </w:rPr>
              <w:t>94</w:t>
            </w:r>
          </w:p>
        </w:tc>
        <w:tc>
          <w:tcPr>
            <w:tcW w:w="2428" w:type="dxa"/>
            <w:tcBorders>
              <w:top w:val="single" w:sz="8" w:space="0" w:color="000000"/>
              <w:left w:val="single" w:sz="8" w:space="0" w:color="000000"/>
              <w:bottom w:val="single" w:sz="8" w:space="0" w:color="000000"/>
              <w:right w:val="single" w:sz="8" w:space="0" w:color="000000"/>
            </w:tcBorders>
          </w:tcPr>
          <w:p w:rsidR="00B37B9B" w:rsidRPr="00A14C1B"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12-13</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4</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хорошо</w:t>
            </w:r>
          </w:p>
        </w:tc>
      </w:tr>
      <w:tr w:rsidR="00B37B9B" w:rsidRPr="00B00E5F" w:rsidTr="006A5BD7">
        <w:trPr>
          <w:trHeight w:val="210"/>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Pr>
                <w:bCs/>
                <w:color w:val="000000"/>
                <w:kern w:val="24"/>
                <w:position w:val="1"/>
                <w:lang w:eastAsia="ru-RU"/>
              </w:rPr>
              <w:t>6</w:t>
            </w:r>
            <w:r w:rsidRPr="00B00E5F">
              <w:rPr>
                <w:bCs/>
                <w:color w:val="000000"/>
                <w:kern w:val="24"/>
                <w:position w:val="1"/>
                <w:lang w:eastAsia="ru-RU"/>
              </w:rPr>
              <w:t>0 ÷ 79</w:t>
            </w:r>
          </w:p>
        </w:tc>
        <w:tc>
          <w:tcPr>
            <w:tcW w:w="2428" w:type="dxa"/>
            <w:tcBorders>
              <w:top w:val="single" w:sz="8" w:space="0" w:color="000000"/>
              <w:left w:val="single" w:sz="8" w:space="0" w:color="000000"/>
              <w:bottom w:val="single" w:sz="8" w:space="0" w:color="000000"/>
              <w:right w:val="single" w:sz="8" w:space="0" w:color="000000"/>
            </w:tcBorders>
          </w:tcPr>
          <w:p w:rsidR="00B37B9B" w:rsidRPr="00A14C1B"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9-11</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3</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удовлетворительно</w:t>
            </w:r>
          </w:p>
        </w:tc>
      </w:tr>
      <w:tr w:rsidR="00B37B9B" w:rsidRPr="00B00E5F" w:rsidTr="006A5BD7">
        <w:trPr>
          <w:trHeight w:val="288"/>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менее </w:t>
            </w:r>
            <w:r>
              <w:rPr>
                <w:bCs/>
                <w:color w:val="000000"/>
                <w:kern w:val="24"/>
                <w:position w:val="1"/>
                <w:lang w:eastAsia="ru-RU"/>
              </w:rPr>
              <w:t>60</w:t>
            </w:r>
          </w:p>
        </w:tc>
        <w:tc>
          <w:tcPr>
            <w:tcW w:w="2428" w:type="dxa"/>
            <w:tcBorders>
              <w:top w:val="single" w:sz="8" w:space="0" w:color="000000"/>
              <w:left w:val="single" w:sz="8" w:space="0" w:color="000000"/>
              <w:bottom w:val="single" w:sz="8" w:space="0" w:color="000000"/>
              <w:right w:val="single" w:sz="8" w:space="0" w:color="000000"/>
            </w:tcBorders>
          </w:tcPr>
          <w:p w:rsidR="00B37B9B" w:rsidRPr="00A14C1B"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eastAsia="ru-RU"/>
              </w:rPr>
              <w:t xml:space="preserve">Менее </w:t>
            </w:r>
            <w:r>
              <w:rPr>
                <w:bCs/>
                <w:color w:val="000000"/>
                <w:kern w:val="24"/>
                <w:position w:val="1"/>
                <w:lang w:val="en-US" w:eastAsia="ru-RU"/>
              </w:rPr>
              <w:t>9</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2</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неудовлетворительно</w:t>
            </w:r>
          </w:p>
        </w:tc>
      </w:tr>
    </w:tbl>
    <w:p w:rsidR="00B37B9B" w:rsidRDefault="00B37B9B" w:rsidP="00B37B9B">
      <w:pPr>
        <w:widowControl w:val="0"/>
        <w:shd w:val="clear" w:color="auto" w:fill="FFFFFF"/>
        <w:autoSpaceDE w:val="0"/>
        <w:autoSpaceDN w:val="0"/>
        <w:adjustRightInd w:val="0"/>
        <w:jc w:val="both"/>
        <w:rPr>
          <w:color w:val="000000"/>
          <w:sz w:val="24"/>
          <w:szCs w:val="24"/>
          <w:lang w:val="en-US" w:eastAsia="ru-RU"/>
        </w:rPr>
      </w:pPr>
    </w:p>
    <w:p w:rsidR="00B37B9B" w:rsidRDefault="00B37B9B" w:rsidP="00B37B9B">
      <w:pPr>
        <w:widowControl w:val="0"/>
        <w:shd w:val="clear" w:color="auto" w:fill="FFFFFF"/>
        <w:autoSpaceDE w:val="0"/>
        <w:autoSpaceDN w:val="0"/>
        <w:adjustRightInd w:val="0"/>
        <w:jc w:val="both"/>
        <w:rPr>
          <w:color w:val="000000"/>
          <w:sz w:val="24"/>
          <w:szCs w:val="24"/>
          <w:lang w:val="en-US" w:eastAsia="ru-RU"/>
        </w:rPr>
      </w:pPr>
    </w:p>
    <w:p w:rsidR="00B37B9B" w:rsidRDefault="00B37B9B" w:rsidP="00B37B9B">
      <w:pPr>
        <w:widowControl w:val="0"/>
        <w:shd w:val="clear" w:color="auto" w:fill="FFFFFF"/>
        <w:autoSpaceDE w:val="0"/>
        <w:autoSpaceDN w:val="0"/>
        <w:adjustRightInd w:val="0"/>
        <w:jc w:val="both"/>
        <w:rPr>
          <w:color w:val="000000"/>
          <w:sz w:val="24"/>
          <w:szCs w:val="24"/>
          <w:lang w:val="en-US"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val="en-US" w:eastAsia="ru-RU"/>
        </w:rPr>
      </w:pPr>
      <w:r w:rsidRPr="009F7429">
        <w:rPr>
          <w:color w:val="000000"/>
          <w:sz w:val="24"/>
          <w:szCs w:val="24"/>
          <w:lang w:eastAsia="ru-RU"/>
        </w:rPr>
        <w:t>Критерии оценок</w:t>
      </w:r>
      <w:r>
        <w:rPr>
          <w:color w:val="000000"/>
          <w:sz w:val="24"/>
          <w:szCs w:val="24"/>
          <w:lang w:eastAsia="ru-RU"/>
        </w:rPr>
        <w:t xml:space="preserve"> тестов  №2</w:t>
      </w:r>
      <w:r w:rsidRPr="009F7429">
        <w:rPr>
          <w:color w:val="000000"/>
          <w:sz w:val="24"/>
          <w:szCs w:val="24"/>
          <w:lang w:eastAsia="ru-RU"/>
        </w:rPr>
        <w:t xml:space="preserve">: </w:t>
      </w:r>
    </w:p>
    <w:p w:rsidR="00B37B9B" w:rsidRPr="00A14C1B" w:rsidRDefault="00B37B9B" w:rsidP="00B37B9B">
      <w:pPr>
        <w:widowControl w:val="0"/>
        <w:shd w:val="clear" w:color="auto" w:fill="FFFFFF"/>
        <w:autoSpaceDE w:val="0"/>
        <w:autoSpaceDN w:val="0"/>
        <w:adjustRightInd w:val="0"/>
        <w:jc w:val="both"/>
        <w:rPr>
          <w:b/>
          <w:bCs/>
          <w:sz w:val="24"/>
          <w:szCs w:val="24"/>
          <w:lang w:val="en-US" w:eastAsia="ru-RU"/>
        </w:rPr>
      </w:pPr>
    </w:p>
    <w:tbl>
      <w:tblPr>
        <w:tblW w:w="0" w:type="auto"/>
        <w:tblCellMar>
          <w:left w:w="0" w:type="dxa"/>
          <w:right w:w="0" w:type="dxa"/>
        </w:tblCellMar>
        <w:tblLook w:val="0000"/>
      </w:tblPr>
      <w:tblGrid>
        <w:gridCol w:w="3098"/>
        <w:gridCol w:w="2428"/>
        <w:gridCol w:w="1766"/>
        <w:gridCol w:w="2350"/>
      </w:tblGrid>
      <w:tr w:rsidR="00B37B9B" w:rsidRPr="00B00E5F" w:rsidTr="006A5BD7">
        <w:trPr>
          <w:trHeight w:val="194"/>
        </w:trPr>
        <w:tc>
          <w:tcPr>
            <w:tcW w:w="309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lang w:eastAsia="ru-RU"/>
              </w:rPr>
              <w:t>Процент результативности (правильных ответов)</w:t>
            </w:r>
          </w:p>
        </w:tc>
        <w:tc>
          <w:tcPr>
            <w:tcW w:w="2428" w:type="dxa"/>
            <w:vMerge w:val="restart"/>
            <w:tcBorders>
              <w:top w:val="single" w:sz="8" w:space="0" w:color="000000"/>
              <w:left w:val="single" w:sz="8" w:space="0" w:color="000000"/>
              <w:right w:val="single" w:sz="8" w:space="0" w:color="000000"/>
            </w:tcBorders>
          </w:tcPr>
          <w:p w:rsidR="00B37B9B" w:rsidRPr="00B00E5F" w:rsidRDefault="00B37B9B" w:rsidP="006A5BD7">
            <w:pPr>
              <w:keepNext/>
              <w:keepLines/>
              <w:suppressLineNumbers/>
              <w:suppressAutoHyphens/>
              <w:jc w:val="center"/>
              <w:textAlignment w:val="baseline"/>
              <w:rPr>
                <w:bCs/>
                <w:color w:val="000000"/>
                <w:kern w:val="24"/>
                <w:position w:val="1"/>
                <w:lang w:eastAsia="ru-RU"/>
              </w:rPr>
            </w:pPr>
            <w:r>
              <w:rPr>
                <w:bCs/>
                <w:color w:val="000000"/>
                <w:kern w:val="24"/>
                <w:position w:val="1"/>
                <w:lang w:eastAsia="ru-RU"/>
              </w:rPr>
              <w:t>Количество баллов</w:t>
            </w:r>
          </w:p>
        </w:tc>
        <w:tc>
          <w:tcPr>
            <w:tcW w:w="411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Оценка уровня подготовки </w:t>
            </w:r>
          </w:p>
        </w:tc>
      </w:tr>
      <w:tr w:rsidR="00B37B9B" w:rsidRPr="00B00E5F" w:rsidTr="006A5BD7">
        <w:trPr>
          <w:trHeight w:val="229"/>
        </w:trPr>
        <w:tc>
          <w:tcPr>
            <w:tcW w:w="3098" w:type="dxa"/>
            <w:vMerge/>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rPr>
                <w:lang w:eastAsia="ru-RU"/>
              </w:rPr>
            </w:pPr>
          </w:p>
        </w:tc>
        <w:tc>
          <w:tcPr>
            <w:tcW w:w="2428" w:type="dxa"/>
            <w:vMerge/>
            <w:tcBorders>
              <w:left w:val="single" w:sz="8" w:space="0" w:color="000000"/>
              <w:bottom w:val="single" w:sz="8" w:space="0" w:color="000000"/>
              <w:right w:val="single" w:sz="8" w:space="0" w:color="000000"/>
            </w:tcBorders>
          </w:tcPr>
          <w:p w:rsidR="00B37B9B" w:rsidRPr="00B00E5F" w:rsidRDefault="00B37B9B" w:rsidP="006A5BD7">
            <w:pPr>
              <w:keepNext/>
              <w:keepLines/>
              <w:suppressLineNumbers/>
              <w:suppressAutoHyphens/>
              <w:jc w:val="center"/>
              <w:textAlignment w:val="baseline"/>
              <w:rPr>
                <w:bCs/>
                <w:color w:val="000000"/>
                <w:kern w:val="24"/>
                <w:lang w:eastAsia="ru-RU"/>
              </w:rPr>
            </w:pP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lang w:eastAsia="ru-RU"/>
              </w:rPr>
              <w:t>балл (отметка)</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вербальный аналог</w:t>
            </w:r>
          </w:p>
        </w:tc>
      </w:tr>
      <w:tr w:rsidR="00B37B9B" w:rsidRPr="00B00E5F" w:rsidTr="006A5BD7">
        <w:trPr>
          <w:trHeight w:val="276"/>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9</w:t>
            </w:r>
            <w:r>
              <w:rPr>
                <w:bCs/>
                <w:color w:val="000000"/>
                <w:kern w:val="24"/>
                <w:position w:val="1"/>
                <w:lang w:eastAsia="ru-RU"/>
              </w:rPr>
              <w:t>5</w:t>
            </w:r>
            <w:r w:rsidRPr="00B00E5F">
              <w:rPr>
                <w:bCs/>
                <w:color w:val="000000"/>
                <w:kern w:val="24"/>
                <w:position w:val="1"/>
                <w:lang w:eastAsia="ru-RU"/>
              </w:rPr>
              <w:t xml:space="preserve"> ÷ 100</w:t>
            </w:r>
          </w:p>
        </w:tc>
        <w:tc>
          <w:tcPr>
            <w:tcW w:w="2428" w:type="dxa"/>
            <w:tcBorders>
              <w:top w:val="single" w:sz="8" w:space="0" w:color="000000"/>
              <w:left w:val="single" w:sz="8" w:space="0" w:color="000000"/>
              <w:bottom w:val="single" w:sz="8" w:space="0" w:color="000000"/>
              <w:right w:val="single" w:sz="8" w:space="0" w:color="000000"/>
            </w:tcBorders>
          </w:tcPr>
          <w:p w:rsidR="00B37B9B" w:rsidRPr="00F66FC7"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10</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5</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отлично</w:t>
            </w:r>
          </w:p>
        </w:tc>
      </w:tr>
      <w:tr w:rsidR="00B37B9B" w:rsidRPr="00B00E5F" w:rsidTr="006A5BD7">
        <w:trPr>
          <w:trHeight w:val="132"/>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80 ÷ </w:t>
            </w:r>
            <w:r>
              <w:rPr>
                <w:bCs/>
                <w:color w:val="000000"/>
                <w:kern w:val="24"/>
                <w:position w:val="1"/>
                <w:lang w:eastAsia="ru-RU"/>
              </w:rPr>
              <w:t>94</w:t>
            </w:r>
          </w:p>
        </w:tc>
        <w:tc>
          <w:tcPr>
            <w:tcW w:w="2428" w:type="dxa"/>
            <w:tcBorders>
              <w:top w:val="single" w:sz="8" w:space="0" w:color="000000"/>
              <w:left w:val="single" w:sz="8" w:space="0" w:color="000000"/>
              <w:bottom w:val="single" w:sz="8" w:space="0" w:color="000000"/>
              <w:right w:val="single" w:sz="8" w:space="0" w:color="000000"/>
            </w:tcBorders>
          </w:tcPr>
          <w:p w:rsidR="00B37B9B" w:rsidRPr="00F66FC7"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8-9</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4</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хорошо</w:t>
            </w:r>
          </w:p>
        </w:tc>
      </w:tr>
      <w:tr w:rsidR="00B37B9B" w:rsidRPr="00B00E5F" w:rsidTr="006A5BD7">
        <w:trPr>
          <w:trHeight w:val="210"/>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Pr>
                <w:bCs/>
                <w:color w:val="000000"/>
                <w:kern w:val="24"/>
                <w:position w:val="1"/>
                <w:lang w:eastAsia="ru-RU"/>
              </w:rPr>
              <w:t>6</w:t>
            </w:r>
            <w:r w:rsidRPr="00B00E5F">
              <w:rPr>
                <w:bCs/>
                <w:color w:val="000000"/>
                <w:kern w:val="24"/>
                <w:position w:val="1"/>
                <w:lang w:eastAsia="ru-RU"/>
              </w:rPr>
              <w:t>0 ÷ 79</w:t>
            </w:r>
          </w:p>
        </w:tc>
        <w:tc>
          <w:tcPr>
            <w:tcW w:w="2428" w:type="dxa"/>
            <w:tcBorders>
              <w:top w:val="single" w:sz="8" w:space="0" w:color="000000"/>
              <w:left w:val="single" w:sz="8" w:space="0" w:color="000000"/>
              <w:bottom w:val="single" w:sz="8" w:space="0" w:color="000000"/>
              <w:right w:val="single" w:sz="8" w:space="0" w:color="000000"/>
            </w:tcBorders>
          </w:tcPr>
          <w:p w:rsidR="00B37B9B" w:rsidRPr="00F66FC7"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6-7</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3</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удовлетворительно</w:t>
            </w:r>
          </w:p>
        </w:tc>
      </w:tr>
      <w:tr w:rsidR="00B37B9B" w:rsidRPr="00B00E5F" w:rsidTr="006A5BD7">
        <w:trPr>
          <w:trHeight w:val="288"/>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менее </w:t>
            </w:r>
            <w:r>
              <w:rPr>
                <w:bCs/>
                <w:color w:val="000000"/>
                <w:kern w:val="24"/>
                <w:position w:val="1"/>
                <w:lang w:eastAsia="ru-RU"/>
              </w:rPr>
              <w:t>60</w:t>
            </w:r>
          </w:p>
        </w:tc>
        <w:tc>
          <w:tcPr>
            <w:tcW w:w="2428" w:type="dxa"/>
            <w:tcBorders>
              <w:top w:val="single" w:sz="8" w:space="0" w:color="000000"/>
              <w:left w:val="single" w:sz="8" w:space="0" w:color="000000"/>
              <w:bottom w:val="single" w:sz="8" w:space="0" w:color="000000"/>
              <w:right w:val="single" w:sz="8" w:space="0" w:color="000000"/>
            </w:tcBorders>
          </w:tcPr>
          <w:p w:rsidR="00B37B9B" w:rsidRPr="00F66FC7"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eastAsia="ru-RU"/>
              </w:rPr>
              <w:t xml:space="preserve">Менее </w:t>
            </w:r>
            <w:r>
              <w:rPr>
                <w:bCs/>
                <w:color w:val="000000"/>
                <w:kern w:val="24"/>
                <w:position w:val="1"/>
                <w:lang w:val="en-US" w:eastAsia="ru-RU"/>
              </w:rPr>
              <w:t>6</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2</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неудовлетворительно</w:t>
            </w:r>
          </w:p>
        </w:tc>
      </w:tr>
    </w:tbl>
    <w:p w:rsidR="00B37B9B" w:rsidRDefault="00B37B9B" w:rsidP="00B37B9B">
      <w:pPr>
        <w:keepNext/>
        <w:keepLines/>
        <w:suppressLineNumbers/>
        <w:suppressAutoHyphens/>
        <w:jc w:val="both"/>
        <w:rPr>
          <w:sz w:val="28"/>
          <w:szCs w:val="28"/>
          <w:lang w:eastAsia="ru-RU"/>
        </w:rPr>
      </w:pPr>
    </w:p>
    <w:p w:rsidR="00B37B9B" w:rsidRPr="00242920" w:rsidRDefault="00B37B9B" w:rsidP="00B37B9B">
      <w:pPr>
        <w:keepNext/>
        <w:keepLines/>
        <w:suppressLineNumbers/>
        <w:suppressAutoHyphens/>
        <w:jc w:val="both"/>
        <w:rPr>
          <w:b/>
          <w:bCs/>
          <w:sz w:val="24"/>
          <w:szCs w:val="24"/>
          <w:lang w:eastAsia="ru-RU"/>
        </w:rPr>
      </w:pPr>
    </w:p>
    <w:p w:rsidR="00B37B9B" w:rsidRDefault="00B37B9B" w:rsidP="00B37B9B">
      <w:pPr>
        <w:keepNext/>
        <w:keepLines/>
        <w:suppressLineNumbers/>
        <w:suppressAutoHyphens/>
        <w:jc w:val="both"/>
        <w:rPr>
          <w:sz w:val="28"/>
          <w:szCs w:val="28"/>
          <w:lang w:eastAsia="ru-RU"/>
        </w:rPr>
      </w:pPr>
    </w:p>
    <w:p w:rsidR="00B37B9B" w:rsidRDefault="00B37B9B" w:rsidP="00B37B9B">
      <w:pPr>
        <w:rPr>
          <w:sz w:val="28"/>
          <w:szCs w:val="28"/>
          <w:lang w:eastAsia="ru-RU"/>
        </w:rPr>
      </w:pPr>
    </w:p>
    <w:p w:rsidR="00B37B9B" w:rsidRPr="00A427D6" w:rsidRDefault="00B37B9B" w:rsidP="00B37B9B">
      <w:pPr>
        <w:rPr>
          <w:sz w:val="28"/>
          <w:szCs w:val="28"/>
          <w:lang w:eastAsia="ru-RU"/>
        </w:rPr>
        <w:sectPr w:rsidR="00B37B9B" w:rsidRPr="00A427D6" w:rsidSect="006A5BD7">
          <w:footerReference w:type="default" r:id="rId10"/>
          <w:pgSz w:w="11906" w:h="16838"/>
          <w:pgMar w:top="851" w:right="851" w:bottom="737" w:left="851" w:header="709" w:footer="709" w:gutter="0"/>
          <w:cols w:space="708"/>
          <w:docGrid w:linePitch="360"/>
        </w:sectPr>
      </w:pPr>
    </w:p>
    <w:p w:rsidR="00B37B9B" w:rsidRDefault="00B37B9B" w:rsidP="00B37B9B">
      <w:pPr>
        <w:keepNext/>
        <w:keepLines/>
        <w:suppressLineNumbers/>
        <w:suppressAutoHyphens/>
        <w:jc w:val="both"/>
        <w:rPr>
          <w:sz w:val="28"/>
          <w:szCs w:val="28"/>
          <w:lang w:eastAsia="ru-RU"/>
        </w:rPr>
      </w:pPr>
      <w:r>
        <w:rPr>
          <w:sz w:val="28"/>
          <w:szCs w:val="28"/>
          <w:lang w:eastAsia="ru-RU"/>
        </w:rPr>
        <w:lastRenderedPageBreak/>
        <w:t>4. Пакет экзаменатора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7"/>
        <w:gridCol w:w="3380"/>
        <w:gridCol w:w="3435"/>
      </w:tblGrid>
      <w:tr w:rsidR="00B37B9B" w:rsidRPr="00DA7D56" w:rsidTr="006A5BD7">
        <w:trPr>
          <w:jc w:val="center"/>
        </w:trPr>
        <w:tc>
          <w:tcPr>
            <w:tcW w:w="5000" w:type="pct"/>
            <w:gridSpan w:val="3"/>
          </w:tcPr>
          <w:p w:rsidR="00B37B9B" w:rsidRPr="00DA7D56" w:rsidRDefault="00B37B9B" w:rsidP="006A5BD7">
            <w:pPr>
              <w:jc w:val="center"/>
              <w:rPr>
                <w:b/>
                <w:bCs/>
              </w:rPr>
            </w:pPr>
            <w:r w:rsidRPr="00DA7D56">
              <w:rPr>
                <w:b/>
                <w:iCs/>
              </w:rPr>
              <w:t>ПАКЕТ ЭКЗАМЕНАТОРА</w:t>
            </w:r>
          </w:p>
        </w:tc>
      </w:tr>
      <w:tr w:rsidR="00B37B9B" w:rsidRPr="00DA7D56" w:rsidTr="006A5BD7">
        <w:trPr>
          <w:jc w:val="center"/>
        </w:trPr>
        <w:tc>
          <w:tcPr>
            <w:tcW w:w="5000" w:type="pct"/>
            <w:gridSpan w:val="3"/>
          </w:tcPr>
          <w:p w:rsidR="00B37B9B" w:rsidRPr="00DA7D56" w:rsidRDefault="00B37B9B" w:rsidP="006A5BD7">
            <w:pPr>
              <w:jc w:val="both"/>
              <w:rPr>
                <w:iCs/>
              </w:rPr>
            </w:pPr>
            <w:r>
              <w:rPr>
                <w:b/>
              </w:rPr>
              <w:t xml:space="preserve">Задание:  </w:t>
            </w:r>
            <w:r w:rsidRPr="00064678">
              <w:t>теоретическое задание</w:t>
            </w:r>
            <w:r w:rsidRPr="009406B6">
              <w:t xml:space="preserve">, состоящее их </w:t>
            </w:r>
            <w:r>
              <w:t>20</w:t>
            </w:r>
            <w:r w:rsidRPr="009406B6">
              <w:t xml:space="preserve"> тестовых заданий</w:t>
            </w:r>
          </w:p>
        </w:tc>
      </w:tr>
      <w:tr w:rsidR="00B37B9B" w:rsidRPr="00DA7D56" w:rsidTr="006A5BD7">
        <w:trPr>
          <w:jc w:val="center"/>
        </w:trPr>
        <w:tc>
          <w:tcPr>
            <w:tcW w:w="1810" w:type="pct"/>
          </w:tcPr>
          <w:p w:rsidR="00B37B9B" w:rsidRPr="00DA7D56" w:rsidRDefault="00B37B9B" w:rsidP="006A5BD7">
            <w:pPr>
              <w:jc w:val="center"/>
            </w:pPr>
            <w:r w:rsidRPr="00DA7D56">
              <w:rPr>
                <w:b/>
                <w:bCs/>
              </w:rPr>
              <w:t>Объекты оценки</w:t>
            </w:r>
          </w:p>
        </w:tc>
        <w:tc>
          <w:tcPr>
            <w:tcW w:w="1582" w:type="pct"/>
          </w:tcPr>
          <w:p w:rsidR="00B37B9B" w:rsidRPr="00DA7D56" w:rsidRDefault="00B37B9B" w:rsidP="006A5BD7">
            <w:pPr>
              <w:jc w:val="center"/>
              <w:rPr>
                <w:i/>
                <w:iCs/>
              </w:rPr>
            </w:pPr>
            <w:r w:rsidRPr="00DA7D56">
              <w:rPr>
                <w:b/>
                <w:bCs/>
              </w:rPr>
              <w:t>Критерии оценки результата (в соответствии с разделом 1 «Паспорт</w:t>
            </w:r>
            <w:r w:rsidRPr="00DA7D56">
              <w:t xml:space="preserve"> </w:t>
            </w:r>
            <w:r w:rsidRPr="00DA7D56">
              <w:rPr>
                <w:b/>
                <w:bCs/>
              </w:rPr>
              <w:t>комплекта контрольно-оценочных средств)</w:t>
            </w:r>
          </w:p>
        </w:tc>
        <w:tc>
          <w:tcPr>
            <w:tcW w:w="1608" w:type="pct"/>
          </w:tcPr>
          <w:p w:rsidR="00B37B9B" w:rsidRPr="00DA7D56" w:rsidRDefault="00B37B9B" w:rsidP="006A5BD7">
            <w:pPr>
              <w:jc w:val="center"/>
              <w:rPr>
                <w:b/>
                <w:bCs/>
              </w:rPr>
            </w:pPr>
            <w:r w:rsidRPr="00DA7D56">
              <w:rPr>
                <w:b/>
                <w:bCs/>
              </w:rPr>
              <w:t xml:space="preserve">Отметка о выполнении </w:t>
            </w:r>
          </w:p>
        </w:tc>
      </w:tr>
      <w:tr w:rsidR="00B37B9B" w:rsidRPr="00DA7D56" w:rsidTr="006A5BD7">
        <w:trPr>
          <w:trHeight w:val="1001"/>
          <w:jc w:val="center"/>
        </w:trPr>
        <w:tc>
          <w:tcPr>
            <w:tcW w:w="1810" w:type="pct"/>
          </w:tcPr>
          <w:p w:rsidR="00B37B9B" w:rsidRPr="001C3A8A" w:rsidRDefault="00B37B9B" w:rsidP="006A5BD7">
            <w:pPr>
              <w:rPr>
                <w:sz w:val="28"/>
                <w:szCs w:val="28"/>
              </w:rPr>
            </w:pPr>
            <w:r w:rsidRPr="00DF51C8">
              <w:rPr>
                <w:sz w:val="24"/>
                <w:szCs w:val="24"/>
              </w:rPr>
              <w:t>У</w:t>
            </w:r>
            <w:r>
              <w:rPr>
                <w:sz w:val="24"/>
                <w:szCs w:val="24"/>
              </w:rPr>
              <w:t xml:space="preserve">1 </w:t>
            </w:r>
            <w:r w:rsidRPr="00DF51C8">
              <w:rPr>
                <w:sz w:val="24"/>
                <w:szCs w:val="24"/>
              </w:rPr>
              <w:t xml:space="preserve"> </w:t>
            </w:r>
            <w:r w:rsidRPr="00152C9A">
              <w:rPr>
                <w:sz w:val="24"/>
                <w:szCs w:val="24"/>
              </w:rPr>
              <w:t>проводить анализ травмоопасных и вредных факторов в сфере профессиональной деятельности;</w:t>
            </w:r>
          </w:p>
        </w:tc>
        <w:tc>
          <w:tcPr>
            <w:tcW w:w="1582" w:type="pct"/>
          </w:tcPr>
          <w:p w:rsidR="00B37B9B" w:rsidRPr="000F56F1" w:rsidRDefault="00B37B9B" w:rsidP="006A5BD7">
            <w:pPr>
              <w:jc w:val="both"/>
              <w:rPr>
                <w:sz w:val="24"/>
                <w:szCs w:val="24"/>
              </w:rPr>
            </w:pPr>
            <w:r>
              <w:rPr>
                <w:sz w:val="24"/>
                <w:szCs w:val="24"/>
              </w:rPr>
              <w:t>Анализ травмоопасных и вредных факторов проведен правильно и в полном объеме.</w:t>
            </w:r>
          </w:p>
        </w:tc>
        <w:tc>
          <w:tcPr>
            <w:tcW w:w="1608" w:type="pct"/>
            <w:shd w:val="clear" w:color="auto" w:fill="auto"/>
          </w:tcPr>
          <w:p w:rsidR="00B37B9B" w:rsidRPr="00B00E5F" w:rsidRDefault="00B37B9B" w:rsidP="006A5BD7">
            <w:pPr>
              <w:jc w:val="center"/>
            </w:pPr>
            <w:r w:rsidRPr="00B00E5F">
              <w:t>балльная оценка</w:t>
            </w:r>
          </w:p>
        </w:tc>
      </w:tr>
      <w:tr w:rsidR="00B37B9B" w:rsidRPr="00DA7D56" w:rsidTr="006A5BD7">
        <w:trPr>
          <w:trHeight w:val="1085"/>
          <w:jc w:val="center"/>
        </w:trPr>
        <w:tc>
          <w:tcPr>
            <w:tcW w:w="1810" w:type="pct"/>
          </w:tcPr>
          <w:p w:rsidR="00B37B9B" w:rsidRPr="00DA7D56" w:rsidRDefault="00B37B9B" w:rsidP="006A5BD7">
            <w:pPr>
              <w:jc w:val="both"/>
              <w:rPr>
                <w:sz w:val="28"/>
                <w:szCs w:val="28"/>
              </w:rPr>
            </w:pPr>
            <w:r w:rsidRPr="00DF51C8">
              <w:rPr>
                <w:sz w:val="24"/>
                <w:szCs w:val="24"/>
              </w:rPr>
              <w:t>У</w:t>
            </w:r>
            <w:r>
              <w:rPr>
                <w:sz w:val="24"/>
                <w:szCs w:val="24"/>
              </w:rPr>
              <w:t>2</w:t>
            </w:r>
            <w:r w:rsidRPr="00DF51C8">
              <w:rPr>
                <w:sz w:val="24"/>
                <w:szCs w:val="24"/>
              </w:rPr>
              <w:t xml:space="preserve">  </w:t>
            </w:r>
            <w:r w:rsidRPr="00152C9A">
              <w:rPr>
                <w:sz w:val="24"/>
                <w:szCs w:val="24"/>
              </w:rPr>
              <w:t>разрабатывать мероприятия, обеспечивающие безопасные условия труда;</w:t>
            </w:r>
          </w:p>
        </w:tc>
        <w:tc>
          <w:tcPr>
            <w:tcW w:w="1582" w:type="pct"/>
          </w:tcPr>
          <w:p w:rsidR="00B37B9B" w:rsidRPr="0052253B" w:rsidRDefault="00B37B9B" w:rsidP="006A5BD7">
            <w:pPr>
              <w:rPr>
                <w:sz w:val="28"/>
                <w:szCs w:val="28"/>
              </w:rPr>
            </w:pPr>
            <w:r>
              <w:rPr>
                <w:sz w:val="24"/>
                <w:szCs w:val="24"/>
              </w:rPr>
              <w:t>Мероприятия, обеспечивающие безопасные условия труда разработаны правильно и в достаточном объеме.</w:t>
            </w:r>
          </w:p>
        </w:tc>
        <w:tc>
          <w:tcPr>
            <w:tcW w:w="1608" w:type="pct"/>
            <w:shd w:val="clear" w:color="auto" w:fill="auto"/>
          </w:tcPr>
          <w:p w:rsidR="00B37B9B" w:rsidRPr="00B00E5F" w:rsidRDefault="00B37B9B" w:rsidP="006A5BD7">
            <w:pPr>
              <w:jc w:val="center"/>
            </w:pPr>
            <w:r w:rsidRPr="00B00E5F">
              <w:t>балльная оценка</w:t>
            </w:r>
          </w:p>
          <w:p w:rsidR="00B37B9B" w:rsidRPr="00B00E5F" w:rsidRDefault="00B37B9B" w:rsidP="006A5BD7">
            <w:pPr>
              <w:jc w:val="center"/>
            </w:pPr>
          </w:p>
        </w:tc>
      </w:tr>
      <w:tr w:rsidR="00B37B9B" w:rsidRPr="00DA7D56" w:rsidTr="006A5BD7">
        <w:trPr>
          <w:trHeight w:val="1377"/>
          <w:jc w:val="center"/>
        </w:trPr>
        <w:tc>
          <w:tcPr>
            <w:tcW w:w="1810" w:type="pct"/>
            <w:vMerge w:val="restart"/>
          </w:tcPr>
          <w:p w:rsidR="00B37B9B" w:rsidRPr="000736CE"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B7F18">
              <w:rPr>
                <w:b/>
                <w:sz w:val="24"/>
                <w:szCs w:val="24"/>
              </w:rPr>
              <w:t>З1.</w:t>
            </w:r>
            <w:r w:rsidRPr="007B7F18">
              <w:rPr>
                <w:sz w:val="24"/>
                <w:szCs w:val="24"/>
              </w:rPr>
              <w:t xml:space="preserve"> </w:t>
            </w:r>
            <w:r w:rsidRPr="00152C9A">
              <w:rPr>
                <w:sz w:val="24"/>
                <w:szCs w:val="24"/>
              </w:rPr>
              <w:t>классификацию и номенклатуру негативных факторов производственной среды;</w:t>
            </w:r>
          </w:p>
          <w:p w:rsidR="00B37B9B" w:rsidRPr="007B7F18" w:rsidRDefault="00B37B9B" w:rsidP="006A5BD7">
            <w:pPr>
              <w:jc w:val="both"/>
              <w:rPr>
                <w:b/>
                <w:bCs/>
                <w:sz w:val="24"/>
                <w:szCs w:val="24"/>
                <w:highlight w:val="yellow"/>
              </w:rPr>
            </w:pPr>
          </w:p>
        </w:tc>
        <w:tc>
          <w:tcPr>
            <w:tcW w:w="1582" w:type="pct"/>
          </w:tcPr>
          <w:p w:rsidR="00B37B9B" w:rsidRDefault="00B37B9B" w:rsidP="006A5BD7">
            <w:pPr>
              <w:jc w:val="both"/>
              <w:rPr>
                <w:sz w:val="24"/>
                <w:szCs w:val="24"/>
              </w:rPr>
            </w:pPr>
            <w:r>
              <w:rPr>
                <w:sz w:val="24"/>
                <w:szCs w:val="24"/>
              </w:rPr>
              <w:t xml:space="preserve">Правильность и полнота изложения и пояснения классификации, номенклатуры негативных </w:t>
            </w:r>
            <w:r w:rsidRPr="00152C9A">
              <w:rPr>
                <w:sz w:val="24"/>
                <w:szCs w:val="24"/>
              </w:rPr>
              <w:t>факторов производственной среды</w:t>
            </w:r>
          </w:p>
        </w:tc>
        <w:tc>
          <w:tcPr>
            <w:tcW w:w="1608" w:type="pct"/>
            <w:shd w:val="clear" w:color="auto" w:fill="auto"/>
          </w:tcPr>
          <w:p w:rsidR="00B37B9B" w:rsidRPr="00B00E5F" w:rsidRDefault="00B37B9B" w:rsidP="006A5BD7">
            <w:pPr>
              <w:jc w:val="center"/>
            </w:pPr>
            <w:r w:rsidRPr="00B00E5F">
              <w:t>балльная оценка</w:t>
            </w:r>
          </w:p>
        </w:tc>
      </w:tr>
      <w:tr w:rsidR="00B37B9B" w:rsidRPr="00DA7D56" w:rsidTr="006A5BD7">
        <w:trPr>
          <w:trHeight w:val="870"/>
          <w:jc w:val="center"/>
        </w:trPr>
        <w:tc>
          <w:tcPr>
            <w:tcW w:w="1810" w:type="pct"/>
            <w:vMerge/>
          </w:tcPr>
          <w:p w:rsidR="00B37B9B" w:rsidRPr="007B7F18"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1582" w:type="pct"/>
          </w:tcPr>
          <w:p w:rsidR="00B37B9B" w:rsidRDefault="00B37B9B" w:rsidP="006A5BD7">
            <w:pPr>
              <w:jc w:val="both"/>
              <w:rPr>
                <w:sz w:val="24"/>
                <w:szCs w:val="24"/>
              </w:rPr>
            </w:pPr>
            <w:r>
              <w:rPr>
                <w:sz w:val="24"/>
                <w:szCs w:val="24"/>
              </w:rPr>
              <w:t xml:space="preserve">Правильность и полнота сообщения о воздействии негативных </w:t>
            </w:r>
            <w:r w:rsidRPr="00152C9A">
              <w:rPr>
                <w:sz w:val="24"/>
                <w:szCs w:val="24"/>
              </w:rPr>
              <w:t>факторов производственной среды</w:t>
            </w:r>
          </w:p>
        </w:tc>
        <w:tc>
          <w:tcPr>
            <w:tcW w:w="1608" w:type="pct"/>
            <w:shd w:val="clear" w:color="auto" w:fill="auto"/>
          </w:tcPr>
          <w:p w:rsidR="00B37B9B" w:rsidRPr="00B00E5F" w:rsidRDefault="00B37B9B" w:rsidP="006A5BD7">
            <w:pPr>
              <w:jc w:val="center"/>
            </w:pPr>
            <w:r w:rsidRPr="00B00E5F">
              <w:t>балльная оценка</w:t>
            </w:r>
          </w:p>
        </w:tc>
      </w:tr>
      <w:tr w:rsidR="00B37B9B" w:rsidRPr="00DA7D56" w:rsidTr="006A5BD7">
        <w:trPr>
          <w:jc w:val="center"/>
        </w:trPr>
        <w:tc>
          <w:tcPr>
            <w:tcW w:w="1810" w:type="pct"/>
          </w:tcPr>
          <w:p w:rsidR="00B37B9B" w:rsidRPr="00152C9A"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B7F18">
              <w:rPr>
                <w:b/>
                <w:bCs/>
                <w:sz w:val="24"/>
                <w:szCs w:val="24"/>
              </w:rPr>
              <w:t>З2.</w:t>
            </w:r>
            <w:r w:rsidRPr="007B7F18">
              <w:rPr>
                <w:sz w:val="24"/>
                <w:szCs w:val="24"/>
              </w:rPr>
              <w:t xml:space="preserve"> </w:t>
            </w:r>
            <w:r w:rsidRPr="00152C9A">
              <w:rPr>
                <w:sz w:val="24"/>
                <w:szCs w:val="24"/>
              </w:rPr>
              <w:t>правовые, нормативные и организационные основы охраны труда на предприятии;</w:t>
            </w:r>
          </w:p>
          <w:p w:rsidR="00B37B9B" w:rsidRPr="007B7F18" w:rsidRDefault="00B37B9B" w:rsidP="006A5BD7">
            <w:pPr>
              <w:jc w:val="both"/>
              <w:rPr>
                <w:b/>
                <w:bCs/>
                <w:sz w:val="24"/>
                <w:szCs w:val="24"/>
                <w:highlight w:val="yellow"/>
              </w:rPr>
            </w:pPr>
          </w:p>
        </w:tc>
        <w:tc>
          <w:tcPr>
            <w:tcW w:w="1582" w:type="pct"/>
          </w:tcPr>
          <w:p w:rsidR="00B37B9B" w:rsidRPr="007B7F18" w:rsidRDefault="00B37B9B" w:rsidP="006A5BD7">
            <w:pPr>
              <w:jc w:val="both"/>
              <w:rPr>
                <w:sz w:val="24"/>
                <w:szCs w:val="24"/>
              </w:rPr>
            </w:pPr>
            <w:r>
              <w:rPr>
                <w:sz w:val="24"/>
                <w:szCs w:val="24"/>
              </w:rPr>
              <w:t xml:space="preserve">Правильность и полнота изложения </w:t>
            </w:r>
            <w:r>
              <w:rPr>
                <w:bCs/>
                <w:sz w:val="24"/>
                <w:szCs w:val="24"/>
              </w:rPr>
              <w:t>правовых, нормативных и организационных основ охраны труда на предприятии</w:t>
            </w:r>
          </w:p>
        </w:tc>
        <w:tc>
          <w:tcPr>
            <w:tcW w:w="1608" w:type="pct"/>
          </w:tcPr>
          <w:p w:rsidR="00B37B9B" w:rsidRPr="00B00E5F" w:rsidRDefault="00B37B9B" w:rsidP="006A5BD7">
            <w:pPr>
              <w:jc w:val="center"/>
            </w:pPr>
            <w:r w:rsidRPr="00B00E5F">
              <w:t>балльная оценка</w:t>
            </w:r>
          </w:p>
        </w:tc>
      </w:tr>
      <w:tr w:rsidR="00B37B9B" w:rsidRPr="00DA7D56" w:rsidTr="006A5BD7">
        <w:trPr>
          <w:jc w:val="center"/>
        </w:trPr>
        <w:tc>
          <w:tcPr>
            <w:tcW w:w="1810" w:type="pct"/>
          </w:tcPr>
          <w:p w:rsidR="00B37B9B" w:rsidRPr="00152C9A"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bCs/>
                <w:sz w:val="24"/>
                <w:szCs w:val="24"/>
              </w:rPr>
              <w:t xml:space="preserve">З3. </w:t>
            </w:r>
            <w:r w:rsidRPr="00152C9A">
              <w:rPr>
                <w:sz w:val="24"/>
                <w:szCs w:val="24"/>
              </w:rPr>
              <w:t>методы и средства защиты от опасных и вредных производственных факторов.</w:t>
            </w:r>
          </w:p>
          <w:p w:rsidR="00B37B9B" w:rsidRPr="007B7F18"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582" w:type="pct"/>
          </w:tcPr>
          <w:p w:rsidR="00B37B9B" w:rsidRDefault="00B37B9B" w:rsidP="006A5BD7">
            <w:pPr>
              <w:jc w:val="both"/>
              <w:rPr>
                <w:sz w:val="24"/>
                <w:szCs w:val="24"/>
              </w:rPr>
            </w:pPr>
            <w:r>
              <w:rPr>
                <w:sz w:val="24"/>
                <w:szCs w:val="24"/>
              </w:rPr>
              <w:t xml:space="preserve">Правильность и полнота перечисления методов и средств защиты от </w:t>
            </w:r>
            <w:r w:rsidRPr="00152C9A">
              <w:rPr>
                <w:sz w:val="24"/>
                <w:szCs w:val="24"/>
              </w:rPr>
              <w:t>опасных и вредных производственных факторов.</w:t>
            </w:r>
          </w:p>
        </w:tc>
        <w:tc>
          <w:tcPr>
            <w:tcW w:w="1608" w:type="pct"/>
          </w:tcPr>
          <w:p w:rsidR="00B37B9B" w:rsidRPr="00B00E5F" w:rsidRDefault="00B37B9B" w:rsidP="006A5BD7">
            <w:pPr>
              <w:jc w:val="center"/>
            </w:pPr>
            <w:r w:rsidRPr="00B00E5F">
              <w:t>балльная оценка</w:t>
            </w:r>
          </w:p>
        </w:tc>
      </w:tr>
      <w:tr w:rsidR="00B37B9B" w:rsidRPr="00DA7D56" w:rsidTr="006A5BD7">
        <w:trPr>
          <w:trHeight w:val="3415"/>
          <w:jc w:val="center"/>
        </w:trPr>
        <w:tc>
          <w:tcPr>
            <w:tcW w:w="5000" w:type="pct"/>
            <w:gridSpan w:val="3"/>
          </w:tcPr>
          <w:p w:rsidR="00B37B9B" w:rsidRPr="00DA7D56" w:rsidRDefault="00B37B9B" w:rsidP="006A5BD7">
            <w:pPr>
              <w:pStyle w:val="1"/>
              <w:spacing w:before="0" w:after="0"/>
              <w:jc w:val="center"/>
              <w:rPr>
                <w:sz w:val="28"/>
                <w:szCs w:val="28"/>
              </w:rPr>
            </w:pPr>
            <w:r w:rsidRPr="00DA7D56">
              <w:rPr>
                <w:sz w:val="28"/>
                <w:szCs w:val="28"/>
              </w:rPr>
              <w:lastRenderedPageBreak/>
              <w:t xml:space="preserve">Условия выполнения заданий </w:t>
            </w:r>
          </w:p>
          <w:p w:rsidR="00B37B9B" w:rsidRPr="00064678" w:rsidRDefault="00B37B9B" w:rsidP="006A5BD7">
            <w:pPr>
              <w:jc w:val="both"/>
            </w:pPr>
            <w:r w:rsidRPr="00DA7D56">
              <w:rPr>
                <w:bCs/>
              </w:rPr>
              <w:t>Время выполнения</w:t>
            </w:r>
            <w:r w:rsidRPr="00DA7D56">
              <w:t xml:space="preserve"> задания мин./час.</w:t>
            </w:r>
            <w:r w:rsidRPr="00DA7D56">
              <w:rPr>
                <w:i/>
                <w:iCs/>
              </w:rPr>
              <w:t xml:space="preserve"> (если оно нормируется)</w:t>
            </w:r>
            <w:r>
              <w:rPr>
                <w:i/>
                <w:iCs/>
              </w:rPr>
              <w:t xml:space="preserve"> 45</w:t>
            </w:r>
            <w:r w:rsidRPr="00B00E5F">
              <w:rPr>
                <w:b/>
                <w:i/>
                <w:iCs/>
              </w:rPr>
              <w:t xml:space="preserve"> </w:t>
            </w:r>
            <w:r w:rsidRPr="00064678">
              <w:rPr>
                <w:i/>
                <w:iCs/>
              </w:rPr>
              <w:t>минут</w:t>
            </w:r>
          </w:p>
          <w:p w:rsidR="00B37B9B" w:rsidRPr="00DA7D56" w:rsidRDefault="00B37B9B" w:rsidP="006A5BD7">
            <w:pPr>
              <w:jc w:val="both"/>
            </w:pPr>
            <w:r w:rsidRPr="00DA7D56">
              <w:t>Требования охраны труда: _____________________</w:t>
            </w:r>
          </w:p>
          <w:p w:rsidR="00B37B9B" w:rsidRPr="00DA7D56" w:rsidRDefault="00B37B9B" w:rsidP="006A5BD7">
            <w:pPr>
              <w:jc w:val="both"/>
              <w:rPr>
                <w:i/>
              </w:rPr>
            </w:pPr>
            <w:r w:rsidRPr="00DA7D56">
              <w:rPr>
                <w:i/>
              </w:rPr>
              <w:t>инструктаж по технике безопасности, спецодежда, наличие инструктора и др.</w:t>
            </w:r>
          </w:p>
          <w:p w:rsidR="00B37B9B" w:rsidRDefault="00B37B9B" w:rsidP="006A5BD7">
            <w:pPr>
              <w:jc w:val="both"/>
            </w:pPr>
            <w:r w:rsidRPr="00DA7D56">
              <w:t xml:space="preserve">Оборудование: </w:t>
            </w:r>
            <w:r w:rsidRPr="00B00E5F">
              <w:t>бумага, ручка</w:t>
            </w:r>
            <w:r w:rsidRPr="00DA7D56">
              <w:t xml:space="preserve"> </w:t>
            </w:r>
          </w:p>
          <w:p w:rsidR="00B37B9B" w:rsidRPr="00DA7D56" w:rsidRDefault="00B37B9B" w:rsidP="006A5BD7">
            <w:pPr>
              <w:jc w:val="both"/>
            </w:pPr>
            <w:r w:rsidRPr="00DA7D56">
              <w:t>Литература для экзаменующихся (справочная, методическая и др.) ____________________________________________________</w:t>
            </w:r>
          </w:p>
          <w:p w:rsidR="00B37B9B" w:rsidRPr="00DA7D56" w:rsidRDefault="00B37B9B" w:rsidP="006A5BD7">
            <w:pPr>
              <w:jc w:val="both"/>
            </w:pPr>
            <w:r w:rsidRPr="00DA7D56">
              <w:t>Дополнительная литература для экзаменатора (учебная, нормативная и т.п.)_____________________________________</w:t>
            </w:r>
          </w:p>
          <w:p w:rsidR="00B37B9B" w:rsidRPr="00DA7D56" w:rsidRDefault="00B37B9B" w:rsidP="006A5BD7">
            <w:pPr>
              <w:jc w:val="both"/>
              <w:rPr>
                <w:sz w:val="28"/>
                <w:szCs w:val="28"/>
              </w:rPr>
            </w:pPr>
          </w:p>
        </w:tc>
      </w:tr>
    </w:tbl>
    <w:p w:rsidR="00B37B9B" w:rsidRDefault="00B37B9B" w:rsidP="00B37B9B">
      <w:pPr>
        <w:keepNext/>
        <w:keepLines/>
        <w:suppressLineNumbers/>
        <w:suppressAutoHyphens/>
        <w:jc w:val="both"/>
        <w:rPr>
          <w:sz w:val="28"/>
          <w:szCs w:val="28"/>
          <w:lang w:eastAsia="ru-RU"/>
        </w:rPr>
      </w:pPr>
    </w:p>
    <w:p w:rsidR="00B37B9B" w:rsidRDefault="00B37B9B" w:rsidP="00B37B9B">
      <w:pPr>
        <w:keepNext/>
        <w:keepLines/>
        <w:suppressLineNumbers/>
        <w:suppressAutoHyphens/>
        <w:jc w:val="both"/>
        <w:rPr>
          <w:sz w:val="28"/>
          <w:szCs w:val="28"/>
          <w:lang w:eastAsia="ru-RU"/>
        </w:rPr>
      </w:pPr>
    </w:p>
    <w:p w:rsidR="00B37B9B" w:rsidRDefault="00B37B9B" w:rsidP="00B37B9B">
      <w:pPr>
        <w:keepNext/>
        <w:keepLines/>
        <w:suppressLineNumbers/>
        <w:suppressAutoHyphens/>
        <w:jc w:val="both"/>
        <w:rPr>
          <w:b/>
          <w:sz w:val="28"/>
          <w:szCs w:val="28"/>
          <w:lang w:eastAsia="ru-RU"/>
        </w:rPr>
      </w:pPr>
      <w:r w:rsidRPr="00E57E65">
        <w:rPr>
          <w:b/>
          <w:sz w:val="28"/>
          <w:szCs w:val="28"/>
          <w:lang w:eastAsia="ru-RU"/>
        </w:rPr>
        <w:t>Перечень материалов, оборудования и информационных источников, используемых в аттестации</w:t>
      </w:r>
    </w:p>
    <w:p w:rsidR="00B37B9B" w:rsidRDefault="00B37B9B" w:rsidP="00B37B9B">
      <w:pPr>
        <w:keepNext/>
        <w:keepLines/>
        <w:suppressLineNumbers/>
        <w:suppressAutoHyphens/>
        <w:jc w:val="both"/>
        <w:rPr>
          <w:sz w:val="28"/>
          <w:szCs w:val="28"/>
          <w:lang w:eastAsia="ru-RU"/>
        </w:rPr>
      </w:pPr>
    </w:p>
    <w:p w:rsidR="00B37B9B" w:rsidRPr="00D50FD1" w:rsidRDefault="00B37B9B" w:rsidP="00B37B9B">
      <w:pPr>
        <w:numPr>
          <w:ilvl w:val="0"/>
          <w:numId w:val="38"/>
        </w:numPr>
        <w:tabs>
          <w:tab w:val="clear" w:pos="840"/>
          <w:tab w:val="num" w:pos="720"/>
        </w:tabs>
        <w:ind w:left="720"/>
        <w:rPr>
          <w:sz w:val="24"/>
          <w:szCs w:val="24"/>
        </w:rPr>
      </w:pPr>
      <w:r w:rsidRPr="00D50FD1">
        <w:rPr>
          <w:sz w:val="24"/>
          <w:szCs w:val="24"/>
        </w:rPr>
        <w:t>Охрана труда и производственная безопасность: Учебное пособие/ А.А. Раздорожный. – М.: Издательство «Экзамен», 2009. – 512 с.</w:t>
      </w:r>
    </w:p>
    <w:p w:rsidR="00B37B9B" w:rsidRPr="00D50FD1" w:rsidRDefault="00B37B9B" w:rsidP="00B37B9B">
      <w:pPr>
        <w:numPr>
          <w:ilvl w:val="0"/>
          <w:numId w:val="38"/>
        </w:numPr>
        <w:tabs>
          <w:tab w:val="clear" w:pos="840"/>
          <w:tab w:val="num" w:pos="720"/>
        </w:tabs>
        <w:ind w:left="720"/>
        <w:rPr>
          <w:sz w:val="24"/>
          <w:szCs w:val="24"/>
        </w:rPr>
      </w:pPr>
      <w:r w:rsidRPr="00D50FD1">
        <w:rPr>
          <w:sz w:val="24"/>
          <w:szCs w:val="24"/>
        </w:rPr>
        <w:t>Безопасность жизнедеятельности. Учебник для студентов средних проф. учеб. заведений. Под общ. ред. С.В. Белова. – М.: Высш. Шк., НМЦ СПО, 2009. – 343 с.</w:t>
      </w:r>
    </w:p>
    <w:p w:rsidR="00B37B9B" w:rsidRPr="00D50FD1" w:rsidRDefault="00B37B9B" w:rsidP="00B37B9B">
      <w:pPr>
        <w:numPr>
          <w:ilvl w:val="0"/>
          <w:numId w:val="38"/>
        </w:numPr>
        <w:tabs>
          <w:tab w:val="clear" w:pos="840"/>
          <w:tab w:val="num" w:pos="720"/>
        </w:tabs>
        <w:ind w:left="720"/>
        <w:rPr>
          <w:sz w:val="24"/>
          <w:szCs w:val="24"/>
        </w:rPr>
      </w:pPr>
      <w:r w:rsidRPr="00D50FD1">
        <w:rPr>
          <w:sz w:val="24"/>
          <w:szCs w:val="24"/>
        </w:rPr>
        <w:t>Охрана труда: учебное пособие / Попов Ю.П.- М.: КНОРУС. 2009.-224с.- (Среднее профессиональное образование).</w:t>
      </w:r>
    </w:p>
    <w:p w:rsidR="00B37B9B" w:rsidRPr="00D50FD1" w:rsidRDefault="00B37B9B" w:rsidP="00B37B9B">
      <w:pPr>
        <w:rPr>
          <w:sz w:val="24"/>
          <w:szCs w:val="24"/>
        </w:rPr>
      </w:pPr>
      <w:r w:rsidRPr="00D50FD1">
        <w:rPr>
          <w:b/>
          <w:sz w:val="24"/>
          <w:szCs w:val="24"/>
        </w:rPr>
        <w:t xml:space="preserve">      4.</w:t>
      </w:r>
      <w:r w:rsidRPr="00D50FD1">
        <w:rPr>
          <w:sz w:val="24"/>
          <w:szCs w:val="24"/>
        </w:rPr>
        <w:t xml:space="preserve">  Межотраслевые правила по охране труда при эксплуатации газового хозяйства организаций. Сибдальвостокгаз, Новосибирск, 2003.      </w:t>
      </w:r>
    </w:p>
    <w:p w:rsidR="00B37B9B" w:rsidRPr="00285241" w:rsidRDefault="00B37B9B" w:rsidP="00B37B9B">
      <w:pPr>
        <w:ind w:left="720" w:firstLine="360"/>
        <w:jc w:val="both"/>
        <w:rPr>
          <w:sz w:val="28"/>
          <w:szCs w:val="28"/>
        </w:rPr>
      </w:pPr>
    </w:p>
    <w:p w:rsidR="00B37B9B" w:rsidRDefault="00B37B9B" w:rsidP="00B37B9B">
      <w:pPr>
        <w:rPr>
          <w:b/>
          <w:sz w:val="28"/>
          <w:szCs w:val="28"/>
        </w:rPr>
      </w:pPr>
      <w:r w:rsidRPr="00011F73">
        <w:rPr>
          <w:b/>
          <w:sz w:val="28"/>
          <w:szCs w:val="28"/>
        </w:rPr>
        <w:t xml:space="preserve">5. </w:t>
      </w:r>
      <w:r>
        <w:rPr>
          <w:b/>
          <w:sz w:val="28"/>
          <w:szCs w:val="28"/>
        </w:rPr>
        <w:t>Эталоны ответов</w:t>
      </w: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851"/>
        <w:gridCol w:w="708"/>
        <w:gridCol w:w="993"/>
        <w:gridCol w:w="1417"/>
        <w:gridCol w:w="709"/>
        <w:gridCol w:w="992"/>
        <w:gridCol w:w="851"/>
        <w:gridCol w:w="708"/>
        <w:gridCol w:w="1134"/>
        <w:gridCol w:w="1134"/>
        <w:gridCol w:w="709"/>
      </w:tblGrid>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 вопроса</w:t>
            </w:r>
          </w:p>
        </w:tc>
        <w:tc>
          <w:tcPr>
            <w:tcW w:w="851"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ответы</w:t>
            </w:r>
          </w:p>
        </w:tc>
        <w:tc>
          <w:tcPr>
            <w:tcW w:w="708"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баллы</w:t>
            </w:r>
          </w:p>
        </w:tc>
        <w:tc>
          <w:tcPr>
            <w:tcW w:w="993"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 вопроса</w:t>
            </w:r>
          </w:p>
        </w:tc>
        <w:tc>
          <w:tcPr>
            <w:tcW w:w="1417"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ответы</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баллы</w:t>
            </w:r>
          </w:p>
        </w:tc>
        <w:tc>
          <w:tcPr>
            <w:tcW w:w="992"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 вопроса</w:t>
            </w:r>
          </w:p>
        </w:tc>
        <w:tc>
          <w:tcPr>
            <w:tcW w:w="851"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ответы</w:t>
            </w:r>
          </w:p>
        </w:tc>
        <w:tc>
          <w:tcPr>
            <w:tcW w:w="708"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баллы</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 вопроса</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ответы</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баллы</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Г</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Агд</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В</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1</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Агд</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1.бве 2.агд</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Авд</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1</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Бг</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Ав</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В</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В</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1</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Авг</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Абгджз</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В</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Инструктаж</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1</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агд</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абгдез</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б</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highlight w:val="yellow"/>
              </w:rPr>
            </w:pPr>
            <w:r w:rsidRPr="00B37B9B">
              <w:rPr>
                <w:b/>
                <w:sz w:val="16"/>
                <w:szCs w:val="16"/>
                <w:highlight w:val="yellow"/>
              </w:rPr>
              <w:t>1</w:t>
            </w:r>
          </w:p>
        </w:tc>
      </w:tr>
    </w:tbl>
    <w:p w:rsidR="00B37B9B" w:rsidRPr="00011F73" w:rsidRDefault="00B37B9B" w:rsidP="00B37B9B">
      <w:pPr>
        <w:rPr>
          <w:b/>
          <w:sz w:val="28"/>
          <w:szCs w:val="28"/>
        </w:rPr>
      </w:pPr>
    </w:p>
    <w:p w:rsidR="00BD27AC" w:rsidRPr="00863129" w:rsidRDefault="00BD27AC" w:rsidP="001C7673">
      <w:pPr>
        <w:keepNext/>
        <w:keepLines/>
        <w:suppressLineNumbers/>
        <w:suppressAutoHyphens/>
        <w:rPr>
          <w:sz w:val="28"/>
          <w:szCs w:val="28"/>
          <w:lang w:eastAsia="ru-RU"/>
        </w:rPr>
      </w:pPr>
    </w:p>
    <w:sectPr w:rsidR="00BD27AC" w:rsidRPr="00863129" w:rsidSect="00B72A38">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E15" w:rsidRDefault="00271E15" w:rsidP="001D5F64">
      <w:r>
        <w:separator/>
      </w:r>
    </w:p>
  </w:endnote>
  <w:endnote w:type="continuationSeparator" w:id="1">
    <w:p w:rsidR="00271E15" w:rsidRDefault="00271E15" w:rsidP="001D5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87" w:rsidRDefault="007C6A87" w:rsidP="007C6A8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C6A87" w:rsidRDefault="007C6A87" w:rsidP="007C6A8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87" w:rsidRDefault="007C6A87" w:rsidP="007C6A8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D4FD7">
      <w:rPr>
        <w:rStyle w:val="af2"/>
        <w:noProof/>
      </w:rPr>
      <w:t>1</w:t>
    </w:r>
    <w:r>
      <w:rPr>
        <w:rStyle w:val="af2"/>
      </w:rPr>
      <w:fldChar w:fldCharType="end"/>
    </w:r>
  </w:p>
  <w:p w:rsidR="007C6A87" w:rsidRDefault="007C6A87" w:rsidP="007C6A87">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87" w:rsidRDefault="007C6A87">
    <w:pPr>
      <w:pStyle w:val="af0"/>
      <w:jc w:val="right"/>
    </w:pPr>
    <w:fldSimple w:instr=" PAGE   \* MERGEFORMAT ">
      <w:r w:rsidR="00BE0F13">
        <w:rPr>
          <w:noProof/>
        </w:rPr>
        <w:t>40</w:t>
      </w:r>
    </w:fldSimple>
  </w:p>
  <w:p w:rsidR="007C6A87" w:rsidRDefault="007C6A87">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87" w:rsidRDefault="007C6A87">
    <w:pPr>
      <w:pStyle w:val="af0"/>
      <w:jc w:val="right"/>
    </w:pPr>
    <w:fldSimple w:instr=" PAGE   \* MERGEFORMAT ">
      <w:r w:rsidR="00BE0F13">
        <w:rPr>
          <w:noProof/>
        </w:rPr>
        <w:t>52</w:t>
      </w:r>
    </w:fldSimple>
  </w:p>
  <w:p w:rsidR="007C6A87" w:rsidRDefault="007C6A8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E15" w:rsidRDefault="00271E15" w:rsidP="001D5F64">
      <w:r>
        <w:separator/>
      </w:r>
    </w:p>
  </w:footnote>
  <w:footnote w:type="continuationSeparator" w:id="1">
    <w:p w:rsidR="00271E15" w:rsidRDefault="00271E15" w:rsidP="001D5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1."/>
      <w:lvlJc w:val="left"/>
      <w:pPr>
        <w:tabs>
          <w:tab w:val="num" w:pos="0"/>
        </w:tabs>
      </w:pPr>
      <w:rPr>
        <w:rFonts w:ascii="Times New Roman" w:hAnsi="Times New Roman" w:cs="Times New Roman"/>
      </w:rPr>
    </w:lvl>
  </w:abstractNum>
  <w:abstractNum w:abstractNumId="1">
    <w:nsid w:val="00000007"/>
    <w:multiLevelType w:val="singleLevel"/>
    <w:tmpl w:val="00000007"/>
    <w:name w:val="WW8Num7"/>
    <w:lvl w:ilvl="0">
      <w:start w:val="2"/>
      <w:numFmt w:val="decimal"/>
      <w:suff w:val="nothing"/>
      <w:lvlText w:val="%1."/>
      <w:lvlJc w:val="left"/>
      <w:pPr>
        <w:tabs>
          <w:tab w:val="num" w:pos="0"/>
        </w:tabs>
      </w:pPr>
      <w:rPr>
        <w:rFonts w:ascii="Times New Roman" w:hAnsi="Times New Roman" w:cs="Times New Roman"/>
      </w:rPr>
    </w:lvl>
  </w:abstractNum>
  <w:abstractNum w:abstractNumId="2">
    <w:nsid w:val="0000000C"/>
    <w:multiLevelType w:val="singleLevel"/>
    <w:tmpl w:val="0000000C"/>
    <w:name w:val="WW8Num1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14"/>
    <w:multiLevelType w:val="singleLevel"/>
    <w:tmpl w:val="00000014"/>
    <w:name w:val="WW8Num24"/>
    <w:lvl w:ilvl="0">
      <w:start w:val="1"/>
      <w:numFmt w:val="decimal"/>
      <w:suff w:val="nothing"/>
      <w:lvlText w:val="%1."/>
      <w:lvlJc w:val="left"/>
      <w:pPr>
        <w:tabs>
          <w:tab w:val="num" w:pos="0"/>
        </w:tabs>
      </w:pPr>
      <w:rPr>
        <w:rFonts w:ascii="Times New Roman" w:hAnsi="Times New Roman" w:cs="Times New Roman"/>
      </w:rPr>
    </w:lvl>
  </w:abstractNum>
  <w:abstractNum w:abstractNumId="4">
    <w:nsid w:val="0000001A"/>
    <w:multiLevelType w:val="singleLevel"/>
    <w:tmpl w:val="0000001A"/>
    <w:name w:val="WW8Num32"/>
    <w:lvl w:ilvl="0">
      <w:start w:val="1"/>
      <w:numFmt w:val="decimal"/>
      <w:suff w:val="nothing"/>
      <w:lvlText w:val="%1."/>
      <w:lvlJc w:val="left"/>
      <w:pPr>
        <w:tabs>
          <w:tab w:val="num" w:pos="0"/>
        </w:tabs>
      </w:pPr>
      <w:rPr>
        <w:rFonts w:ascii="Times New Roman" w:hAnsi="Times New Roman" w:cs="Times New Roman"/>
      </w:rPr>
    </w:lvl>
  </w:abstractNum>
  <w:abstractNum w:abstractNumId="5">
    <w:nsid w:val="0000001F"/>
    <w:multiLevelType w:val="singleLevel"/>
    <w:tmpl w:val="0000001F"/>
    <w:name w:val="WW8Num38"/>
    <w:lvl w:ilvl="0">
      <w:start w:val="1"/>
      <w:numFmt w:val="decimal"/>
      <w:suff w:val="nothing"/>
      <w:lvlText w:val="%1."/>
      <w:lvlJc w:val="left"/>
      <w:pPr>
        <w:tabs>
          <w:tab w:val="num" w:pos="0"/>
        </w:tabs>
      </w:pPr>
      <w:rPr>
        <w:rFonts w:ascii="Times New Roman" w:hAnsi="Times New Roman" w:cs="Times New Roman"/>
      </w:rPr>
    </w:lvl>
  </w:abstractNum>
  <w:abstractNum w:abstractNumId="6">
    <w:nsid w:val="00000020"/>
    <w:multiLevelType w:val="singleLevel"/>
    <w:tmpl w:val="00000020"/>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7">
    <w:nsid w:val="00000022"/>
    <w:multiLevelType w:val="singleLevel"/>
    <w:tmpl w:val="00000022"/>
    <w:name w:val="WW8Num42"/>
    <w:lvl w:ilvl="0">
      <w:start w:val="1"/>
      <w:numFmt w:val="decimal"/>
      <w:suff w:val="nothing"/>
      <w:lvlText w:val="%1."/>
      <w:lvlJc w:val="left"/>
      <w:pPr>
        <w:tabs>
          <w:tab w:val="num" w:pos="0"/>
        </w:tabs>
      </w:pPr>
      <w:rPr>
        <w:rFonts w:ascii="Times New Roman" w:hAnsi="Times New Roman" w:cs="Times New Roman"/>
      </w:rPr>
    </w:lvl>
  </w:abstractNum>
  <w:abstractNum w:abstractNumId="8">
    <w:nsid w:val="00000023"/>
    <w:multiLevelType w:val="singleLevel"/>
    <w:tmpl w:val="00000023"/>
    <w:name w:val="WW8Num43"/>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27"/>
    <w:multiLevelType w:val="singleLevel"/>
    <w:tmpl w:val="00000027"/>
    <w:name w:val="WW8Num48"/>
    <w:lvl w:ilvl="0">
      <w:start w:val="1"/>
      <w:numFmt w:val="decimal"/>
      <w:suff w:val="nothing"/>
      <w:lvlText w:val="%1."/>
      <w:lvlJc w:val="left"/>
      <w:pPr>
        <w:tabs>
          <w:tab w:val="num" w:pos="0"/>
        </w:tabs>
      </w:pPr>
      <w:rPr>
        <w:rFonts w:ascii="Times New Roman" w:hAnsi="Times New Roman" w:cs="Times New Roman"/>
      </w:rPr>
    </w:lvl>
  </w:abstractNum>
  <w:abstractNum w:abstractNumId="10">
    <w:nsid w:val="00000028"/>
    <w:multiLevelType w:val="singleLevel"/>
    <w:tmpl w:val="00000028"/>
    <w:name w:val="WW8Num49"/>
    <w:lvl w:ilvl="0">
      <w:start w:val="1"/>
      <w:numFmt w:val="decimal"/>
      <w:suff w:val="nothing"/>
      <w:lvlText w:val="%1."/>
      <w:lvlJc w:val="left"/>
      <w:pPr>
        <w:tabs>
          <w:tab w:val="num" w:pos="0"/>
        </w:tabs>
      </w:pPr>
      <w:rPr>
        <w:rFonts w:ascii="Times New Roman" w:hAnsi="Times New Roman" w:cs="Times New Roman"/>
      </w:rPr>
    </w:lvl>
  </w:abstractNum>
  <w:abstractNum w:abstractNumId="11">
    <w:nsid w:val="0000002B"/>
    <w:multiLevelType w:val="singleLevel"/>
    <w:tmpl w:val="0000002B"/>
    <w:name w:val="WW8Num52"/>
    <w:lvl w:ilvl="0">
      <w:start w:val="1"/>
      <w:numFmt w:val="decimal"/>
      <w:suff w:val="nothing"/>
      <w:lvlText w:val="%1."/>
      <w:lvlJc w:val="left"/>
      <w:pPr>
        <w:tabs>
          <w:tab w:val="num" w:pos="0"/>
        </w:tabs>
      </w:pPr>
      <w:rPr>
        <w:rFonts w:ascii="Times New Roman" w:hAnsi="Times New Roman" w:cs="Times New Roman"/>
      </w:rPr>
    </w:lvl>
  </w:abstractNum>
  <w:abstractNum w:abstractNumId="12">
    <w:nsid w:val="00000031"/>
    <w:multiLevelType w:val="multilevel"/>
    <w:tmpl w:val="00000031"/>
    <w:name w:val="WW8Num60"/>
    <w:lvl w:ilvl="0">
      <w:start w:val="1"/>
      <w:numFmt w:val="decimal"/>
      <w:suff w:val="nothing"/>
      <w:lvlText w:val="%1."/>
      <w:lvlJc w:val="left"/>
      <w:pPr>
        <w:tabs>
          <w:tab w:val="num" w:pos="0"/>
        </w:tabs>
      </w:pPr>
      <w:rPr>
        <w:rFonts w:ascii="Times New Roman" w:hAnsi="Times New Roman" w:cs="Times New Roman"/>
      </w:rPr>
    </w:lvl>
    <w:lvl w:ilvl="1">
      <w:start w:val="1"/>
      <w:numFmt w:val="lowerLetter"/>
      <w:lvlText w:val="%2."/>
      <w:lvlJc w:val="left"/>
      <w:pPr>
        <w:tabs>
          <w:tab w:val="num" w:pos="1109"/>
        </w:tabs>
        <w:ind w:left="1109" w:hanging="360"/>
      </w:pPr>
      <w:rPr>
        <w:rFonts w:cs="Times New Roman"/>
      </w:rPr>
    </w:lvl>
    <w:lvl w:ilvl="2">
      <w:start w:val="1"/>
      <w:numFmt w:val="lowerRoman"/>
      <w:lvlText w:val="%3."/>
      <w:lvlJc w:val="right"/>
      <w:pPr>
        <w:tabs>
          <w:tab w:val="num" w:pos="1829"/>
        </w:tabs>
        <w:ind w:left="1829"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69"/>
        </w:tabs>
        <w:ind w:left="3269" w:hanging="360"/>
      </w:pPr>
      <w:rPr>
        <w:rFonts w:cs="Times New Roman"/>
      </w:rPr>
    </w:lvl>
    <w:lvl w:ilvl="5">
      <w:start w:val="1"/>
      <w:numFmt w:val="lowerRoman"/>
      <w:lvlText w:val="%6."/>
      <w:lvlJc w:val="right"/>
      <w:pPr>
        <w:tabs>
          <w:tab w:val="num" w:pos="3989"/>
        </w:tabs>
        <w:ind w:left="3989" w:hanging="180"/>
      </w:pPr>
      <w:rPr>
        <w:rFonts w:cs="Times New Roman"/>
      </w:rPr>
    </w:lvl>
    <w:lvl w:ilvl="6">
      <w:start w:val="1"/>
      <w:numFmt w:val="decimal"/>
      <w:lvlText w:val="%7."/>
      <w:lvlJc w:val="left"/>
      <w:pPr>
        <w:tabs>
          <w:tab w:val="num" w:pos="4709"/>
        </w:tabs>
        <w:ind w:left="4709" w:hanging="360"/>
      </w:pPr>
      <w:rPr>
        <w:rFonts w:cs="Times New Roman"/>
      </w:rPr>
    </w:lvl>
    <w:lvl w:ilvl="7">
      <w:start w:val="1"/>
      <w:numFmt w:val="lowerLetter"/>
      <w:lvlText w:val="%8."/>
      <w:lvlJc w:val="left"/>
      <w:pPr>
        <w:tabs>
          <w:tab w:val="num" w:pos="5429"/>
        </w:tabs>
        <w:ind w:left="5429" w:hanging="360"/>
      </w:pPr>
      <w:rPr>
        <w:rFonts w:cs="Times New Roman"/>
      </w:rPr>
    </w:lvl>
    <w:lvl w:ilvl="8">
      <w:start w:val="1"/>
      <w:numFmt w:val="lowerRoman"/>
      <w:lvlText w:val="%9."/>
      <w:lvlJc w:val="right"/>
      <w:pPr>
        <w:tabs>
          <w:tab w:val="num" w:pos="6149"/>
        </w:tabs>
        <w:ind w:left="6149" w:hanging="180"/>
      </w:pPr>
      <w:rPr>
        <w:rFonts w:cs="Times New Roman"/>
      </w:rPr>
    </w:lvl>
  </w:abstractNum>
  <w:abstractNum w:abstractNumId="13">
    <w:nsid w:val="00000038"/>
    <w:multiLevelType w:val="singleLevel"/>
    <w:tmpl w:val="00000038"/>
    <w:name w:val="WW8Num70"/>
    <w:lvl w:ilvl="0">
      <w:start w:val="1"/>
      <w:numFmt w:val="decimal"/>
      <w:suff w:val="nothing"/>
      <w:lvlText w:val="%1."/>
      <w:lvlJc w:val="left"/>
      <w:pPr>
        <w:tabs>
          <w:tab w:val="num" w:pos="0"/>
        </w:tabs>
      </w:pPr>
      <w:rPr>
        <w:rFonts w:ascii="Times New Roman" w:hAnsi="Times New Roman" w:cs="Times New Roman"/>
      </w:rPr>
    </w:lvl>
  </w:abstractNum>
  <w:abstractNum w:abstractNumId="14">
    <w:nsid w:val="0000003C"/>
    <w:multiLevelType w:val="singleLevel"/>
    <w:tmpl w:val="0000003C"/>
    <w:name w:val="WW8Num75"/>
    <w:lvl w:ilvl="0">
      <w:start w:val="1"/>
      <w:numFmt w:val="decimal"/>
      <w:suff w:val="nothing"/>
      <w:lvlText w:val="%1."/>
      <w:lvlJc w:val="left"/>
      <w:pPr>
        <w:tabs>
          <w:tab w:val="num" w:pos="0"/>
        </w:tabs>
      </w:pPr>
      <w:rPr>
        <w:rFonts w:ascii="Times New Roman" w:hAnsi="Times New Roman" w:cs="Times New Roman"/>
      </w:rPr>
    </w:lvl>
  </w:abstractNum>
  <w:abstractNum w:abstractNumId="15">
    <w:nsid w:val="0000003D"/>
    <w:multiLevelType w:val="singleLevel"/>
    <w:tmpl w:val="0000003D"/>
    <w:name w:val="WW8Num76"/>
    <w:lvl w:ilvl="0">
      <w:start w:val="1"/>
      <w:numFmt w:val="decimal"/>
      <w:suff w:val="nothing"/>
      <w:lvlText w:val="%1."/>
      <w:lvlJc w:val="left"/>
      <w:pPr>
        <w:tabs>
          <w:tab w:val="num" w:pos="0"/>
        </w:tabs>
      </w:pPr>
      <w:rPr>
        <w:rFonts w:ascii="Times New Roman" w:hAnsi="Times New Roman" w:cs="Times New Roman"/>
      </w:rPr>
    </w:lvl>
  </w:abstractNum>
  <w:abstractNum w:abstractNumId="16">
    <w:nsid w:val="00000045"/>
    <w:multiLevelType w:val="singleLevel"/>
    <w:tmpl w:val="00000045"/>
    <w:name w:val="WW8Num86"/>
    <w:lvl w:ilvl="0">
      <w:start w:val="1"/>
      <w:numFmt w:val="decimal"/>
      <w:suff w:val="nothing"/>
      <w:lvlText w:val="%1."/>
      <w:lvlJc w:val="left"/>
      <w:pPr>
        <w:tabs>
          <w:tab w:val="num" w:pos="0"/>
        </w:tabs>
      </w:pPr>
      <w:rPr>
        <w:rFonts w:ascii="Times New Roman" w:hAnsi="Times New Roman" w:cs="Times New Roman"/>
      </w:rPr>
    </w:lvl>
  </w:abstractNum>
  <w:abstractNum w:abstractNumId="17">
    <w:nsid w:val="02C6104B"/>
    <w:multiLevelType w:val="hybridMultilevel"/>
    <w:tmpl w:val="EF24C9DE"/>
    <w:lvl w:ilvl="0" w:tplc="E7A660E6">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57C1C49"/>
    <w:multiLevelType w:val="hybridMultilevel"/>
    <w:tmpl w:val="AAB8C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992F9C"/>
    <w:multiLevelType w:val="hybridMultilevel"/>
    <w:tmpl w:val="E7E61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D51079D"/>
    <w:multiLevelType w:val="hybridMultilevel"/>
    <w:tmpl w:val="A0602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3">
    <w:nsid w:val="24896585"/>
    <w:multiLevelType w:val="hybridMultilevel"/>
    <w:tmpl w:val="E9DAC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E64A3C"/>
    <w:multiLevelType w:val="hybridMultilevel"/>
    <w:tmpl w:val="3B86F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1C93984"/>
    <w:multiLevelType w:val="hybridMultilevel"/>
    <w:tmpl w:val="39E47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95B28EC"/>
    <w:multiLevelType w:val="hybridMultilevel"/>
    <w:tmpl w:val="26364A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C277694"/>
    <w:multiLevelType w:val="hybridMultilevel"/>
    <w:tmpl w:val="DD964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03582C"/>
    <w:multiLevelType w:val="hybridMultilevel"/>
    <w:tmpl w:val="BF48B9A6"/>
    <w:lvl w:ilvl="0" w:tplc="9EA80A4E">
      <w:start w:val="8"/>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122096D"/>
    <w:multiLevelType w:val="hybridMultilevel"/>
    <w:tmpl w:val="46F0C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210D16"/>
    <w:multiLevelType w:val="hybridMultilevel"/>
    <w:tmpl w:val="44CEF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7C23E4"/>
    <w:multiLevelType w:val="hybridMultilevel"/>
    <w:tmpl w:val="E7089E88"/>
    <w:lvl w:ilvl="0" w:tplc="01B0F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3745D30"/>
    <w:multiLevelType w:val="hybridMultilevel"/>
    <w:tmpl w:val="6E1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07131"/>
    <w:multiLevelType w:val="hybridMultilevel"/>
    <w:tmpl w:val="56F43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7F25F4"/>
    <w:multiLevelType w:val="hybridMultilevel"/>
    <w:tmpl w:val="6FF2FD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nsid w:val="5BD95EAA"/>
    <w:multiLevelType w:val="hybridMultilevel"/>
    <w:tmpl w:val="A1DAAE6E"/>
    <w:lvl w:ilvl="0" w:tplc="6B0C14FE">
      <w:start w:val="1"/>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2741E6"/>
    <w:multiLevelType w:val="multilevel"/>
    <w:tmpl w:val="2FDA102E"/>
    <w:lvl w:ilvl="0">
      <w:start w:val="1"/>
      <w:numFmt w:val="decimal"/>
      <w:lvlText w:val="%1."/>
      <w:lvlJc w:val="left"/>
      <w:pPr>
        <w:tabs>
          <w:tab w:val="num" w:pos="510"/>
        </w:tabs>
        <w:ind w:left="510" w:hanging="510"/>
      </w:pPr>
      <w:rPr>
        <w:rFonts w:cs="Times New Roman" w:hint="default"/>
      </w:rPr>
    </w:lvl>
    <w:lvl w:ilvl="1">
      <w:start w:val="1"/>
      <w:numFmt w:val="decimal"/>
      <w:pStyle w:val="-11"/>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nsid w:val="6880424D"/>
    <w:multiLevelType w:val="hybridMultilevel"/>
    <w:tmpl w:val="6D302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960188"/>
    <w:multiLevelType w:val="hybridMultilevel"/>
    <w:tmpl w:val="88106BD0"/>
    <w:lvl w:ilvl="0" w:tplc="6D62C9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D8366C4"/>
    <w:multiLevelType w:val="hybridMultilevel"/>
    <w:tmpl w:val="73B2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3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15"/>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10"/>
    <w:lvlOverride w:ilvl="0">
      <w:startOverride w:val="1"/>
    </w:lvlOverride>
  </w:num>
  <w:num w:numId="24">
    <w:abstractNumId w:val="4"/>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1"/>
  </w:num>
  <w:num w:numId="28">
    <w:abstractNumId w:val="39"/>
  </w:num>
  <w:num w:numId="29">
    <w:abstractNumId w:val="32"/>
  </w:num>
  <w:num w:numId="30">
    <w:abstractNumId w:val="27"/>
  </w:num>
  <w:num w:numId="31">
    <w:abstractNumId w:val="21"/>
  </w:num>
  <w:num w:numId="32">
    <w:abstractNumId w:val="30"/>
  </w:num>
  <w:num w:numId="33">
    <w:abstractNumId w:val="29"/>
  </w:num>
  <w:num w:numId="34">
    <w:abstractNumId w:val="18"/>
  </w:num>
  <w:num w:numId="35">
    <w:abstractNumId w:val="23"/>
  </w:num>
  <w:num w:numId="36">
    <w:abstractNumId w:val="37"/>
  </w:num>
  <w:num w:numId="37">
    <w:abstractNumId w:val="33"/>
  </w:num>
  <w:num w:numId="38">
    <w:abstractNumId w:val="35"/>
  </w:num>
  <w:num w:numId="39">
    <w:abstractNumId w:val="26"/>
  </w:num>
  <w:num w:numId="40">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F64"/>
    <w:rsid w:val="00001AC1"/>
    <w:rsid w:val="000377D4"/>
    <w:rsid w:val="00094A91"/>
    <w:rsid w:val="000D4103"/>
    <w:rsid w:val="00100E03"/>
    <w:rsid w:val="0012187C"/>
    <w:rsid w:val="00132E59"/>
    <w:rsid w:val="00142E33"/>
    <w:rsid w:val="00154924"/>
    <w:rsid w:val="00190198"/>
    <w:rsid w:val="001C2D6E"/>
    <w:rsid w:val="001C716A"/>
    <w:rsid w:val="001C7673"/>
    <w:rsid w:val="001D4FD7"/>
    <w:rsid w:val="001D5F64"/>
    <w:rsid w:val="001E1CEE"/>
    <w:rsid w:val="00203F23"/>
    <w:rsid w:val="00242920"/>
    <w:rsid w:val="00271E15"/>
    <w:rsid w:val="00295488"/>
    <w:rsid w:val="002A0B84"/>
    <w:rsid w:val="002C49DE"/>
    <w:rsid w:val="002F3EB8"/>
    <w:rsid w:val="002F5B65"/>
    <w:rsid w:val="00321C00"/>
    <w:rsid w:val="00356666"/>
    <w:rsid w:val="00363CCF"/>
    <w:rsid w:val="00384F4E"/>
    <w:rsid w:val="00385007"/>
    <w:rsid w:val="00392B45"/>
    <w:rsid w:val="003B0547"/>
    <w:rsid w:val="003F5B8E"/>
    <w:rsid w:val="003F5FF7"/>
    <w:rsid w:val="00404929"/>
    <w:rsid w:val="00435110"/>
    <w:rsid w:val="00490193"/>
    <w:rsid w:val="004A2920"/>
    <w:rsid w:val="004C7177"/>
    <w:rsid w:val="004D5715"/>
    <w:rsid w:val="00532202"/>
    <w:rsid w:val="005337AA"/>
    <w:rsid w:val="00540ADD"/>
    <w:rsid w:val="00576E70"/>
    <w:rsid w:val="005855FF"/>
    <w:rsid w:val="005A281C"/>
    <w:rsid w:val="005C078C"/>
    <w:rsid w:val="005E4310"/>
    <w:rsid w:val="005F4785"/>
    <w:rsid w:val="00622EE6"/>
    <w:rsid w:val="00631BC9"/>
    <w:rsid w:val="0065739F"/>
    <w:rsid w:val="00690F81"/>
    <w:rsid w:val="00691990"/>
    <w:rsid w:val="00691ED4"/>
    <w:rsid w:val="00693BC9"/>
    <w:rsid w:val="006A19DD"/>
    <w:rsid w:val="006A5BD7"/>
    <w:rsid w:val="006D0C54"/>
    <w:rsid w:val="006D0CC0"/>
    <w:rsid w:val="006E0A68"/>
    <w:rsid w:val="007237C1"/>
    <w:rsid w:val="00755B17"/>
    <w:rsid w:val="00757550"/>
    <w:rsid w:val="00782416"/>
    <w:rsid w:val="00790068"/>
    <w:rsid w:val="007A284F"/>
    <w:rsid w:val="007B4E01"/>
    <w:rsid w:val="007B5D41"/>
    <w:rsid w:val="007C5D52"/>
    <w:rsid w:val="007C6A87"/>
    <w:rsid w:val="007F21C8"/>
    <w:rsid w:val="007F4D42"/>
    <w:rsid w:val="007F56DB"/>
    <w:rsid w:val="008124AC"/>
    <w:rsid w:val="00826AEE"/>
    <w:rsid w:val="00845DAC"/>
    <w:rsid w:val="00855AA5"/>
    <w:rsid w:val="00863129"/>
    <w:rsid w:val="00870FB5"/>
    <w:rsid w:val="00880E1F"/>
    <w:rsid w:val="00885278"/>
    <w:rsid w:val="008F40A3"/>
    <w:rsid w:val="00903F75"/>
    <w:rsid w:val="00911565"/>
    <w:rsid w:val="00932BA9"/>
    <w:rsid w:val="00936539"/>
    <w:rsid w:val="00965F36"/>
    <w:rsid w:val="00981B40"/>
    <w:rsid w:val="00A127D5"/>
    <w:rsid w:val="00A12AFD"/>
    <w:rsid w:val="00A212E7"/>
    <w:rsid w:val="00A31526"/>
    <w:rsid w:val="00A37837"/>
    <w:rsid w:val="00A444AF"/>
    <w:rsid w:val="00A6274E"/>
    <w:rsid w:val="00A66044"/>
    <w:rsid w:val="00A77D15"/>
    <w:rsid w:val="00A963CC"/>
    <w:rsid w:val="00AA0EE9"/>
    <w:rsid w:val="00AD1118"/>
    <w:rsid w:val="00AF16EB"/>
    <w:rsid w:val="00AF594A"/>
    <w:rsid w:val="00B351CF"/>
    <w:rsid w:val="00B37B9B"/>
    <w:rsid w:val="00B61DC2"/>
    <w:rsid w:val="00B72A38"/>
    <w:rsid w:val="00B8069A"/>
    <w:rsid w:val="00B92959"/>
    <w:rsid w:val="00BD06AC"/>
    <w:rsid w:val="00BD1CAE"/>
    <w:rsid w:val="00BD27AC"/>
    <w:rsid w:val="00BE0F13"/>
    <w:rsid w:val="00BE6EEC"/>
    <w:rsid w:val="00BE7720"/>
    <w:rsid w:val="00C12609"/>
    <w:rsid w:val="00C204F8"/>
    <w:rsid w:val="00C35E11"/>
    <w:rsid w:val="00C435EE"/>
    <w:rsid w:val="00C465CA"/>
    <w:rsid w:val="00C709A1"/>
    <w:rsid w:val="00C91EED"/>
    <w:rsid w:val="00CB4429"/>
    <w:rsid w:val="00CD3E17"/>
    <w:rsid w:val="00CD6922"/>
    <w:rsid w:val="00CD6CEB"/>
    <w:rsid w:val="00CF37FA"/>
    <w:rsid w:val="00CF437D"/>
    <w:rsid w:val="00D00706"/>
    <w:rsid w:val="00D154EC"/>
    <w:rsid w:val="00D421B3"/>
    <w:rsid w:val="00D56041"/>
    <w:rsid w:val="00D61B0C"/>
    <w:rsid w:val="00D61BDA"/>
    <w:rsid w:val="00D7270D"/>
    <w:rsid w:val="00D90017"/>
    <w:rsid w:val="00DA091B"/>
    <w:rsid w:val="00DC2B1E"/>
    <w:rsid w:val="00DE4105"/>
    <w:rsid w:val="00DF5C67"/>
    <w:rsid w:val="00E04241"/>
    <w:rsid w:val="00E311EB"/>
    <w:rsid w:val="00E54D98"/>
    <w:rsid w:val="00E5699D"/>
    <w:rsid w:val="00E57A48"/>
    <w:rsid w:val="00E57E65"/>
    <w:rsid w:val="00EF69C1"/>
    <w:rsid w:val="00F109CE"/>
    <w:rsid w:val="00F14A08"/>
    <w:rsid w:val="00F21255"/>
    <w:rsid w:val="00F2684C"/>
    <w:rsid w:val="00F32659"/>
    <w:rsid w:val="00F80163"/>
    <w:rsid w:val="00FA0DEF"/>
    <w:rsid w:val="00FA49C6"/>
    <w:rsid w:val="00FA4C4B"/>
    <w:rsid w:val="00FD610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D5F64"/>
    <w:rPr>
      <w:rFonts w:ascii="Times New Roman" w:eastAsia="Times New Roman" w:hAnsi="Times New Roman"/>
      <w:lang w:eastAsia="en-US"/>
    </w:rPr>
  </w:style>
  <w:style w:type="paragraph" w:styleId="1">
    <w:name w:val="heading 1"/>
    <w:basedOn w:val="a1"/>
    <w:next w:val="a1"/>
    <w:link w:val="10"/>
    <w:qFormat/>
    <w:rsid w:val="003B0547"/>
    <w:pPr>
      <w:keepNext/>
      <w:spacing w:before="240" w:after="60"/>
      <w:ind w:left="204"/>
      <w:outlineLvl w:val="0"/>
    </w:pPr>
    <w:rPr>
      <w:b/>
      <w:kern w:val="28"/>
      <w:sz w:val="24"/>
      <w:szCs w:val="24"/>
    </w:rPr>
  </w:style>
  <w:style w:type="paragraph" w:styleId="2">
    <w:name w:val="heading 2"/>
    <w:basedOn w:val="a1"/>
    <w:next w:val="a1"/>
    <w:link w:val="20"/>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3B0547"/>
    <w:rPr>
      <w:rFonts w:ascii="Times New Roman" w:hAnsi="Times New Roman" w:cs="Times New Roman"/>
      <w:b/>
      <w:kern w:val="28"/>
      <w:sz w:val="24"/>
      <w:szCs w:val="24"/>
    </w:rPr>
  </w:style>
  <w:style w:type="character" w:customStyle="1" w:styleId="20">
    <w:name w:val="Заголовок 2 Знак"/>
    <w:link w:val="2"/>
    <w:locked/>
    <w:rsid w:val="00CF37FA"/>
    <w:rPr>
      <w:rFonts w:ascii="Cambria" w:hAnsi="Cambria" w:cs="Times New Roman"/>
      <w:b/>
      <w:bCs/>
      <w:i/>
      <w:iCs/>
      <w:sz w:val="28"/>
      <w:szCs w:val="28"/>
      <w:lang w:eastAsia="en-US"/>
    </w:rPr>
  </w:style>
  <w:style w:type="character" w:customStyle="1" w:styleId="30">
    <w:name w:val="Заголовок 3 Знак"/>
    <w:link w:val="3"/>
    <w:uiPriority w:val="99"/>
    <w:locked/>
    <w:rsid w:val="001C7673"/>
    <w:rPr>
      <w:rFonts w:ascii="Times New Roman" w:hAnsi="Times New Roman" w:cs="Times New Roman"/>
      <w:b/>
      <w:sz w:val="20"/>
      <w:szCs w:val="20"/>
    </w:rPr>
  </w:style>
  <w:style w:type="character" w:customStyle="1" w:styleId="40">
    <w:name w:val="Заголовок 4 Знак"/>
    <w:link w:val="4"/>
    <w:uiPriority w:val="99"/>
    <w:locked/>
    <w:rsid w:val="001C7673"/>
    <w:rPr>
      <w:rFonts w:eastAsia="Times New Roman" w:cs="Times New Roman"/>
      <w:b/>
      <w:bCs/>
      <w:sz w:val="28"/>
      <w:szCs w:val="28"/>
      <w:lang w:eastAsia="ar-SA" w:bidi="ar-SA"/>
    </w:rPr>
  </w:style>
  <w:style w:type="character" w:customStyle="1" w:styleId="50">
    <w:name w:val="Заголовок 5 Знак"/>
    <w:link w:val="5"/>
    <w:uiPriority w:val="99"/>
    <w:locked/>
    <w:rsid w:val="001C7673"/>
    <w:rPr>
      <w:rFonts w:ascii="Arial" w:hAnsi="Arial" w:cs="Times New Roman"/>
      <w:sz w:val="20"/>
      <w:szCs w:val="20"/>
    </w:rPr>
  </w:style>
  <w:style w:type="character" w:customStyle="1" w:styleId="60">
    <w:name w:val="Заголовок 6 Знак"/>
    <w:link w:val="6"/>
    <w:uiPriority w:val="99"/>
    <w:locked/>
    <w:rsid w:val="001C7673"/>
    <w:rPr>
      <w:rFonts w:ascii="Times New Roman" w:hAnsi="Times New Roman" w:cs="Times New Roman"/>
      <w:b/>
      <w:bCs/>
    </w:rPr>
  </w:style>
  <w:style w:type="character" w:customStyle="1" w:styleId="70">
    <w:name w:val="Заголовок 7 Знак"/>
    <w:link w:val="7"/>
    <w:uiPriority w:val="99"/>
    <w:locked/>
    <w:rsid w:val="001C7673"/>
    <w:rPr>
      <w:rFonts w:ascii="Arial" w:hAnsi="Arial" w:cs="Times New Roman"/>
      <w:b/>
      <w:sz w:val="20"/>
      <w:szCs w:val="20"/>
    </w:rPr>
  </w:style>
  <w:style w:type="character" w:customStyle="1" w:styleId="80">
    <w:name w:val="Заголовок 8 Знак"/>
    <w:link w:val="8"/>
    <w:uiPriority w:val="99"/>
    <w:locked/>
    <w:rsid w:val="001C7673"/>
    <w:rPr>
      <w:rFonts w:ascii="Arial" w:hAnsi="Arial" w:cs="Times New Roman"/>
      <w:i/>
      <w:sz w:val="20"/>
      <w:szCs w:val="20"/>
    </w:rPr>
  </w:style>
  <w:style w:type="character" w:customStyle="1" w:styleId="90">
    <w:name w:val="Заголовок 9 Знак"/>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link w:val="a5"/>
    <w:uiPriority w:val="99"/>
    <w:semiHidden/>
    <w:locked/>
    <w:rsid w:val="001D5F64"/>
    <w:rPr>
      <w:rFonts w:ascii="Times New Roman" w:hAnsi="Times New Roman" w:cs="Times New Roman"/>
      <w:sz w:val="20"/>
      <w:szCs w:val="20"/>
    </w:rPr>
  </w:style>
  <w:style w:type="character" w:styleId="a7">
    <w:name w:val="footnote reference"/>
    <w:rsid w:val="001D5F64"/>
    <w:rPr>
      <w:rFonts w:cs="Times New Roman"/>
      <w:vertAlign w:val="superscript"/>
    </w:rPr>
  </w:style>
  <w:style w:type="paragraph" w:styleId="a8">
    <w:name w:val="List Paragraph"/>
    <w:basedOn w:val="a1"/>
    <w:uiPriority w:val="34"/>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rsid w:val="001E1CEE"/>
    <w:pPr>
      <w:spacing w:after="120" w:line="276" w:lineRule="auto"/>
    </w:pPr>
    <w:rPr>
      <w:rFonts w:ascii="Calibri" w:eastAsia="Calibri" w:hAnsi="Calibri"/>
      <w:sz w:val="22"/>
      <w:szCs w:val="22"/>
    </w:rPr>
  </w:style>
  <w:style w:type="character" w:customStyle="1" w:styleId="aa">
    <w:name w:val="Основной текст Знак"/>
    <w:link w:val="a9"/>
    <w:locked/>
    <w:rsid w:val="001E1CEE"/>
    <w:rPr>
      <w:rFonts w:ascii="Calibri" w:hAnsi="Calibri" w:cs="Times New Roman"/>
    </w:rPr>
  </w:style>
  <w:style w:type="character" w:customStyle="1" w:styleId="ab">
    <w:name w:val="Основной текст_"/>
    <w:link w:val="11"/>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rsid w:val="006A19DD"/>
    <w:pPr>
      <w:spacing w:after="120"/>
      <w:ind w:left="283"/>
    </w:pPr>
  </w:style>
  <w:style w:type="character" w:customStyle="1" w:styleId="ad">
    <w:name w:val="Основной текст с отступом Знак"/>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lang w:eastAsia="ko-KR"/>
    </w:rPr>
  </w:style>
  <w:style w:type="paragraph" w:styleId="ae">
    <w:name w:val="header"/>
    <w:basedOn w:val="a1"/>
    <w:link w:val="af"/>
    <w:rsid w:val="006A19DD"/>
    <w:pPr>
      <w:tabs>
        <w:tab w:val="center" w:pos="4677"/>
        <w:tab w:val="right" w:pos="9355"/>
      </w:tabs>
    </w:pPr>
  </w:style>
  <w:style w:type="character" w:customStyle="1" w:styleId="af">
    <w:name w:val="Верхний колонтитул Знак"/>
    <w:link w:val="ae"/>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af6">
    <w:name w:val="Заголовок"/>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7">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3">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4">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lang w:eastAsia="ar-SA"/>
    </w:rPr>
  </w:style>
  <w:style w:type="paragraph" w:customStyle="1" w:styleId="ConsNormal">
    <w:name w:val="ConsNormal"/>
    <w:uiPriority w:val="99"/>
    <w:rsid w:val="001C7673"/>
    <w:pPr>
      <w:suppressAutoHyphens/>
      <w:autoSpaceDE w:val="0"/>
      <w:ind w:right="19772" w:firstLine="720"/>
    </w:pPr>
    <w:rPr>
      <w:rFonts w:ascii="Arial" w:hAnsi="Arial" w:cs="Arial"/>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5">
    <w:name w:val="Абзац1"/>
    <w:basedOn w:val="a1"/>
    <w:uiPriority w:val="99"/>
    <w:rsid w:val="001C7673"/>
    <w:pPr>
      <w:suppressAutoHyphens/>
      <w:spacing w:after="60" w:line="360" w:lineRule="exact"/>
      <w:ind w:firstLine="709"/>
      <w:jc w:val="both"/>
    </w:pPr>
    <w:rPr>
      <w:sz w:val="28"/>
      <w:lang w:eastAsia="ar-SA"/>
    </w:rPr>
  </w:style>
  <w:style w:type="paragraph" w:customStyle="1" w:styleId="af8">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9">
    <w:name w:val="Содержимое таблицы"/>
    <w:basedOn w:val="a1"/>
    <w:uiPriority w:val="99"/>
    <w:rsid w:val="001C7673"/>
    <w:pPr>
      <w:suppressLineNumbers/>
      <w:suppressAutoHyphens/>
    </w:pPr>
    <w:rPr>
      <w:sz w:val="24"/>
      <w:szCs w:val="24"/>
      <w:lang w:eastAsia="ar-SA"/>
    </w:rPr>
  </w:style>
  <w:style w:type="paragraph" w:customStyle="1" w:styleId="afa">
    <w:name w:val="Заголовок таблицы"/>
    <w:basedOn w:val="af9"/>
    <w:uiPriority w:val="99"/>
    <w:rsid w:val="001C7673"/>
    <w:pPr>
      <w:jc w:val="center"/>
    </w:pPr>
    <w:rPr>
      <w:b/>
      <w:bCs/>
    </w:rPr>
  </w:style>
  <w:style w:type="paragraph" w:customStyle="1" w:styleId="-">
    <w:name w:val="абзац-текст"/>
    <w:basedOn w:val="afb"/>
    <w:uiPriority w:val="99"/>
    <w:rsid w:val="001C7673"/>
    <w:pPr>
      <w:suppressAutoHyphens w:val="0"/>
      <w:spacing w:line="288" w:lineRule="auto"/>
      <w:ind w:firstLine="567"/>
      <w:jc w:val="both"/>
    </w:pPr>
    <w:rPr>
      <w:color w:val="000000"/>
      <w:sz w:val="28"/>
      <w:szCs w:val="28"/>
      <w:lang w:eastAsia="ru-RU"/>
    </w:rPr>
  </w:style>
  <w:style w:type="paragraph" w:styleId="afb">
    <w:name w:val="Normal (Web)"/>
    <w:aliases w:val="Обычный (Web)"/>
    <w:basedOn w:val="a1"/>
    <w:link w:val="afc"/>
    <w:rsid w:val="001C7673"/>
    <w:pPr>
      <w:suppressAutoHyphens/>
    </w:pPr>
    <w:rPr>
      <w:sz w:val="24"/>
      <w:szCs w:val="24"/>
      <w:lang w:eastAsia="ar-SA"/>
    </w:rPr>
  </w:style>
  <w:style w:type="character" w:customStyle="1" w:styleId="afc">
    <w:name w:val="Обычный (веб) Знак"/>
    <w:aliases w:val="Обычный (Web) Знак"/>
    <w:link w:val="afb"/>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d">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e">
    <w:name w:val="Table Grid"/>
    <w:basedOn w:val="a3"/>
    <w:locked/>
    <w:rsid w:val="001C76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f">
    <w:name w:val="Balloon Text"/>
    <w:basedOn w:val="a1"/>
    <w:link w:val="aff0"/>
    <w:semiHidden/>
    <w:rsid w:val="001C7673"/>
    <w:pPr>
      <w:suppressAutoHyphens/>
    </w:pPr>
    <w:rPr>
      <w:rFonts w:ascii="Tahoma" w:hAnsi="Tahoma"/>
      <w:sz w:val="16"/>
      <w:szCs w:val="16"/>
      <w:lang w:eastAsia="ar-SA"/>
    </w:rPr>
  </w:style>
  <w:style w:type="character" w:customStyle="1" w:styleId="aff0">
    <w:name w:val="Текст выноски Знак"/>
    <w:link w:val="aff"/>
    <w:semiHidden/>
    <w:locked/>
    <w:rsid w:val="001C7673"/>
    <w:rPr>
      <w:rFonts w:ascii="Tahoma" w:hAnsi="Tahoma" w:cs="Times New Roman"/>
      <w:sz w:val="16"/>
      <w:szCs w:val="16"/>
      <w:lang w:eastAsia="ar-SA" w:bidi="ar-SA"/>
    </w:rPr>
  </w:style>
  <w:style w:type="paragraph" w:styleId="aff1">
    <w:name w:val="Title"/>
    <w:basedOn w:val="a1"/>
    <w:next w:val="a1"/>
    <w:link w:val="aff2"/>
    <w:qFormat/>
    <w:locked/>
    <w:rsid w:val="001C7673"/>
    <w:pPr>
      <w:spacing w:before="120" w:after="120"/>
    </w:pPr>
    <w:rPr>
      <w:b/>
    </w:rPr>
  </w:style>
  <w:style w:type="character" w:customStyle="1" w:styleId="aff2">
    <w:name w:val="Название Знак"/>
    <w:link w:val="aff1"/>
    <w:uiPriority w:val="99"/>
    <w:locked/>
    <w:rsid w:val="001C7673"/>
    <w:rPr>
      <w:rFonts w:ascii="Times New Roman" w:hAnsi="Times New Roman" w:cs="Times New Roman"/>
      <w:b/>
      <w:sz w:val="20"/>
      <w:szCs w:val="20"/>
      <w:lang w:eastAsia="en-US"/>
    </w:rPr>
  </w:style>
  <w:style w:type="paragraph" w:styleId="23">
    <w:name w:val="Body Text 2"/>
    <w:basedOn w:val="a1"/>
    <w:link w:val="24"/>
    <w:rsid w:val="001C7673"/>
    <w:pPr>
      <w:spacing w:after="120" w:line="480" w:lineRule="auto"/>
    </w:pPr>
  </w:style>
  <w:style w:type="character" w:customStyle="1" w:styleId="24">
    <w:name w:val="Основной текст 2 Знак"/>
    <w:link w:val="23"/>
    <w:locked/>
    <w:rsid w:val="001C7673"/>
    <w:rPr>
      <w:rFonts w:ascii="Times New Roman" w:hAnsi="Times New Roman" w:cs="Times New Roman"/>
      <w:sz w:val="20"/>
      <w:szCs w:val="20"/>
      <w:lang w:eastAsia="en-US"/>
    </w:rPr>
  </w:style>
  <w:style w:type="paragraph" w:styleId="aff3">
    <w:name w:val="Plain Text"/>
    <w:basedOn w:val="a1"/>
    <w:link w:val="aff4"/>
    <w:uiPriority w:val="99"/>
    <w:rsid w:val="001C7673"/>
    <w:rPr>
      <w:rFonts w:ascii="Courier New" w:hAnsi="Courier New"/>
      <w:lang w:eastAsia="ru-RU"/>
    </w:rPr>
  </w:style>
  <w:style w:type="character" w:customStyle="1" w:styleId="aff4">
    <w:name w:val="Текст Знак"/>
    <w:link w:val="aff3"/>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5">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6">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7">
    <w:name w:val="Subtitle"/>
    <w:basedOn w:val="a1"/>
    <w:next w:val="a1"/>
    <w:link w:val="aff8"/>
    <w:uiPriority w:val="99"/>
    <w:qFormat/>
    <w:locked/>
    <w:rsid w:val="001C7673"/>
    <w:pPr>
      <w:spacing w:after="600"/>
    </w:pPr>
    <w:rPr>
      <w:rFonts w:eastAsia="Calibri"/>
      <w:smallCaps/>
      <w:color w:val="938953"/>
      <w:spacing w:val="5"/>
      <w:sz w:val="28"/>
      <w:szCs w:val="28"/>
      <w:lang w:val="en-US"/>
    </w:rPr>
  </w:style>
  <w:style w:type="character" w:customStyle="1" w:styleId="aff8">
    <w:name w:val="Подзаголовок Знак"/>
    <w:link w:val="aff7"/>
    <w:uiPriority w:val="99"/>
    <w:locked/>
    <w:rsid w:val="001C7673"/>
    <w:rPr>
      <w:rFonts w:ascii="Times New Roman" w:hAnsi="Times New Roman" w:cs="Times New Roman"/>
      <w:smallCaps/>
      <w:color w:val="938953"/>
      <w:spacing w:val="5"/>
      <w:sz w:val="28"/>
      <w:szCs w:val="28"/>
      <w:lang w:val="en-US" w:eastAsia="en-US"/>
    </w:rPr>
  </w:style>
  <w:style w:type="character" w:styleId="aff9">
    <w:name w:val="Strong"/>
    <w:qFormat/>
    <w:locked/>
    <w:rsid w:val="001C7673"/>
    <w:rPr>
      <w:rFonts w:cs="Times New Roman"/>
      <w:b/>
      <w:spacing w:val="0"/>
    </w:rPr>
  </w:style>
  <w:style w:type="character" w:styleId="affa">
    <w:name w:val="Emphasis"/>
    <w:uiPriority w:val="99"/>
    <w:qFormat/>
    <w:locked/>
    <w:rsid w:val="001C7673"/>
    <w:rPr>
      <w:rFonts w:cs="Times New Roman"/>
      <w:b/>
      <w:smallCaps/>
      <w:color w:val="5A5A5A"/>
      <w:spacing w:val="20"/>
      <w:kern w:val="0"/>
      <w:vertAlign w:val="baseline"/>
    </w:rPr>
  </w:style>
  <w:style w:type="paragraph" w:styleId="affb">
    <w:name w:val="No Spacing"/>
    <w:basedOn w:val="a1"/>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link w:val="27"/>
    <w:uiPriority w:val="99"/>
    <w:locked/>
    <w:rsid w:val="001C7673"/>
    <w:rPr>
      <w:rFonts w:ascii="Times New Roman" w:hAnsi="Times New Roman" w:cs="Times New Roman"/>
      <w:i/>
      <w:iCs/>
      <w:color w:val="5A5A5A"/>
      <w:sz w:val="28"/>
      <w:szCs w:val="28"/>
      <w:lang w:val="en-US" w:eastAsia="en-US"/>
    </w:rPr>
  </w:style>
  <w:style w:type="paragraph" w:styleId="affc">
    <w:name w:val="Intense Quote"/>
    <w:basedOn w:val="a1"/>
    <w:next w:val="a1"/>
    <w:link w:val="affd"/>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d">
    <w:name w:val="Выделенная цитата Знак"/>
    <w:link w:val="affc"/>
    <w:uiPriority w:val="99"/>
    <w:locked/>
    <w:rsid w:val="001C7673"/>
    <w:rPr>
      <w:rFonts w:ascii="Cambria" w:hAnsi="Cambria" w:cs="Times New Roman"/>
      <w:smallCaps/>
      <w:color w:val="365F91"/>
      <w:sz w:val="28"/>
      <w:szCs w:val="28"/>
      <w:lang w:val="en-US" w:eastAsia="en-US"/>
    </w:rPr>
  </w:style>
  <w:style w:type="character" w:styleId="affe">
    <w:name w:val="Subtle Emphasis"/>
    <w:uiPriority w:val="99"/>
    <w:qFormat/>
    <w:rsid w:val="001C7673"/>
    <w:rPr>
      <w:smallCaps/>
      <w:color w:val="5A5A5A"/>
      <w:vertAlign w:val="baseline"/>
    </w:rPr>
  </w:style>
  <w:style w:type="character" w:styleId="afff">
    <w:name w:val="Intense Emphasis"/>
    <w:uiPriority w:val="99"/>
    <w:qFormat/>
    <w:rsid w:val="001C7673"/>
    <w:rPr>
      <w:b/>
      <w:smallCaps/>
      <w:color w:val="4F81BD"/>
      <w:spacing w:val="40"/>
    </w:rPr>
  </w:style>
  <w:style w:type="character" w:styleId="afff0">
    <w:name w:val="Subtle Reference"/>
    <w:uiPriority w:val="99"/>
    <w:qFormat/>
    <w:rsid w:val="001C7673"/>
    <w:rPr>
      <w:rFonts w:ascii="Cambria" w:hAnsi="Cambria"/>
      <w:i/>
      <w:smallCaps/>
      <w:color w:val="5A5A5A"/>
      <w:spacing w:val="20"/>
    </w:rPr>
  </w:style>
  <w:style w:type="character" w:styleId="afff1">
    <w:name w:val="Intense Reference"/>
    <w:uiPriority w:val="99"/>
    <w:qFormat/>
    <w:rsid w:val="001C7673"/>
    <w:rPr>
      <w:rFonts w:ascii="Cambria" w:hAnsi="Cambria"/>
      <w:b/>
      <w:i/>
      <w:smallCaps/>
      <w:color w:val="17365D"/>
      <w:spacing w:val="20"/>
    </w:rPr>
  </w:style>
  <w:style w:type="character" w:styleId="afff2">
    <w:name w:val="Book Title"/>
    <w:uiPriority w:val="99"/>
    <w:qFormat/>
    <w:rsid w:val="001C7673"/>
    <w:rPr>
      <w:rFonts w:ascii="Cambria" w:hAnsi="Cambria"/>
      <w:b/>
      <w:smallCaps/>
      <w:color w:val="17365D"/>
      <w:spacing w:val="10"/>
      <w:u w:val="single"/>
    </w:rPr>
  </w:style>
  <w:style w:type="paragraph" w:styleId="afff3">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4">
    <w:name w:val="FollowedHyperlink"/>
    <w:uiPriority w:val="99"/>
    <w:semiHidden/>
    <w:rsid w:val="001C7673"/>
    <w:rPr>
      <w:rFonts w:cs="Times New Roman"/>
      <w:color w:val="800080"/>
      <w:u w:val="single"/>
    </w:rPr>
  </w:style>
  <w:style w:type="paragraph" w:styleId="afff5">
    <w:name w:val="Document Map"/>
    <w:basedOn w:val="a1"/>
    <w:link w:val="afff6"/>
    <w:semiHidden/>
    <w:rsid w:val="001C7673"/>
    <w:pPr>
      <w:shd w:val="clear" w:color="auto" w:fill="000080"/>
      <w:suppressAutoHyphens/>
    </w:pPr>
    <w:rPr>
      <w:rFonts w:ascii="Tahoma" w:hAnsi="Tahoma" w:cs="Tahoma"/>
      <w:lang w:eastAsia="ar-SA"/>
    </w:rPr>
  </w:style>
  <w:style w:type="character" w:customStyle="1" w:styleId="afff6">
    <w:name w:val="Схема документа Знак"/>
    <w:link w:val="afff5"/>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 w:type="paragraph" w:customStyle="1" w:styleId="1f3">
    <w:name w:val="Абзац списка1"/>
    <w:basedOn w:val="a1"/>
    <w:rsid w:val="00B37B9B"/>
    <w:pPr>
      <w:spacing w:after="200" w:line="276" w:lineRule="auto"/>
      <w:ind w:left="720"/>
      <w:contextualSpacing/>
    </w:pPr>
    <w:rPr>
      <w:rFonts w:ascii="Calibri" w:hAnsi="Calibri"/>
      <w:sz w:val="22"/>
      <w:szCs w:val="22"/>
    </w:rPr>
  </w:style>
  <w:style w:type="paragraph" w:styleId="afff7">
    <w:name w:val="endnote text"/>
    <w:basedOn w:val="a1"/>
    <w:link w:val="afff8"/>
    <w:rsid w:val="00B37B9B"/>
    <w:rPr>
      <w:rFonts w:eastAsia="Calibri"/>
      <w:lang w:eastAsia="ru-RU"/>
    </w:rPr>
  </w:style>
  <w:style w:type="character" w:customStyle="1" w:styleId="afff8">
    <w:name w:val="Текст концевой сноски Знак"/>
    <w:basedOn w:val="a2"/>
    <w:link w:val="afff7"/>
    <w:rsid w:val="00B37B9B"/>
    <w:rPr>
      <w:rFonts w:ascii="Times New Roman" w:hAnsi="Times New Roman"/>
    </w:rPr>
  </w:style>
  <w:style w:type="paragraph" w:customStyle="1" w:styleId="34">
    <w:name w:val="Основной текст3"/>
    <w:basedOn w:val="a1"/>
    <w:rsid w:val="00B37B9B"/>
    <w:pPr>
      <w:widowControl w:val="0"/>
      <w:shd w:val="clear" w:color="auto" w:fill="FFFFFF"/>
      <w:spacing w:after="60" w:line="0" w:lineRule="atLeast"/>
      <w:ind w:hanging="3060"/>
      <w:jc w:val="center"/>
    </w:pPr>
    <w:rPr>
      <w:sz w:val="23"/>
      <w:szCs w:val="23"/>
      <w:lang w:eastAsia="ru-RU"/>
    </w:rPr>
  </w:style>
  <w:style w:type="paragraph" w:customStyle="1" w:styleId="Style7">
    <w:name w:val="Style7"/>
    <w:basedOn w:val="a1"/>
    <w:rsid w:val="00B37B9B"/>
    <w:pPr>
      <w:widowControl w:val="0"/>
      <w:autoSpaceDE w:val="0"/>
      <w:autoSpaceDN w:val="0"/>
      <w:adjustRightInd w:val="0"/>
      <w:spacing w:line="317" w:lineRule="exact"/>
      <w:ind w:firstLine="734"/>
      <w:jc w:val="both"/>
    </w:pPr>
    <w:rPr>
      <w:sz w:val="24"/>
      <w:szCs w:val="24"/>
      <w:lang w:eastAsia="ru-RU"/>
    </w:rPr>
  </w:style>
  <w:style w:type="character" w:customStyle="1" w:styleId="FontStyle44">
    <w:name w:val="Font Style44"/>
    <w:rsid w:val="00B37B9B"/>
    <w:rPr>
      <w:rFonts w:ascii="Times New Roman" w:hAnsi="Times New Roman" w:cs="Times New Roman"/>
      <w:sz w:val="26"/>
      <w:szCs w:val="26"/>
    </w:rPr>
  </w:style>
  <w:style w:type="character" w:customStyle="1" w:styleId="35">
    <w:name w:val="Основной текст (3)_"/>
    <w:basedOn w:val="a2"/>
    <w:link w:val="36"/>
    <w:rsid w:val="00B37B9B"/>
    <w:rPr>
      <w:sz w:val="18"/>
      <w:szCs w:val="18"/>
      <w:shd w:val="clear" w:color="auto" w:fill="FFFFFF"/>
    </w:rPr>
  </w:style>
  <w:style w:type="paragraph" w:customStyle="1" w:styleId="36">
    <w:name w:val="Основной текст (3)"/>
    <w:basedOn w:val="a1"/>
    <w:link w:val="35"/>
    <w:rsid w:val="00B37B9B"/>
    <w:pPr>
      <w:widowControl w:val="0"/>
      <w:shd w:val="clear" w:color="auto" w:fill="FFFFFF"/>
      <w:spacing w:before="180" w:line="202" w:lineRule="exact"/>
      <w:jc w:val="both"/>
    </w:pPr>
    <w:rPr>
      <w:rFonts w:ascii="Calibri" w:eastAsia="Calibri" w:hAnsi="Calibri"/>
      <w:sz w:val="18"/>
      <w:szCs w:val="18"/>
      <w:lang w:eastAsia="ru-RU"/>
    </w:rPr>
  </w:style>
  <w:style w:type="paragraph" w:customStyle="1" w:styleId="51">
    <w:name w:val="Основной текст5"/>
    <w:basedOn w:val="a1"/>
    <w:rsid w:val="00B37B9B"/>
    <w:pPr>
      <w:widowControl w:val="0"/>
      <w:shd w:val="clear" w:color="auto" w:fill="FFFFFF"/>
      <w:spacing w:line="226" w:lineRule="exact"/>
      <w:jc w:val="both"/>
    </w:pPr>
    <w:rPr>
      <w:sz w:val="18"/>
      <w:szCs w:val="18"/>
      <w:lang w:eastAsia="ru-RU"/>
    </w:rPr>
  </w:style>
  <w:style w:type="character" w:customStyle="1" w:styleId="8pt">
    <w:name w:val="Основной текст + 8 pt"/>
    <w:basedOn w:val="ab"/>
    <w:rsid w:val="00B37B9B"/>
    <w:rPr>
      <w:color w:val="000000"/>
      <w:spacing w:val="0"/>
      <w:w w:val="100"/>
      <w:position w:val="0"/>
      <w:sz w:val="16"/>
      <w:szCs w:val="16"/>
      <w:shd w:val="clear" w:color="auto" w:fill="FFFFFF"/>
      <w:lang w:val="ru-RU" w:eastAsia="ru-RU" w:bidi="ru-RU"/>
    </w:rPr>
  </w:style>
  <w:style w:type="character" w:customStyle="1" w:styleId="10pt">
    <w:name w:val="Основной текст + 10 pt"/>
    <w:basedOn w:val="ab"/>
    <w:rsid w:val="00B37B9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fff9">
    <w:name w:val="Подпись к таблице_"/>
    <w:basedOn w:val="a2"/>
    <w:link w:val="afffa"/>
    <w:rsid w:val="00B37B9B"/>
    <w:rPr>
      <w:shd w:val="clear" w:color="auto" w:fill="FFFFFF"/>
    </w:rPr>
  </w:style>
  <w:style w:type="paragraph" w:customStyle="1" w:styleId="afffa">
    <w:name w:val="Подпись к таблице"/>
    <w:basedOn w:val="a1"/>
    <w:link w:val="afff9"/>
    <w:rsid w:val="00B37B9B"/>
    <w:pPr>
      <w:widowControl w:val="0"/>
      <w:shd w:val="clear" w:color="auto" w:fill="FFFFFF"/>
      <w:spacing w:line="0" w:lineRule="atLeast"/>
    </w:pPr>
    <w:rPr>
      <w:rFonts w:ascii="Calibri" w:eastAsia="Calibri" w:hAnsi="Calibri"/>
      <w:lang w:eastAsia="ru-RU"/>
    </w:rPr>
  </w:style>
  <w:style w:type="paragraph" w:customStyle="1" w:styleId="2b">
    <w:name w:val="Основной текст2"/>
    <w:basedOn w:val="a1"/>
    <w:rsid w:val="00B37B9B"/>
    <w:pPr>
      <w:widowControl w:val="0"/>
      <w:shd w:val="clear" w:color="auto" w:fill="FFFFFF"/>
      <w:spacing w:before="600" w:after="240" w:line="274" w:lineRule="exact"/>
    </w:pPr>
    <w:rPr>
      <w:sz w:val="22"/>
      <w:szCs w:val="22"/>
      <w:lang w:eastAsia="ru-RU"/>
    </w:rPr>
  </w:style>
  <w:style w:type="character" w:customStyle="1" w:styleId="30pt">
    <w:name w:val="Основной текст (3) + Курсив;Интервал 0 pt"/>
    <w:basedOn w:val="35"/>
    <w:rsid w:val="00B37B9B"/>
    <w:rPr>
      <w:rFonts w:ascii="Times New Roman" w:eastAsia="Times New Roman" w:hAnsi="Times New Roman" w:cs="Times New Roman"/>
      <w:i/>
      <w:iCs/>
      <w:color w:val="000000"/>
      <w:spacing w:val="0"/>
      <w:w w:val="100"/>
      <w:position w:val="0"/>
      <w:sz w:val="19"/>
      <w:szCs w:val="19"/>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626F-DC35-4431-AB35-65339124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52</Pages>
  <Words>13409</Words>
  <Characters>76433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Таьяна</cp:lastModifiedBy>
  <cp:revision>9</cp:revision>
  <cp:lastPrinted>2014-03-13T09:29:00Z</cp:lastPrinted>
  <dcterms:created xsi:type="dcterms:W3CDTF">2017-03-04T15:39:00Z</dcterms:created>
  <dcterms:modified xsi:type="dcterms:W3CDTF">2017-04-04T09:59:00Z</dcterms:modified>
</cp:coreProperties>
</file>